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7A" w:rsidRPr="00A06AE4" w:rsidRDefault="00290D7A" w:rsidP="00290D7A">
      <w:pPr>
        <w:jc w:val="center"/>
        <w:rPr>
          <w:b/>
        </w:rPr>
      </w:pPr>
      <w:bookmarkStart w:id="0" w:name="_GoBack"/>
      <w:r w:rsidRPr="00A06AE4">
        <w:rPr>
          <w:b/>
        </w:rPr>
        <w:t xml:space="preserve">Промежуточная аттестация на уровне </w:t>
      </w:r>
      <w:r>
        <w:rPr>
          <w:b/>
        </w:rPr>
        <w:t>начального</w:t>
      </w:r>
      <w:r w:rsidRPr="00A06AE4">
        <w:rPr>
          <w:b/>
        </w:rPr>
        <w:t xml:space="preserve"> общего образования </w:t>
      </w:r>
    </w:p>
    <w:tbl>
      <w:tblPr>
        <w:tblW w:w="991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4253"/>
        <w:gridCol w:w="142"/>
        <w:gridCol w:w="2580"/>
      </w:tblGrid>
      <w:tr w:rsidR="00290D7A" w:rsidRPr="00E268CF" w:rsidTr="00EB2FB6">
        <w:trPr>
          <w:tblHeader/>
        </w:trPr>
        <w:tc>
          <w:tcPr>
            <w:tcW w:w="9918" w:type="dxa"/>
            <w:gridSpan w:val="5"/>
          </w:tcPr>
          <w:bookmarkEnd w:id="0"/>
          <w:p w:rsidR="00290D7A" w:rsidRPr="00E268CF" w:rsidRDefault="00290D7A" w:rsidP="00D129FD">
            <w:pPr>
              <w:autoSpaceDE w:val="0"/>
              <w:autoSpaceDN w:val="0"/>
              <w:adjustRightInd w:val="0"/>
              <w:spacing w:line="214" w:lineRule="atLeast"/>
              <w:ind w:firstLine="283"/>
              <w:jc w:val="center"/>
              <w:textAlignment w:val="center"/>
              <w:rPr>
                <w:color w:val="000000"/>
                <w:sz w:val="22"/>
                <w:szCs w:val="22"/>
              </w:rPr>
            </w:pPr>
            <w:r>
              <w:rPr>
                <w:color w:val="000000"/>
                <w:sz w:val="22"/>
                <w:szCs w:val="22"/>
              </w:rPr>
              <w:t>Предметы учебного плана</w:t>
            </w:r>
          </w:p>
        </w:tc>
      </w:tr>
      <w:tr w:rsidR="00290D7A" w:rsidRPr="00E268CF" w:rsidTr="00EB2FB6">
        <w:trPr>
          <w:tblHeader/>
        </w:trPr>
        <w:tc>
          <w:tcPr>
            <w:tcW w:w="1101" w:type="dxa"/>
          </w:tcPr>
          <w:p w:rsidR="00290D7A" w:rsidRPr="00E268CF" w:rsidRDefault="00290D7A" w:rsidP="00D129FD">
            <w:pPr>
              <w:autoSpaceDE w:val="0"/>
              <w:autoSpaceDN w:val="0"/>
              <w:adjustRightInd w:val="0"/>
              <w:spacing w:line="214" w:lineRule="atLeast"/>
              <w:ind w:firstLine="283"/>
              <w:jc w:val="center"/>
              <w:textAlignment w:val="center"/>
              <w:rPr>
                <w:color w:val="000000"/>
                <w:sz w:val="22"/>
                <w:szCs w:val="22"/>
              </w:rPr>
            </w:pPr>
            <w:r>
              <w:rPr>
                <w:color w:val="000000"/>
                <w:sz w:val="22"/>
                <w:szCs w:val="22"/>
              </w:rPr>
              <w:t>К</w:t>
            </w:r>
            <w:r w:rsidRPr="00E268CF">
              <w:rPr>
                <w:color w:val="000000"/>
                <w:sz w:val="22"/>
                <w:szCs w:val="22"/>
              </w:rPr>
              <w:t>ласс</w:t>
            </w:r>
          </w:p>
        </w:tc>
        <w:tc>
          <w:tcPr>
            <w:tcW w:w="1842" w:type="dxa"/>
          </w:tcPr>
          <w:p w:rsidR="00290D7A" w:rsidRPr="00E268CF" w:rsidRDefault="00290D7A" w:rsidP="00D129FD">
            <w:pPr>
              <w:autoSpaceDE w:val="0"/>
              <w:autoSpaceDN w:val="0"/>
              <w:adjustRightInd w:val="0"/>
              <w:spacing w:line="214" w:lineRule="atLeast"/>
              <w:ind w:firstLine="283"/>
              <w:jc w:val="center"/>
              <w:textAlignment w:val="center"/>
              <w:rPr>
                <w:color w:val="000000"/>
                <w:sz w:val="22"/>
                <w:szCs w:val="22"/>
              </w:rPr>
            </w:pPr>
            <w:r>
              <w:rPr>
                <w:color w:val="000000"/>
                <w:sz w:val="22"/>
                <w:szCs w:val="22"/>
              </w:rPr>
              <w:t>Ф</w:t>
            </w:r>
            <w:r w:rsidRPr="00E268CF">
              <w:rPr>
                <w:color w:val="000000"/>
                <w:sz w:val="22"/>
                <w:szCs w:val="22"/>
              </w:rPr>
              <w:t xml:space="preserve">орма </w:t>
            </w:r>
          </w:p>
        </w:tc>
        <w:tc>
          <w:tcPr>
            <w:tcW w:w="4395" w:type="dxa"/>
            <w:gridSpan w:val="2"/>
          </w:tcPr>
          <w:p w:rsidR="00290D7A" w:rsidRPr="00E268CF" w:rsidRDefault="00290D7A" w:rsidP="00D129FD">
            <w:pPr>
              <w:autoSpaceDE w:val="0"/>
              <w:autoSpaceDN w:val="0"/>
              <w:adjustRightInd w:val="0"/>
              <w:spacing w:line="214" w:lineRule="atLeast"/>
              <w:ind w:firstLine="283"/>
              <w:jc w:val="center"/>
              <w:textAlignment w:val="center"/>
              <w:rPr>
                <w:color w:val="000000"/>
                <w:sz w:val="22"/>
                <w:szCs w:val="22"/>
              </w:rPr>
            </w:pPr>
            <w:r>
              <w:rPr>
                <w:color w:val="000000"/>
                <w:sz w:val="22"/>
                <w:szCs w:val="22"/>
              </w:rPr>
              <w:t>П</w:t>
            </w:r>
            <w:r w:rsidRPr="00E268CF">
              <w:rPr>
                <w:color w:val="000000"/>
                <w:sz w:val="22"/>
                <w:szCs w:val="22"/>
              </w:rPr>
              <w:t>римерная контрольная работа</w:t>
            </w:r>
          </w:p>
        </w:tc>
        <w:tc>
          <w:tcPr>
            <w:tcW w:w="2580" w:type="dxa"/>
          </w:tcPr>
          <w:p w:rsidR="00290D7A" w:rsidRPr="00E268CF" w:rsidRDefault="00290D7A" w:rsidP="00D129FD">
            <w:pPr>
              <w:autoSpaceDE w:val="0"/>
              <w:autoSpaceDN w:val="0"/>
              <w:adjustRightInd w:val="0"/>
              <w:spacing w:line="214" w:lineRule="atLeast"/>
              <w:ind w:firstLine="283"/>
              <w:jc w:val="center"/>
              <w:textAlignment w:val="center"/>
              <w:rPr>
                <w:color w:val="000000"/>
                <w:sz w:val="22"/>
                <w:szCs w:val="22"/>
              </w:rPr>
            </w:pPr>
            <w:r>
              <w:rPr>
                <w:color w:val="000000"/>
                <w:sz w:val="22"/>
                <w:szCs w:val="22"/>
              </w:rPr>
              <w:t>К</w:t>
            </w:r>
            <w:r w:rsidRPr="00E268CF">
              <w:rPr>
                <w:color w:val="000000"/>
                <w:sz w:val="22"/>
                <w:szCs w:val="22"/>
              </w:rPr>
              <w:t>одификатор</w:t>
            </w:r>
          </w:p>
        </w:tc>
      </w:tr>
      <w:tr w:rsidR="00290D7A" w:rsidRPr="00E268CF" w:rsidTr="00290D7A">
        <w:tc>
          <w:tcPr>
            <w:tcW w:w="9918" w:type="dxa"/>
            <w:gridSpan w:val="5"/>
          </w:tcPr>
          <w:p w:rsidR="00290D7A" w:rsidRPr="00E268CF" w:rsidRDefault="00290D7A" w:rsidP="00D129FD">
            <w:pPr>
              <w:autoSpaceDE w:val="0"/>
              <w:autoSpaceDN w:val="0"/>
              <w:adjustRightInd w:val="0"/>
              <w:spacing w:line="214" w:lineRule="atLeast"/>
              <w:ind w:firstLine="283"/>
              <w:jc w:val="center"/>
              <w:textAlignment w:val="center"/>
              <w:rPr>
                <w:b/>
                <w:color w:val="000000"/>
                <w:sz w:val="22"/>
                <w:szCs w:val="22"/>
              </w:rPr>
            </w:pPr>
            <w:r w:rsidRPr="00E268CF">
              <w:rPr>
                <w:b/>
                <w:color w:val="000000"/>
                <w:sz w:val="22"/>
                <w:szCs w:val="22"/>
              </w:rPr>
              <w:t>Русский язык</w:t>
            </w:r>
          </w:p>
        </w:tc>
      </w:tr>
      <w:tr w:rsidR="00290D7A" w:rsidRPr="00E268CF" w:rsidTr="00290D7A">
        <w:tc>
          <w:tcPr>
            <w:tcW w:w="9918" w:type="dxa"/>
            <w:gridSpan w:val="5"/>
          </w:tcPr>
          <w:p w:rsidR="00290D7A" w:rsidRPr="00E268CF" w:rsidRDefault="00290D7A" w:rsidP="00D129FD">
            <w:pPr>
              <w:autoSpaceDE w:val="0"/>
              <w:autoSpaceDN w:val="0"/>
              <w:adjustRightInd w:val="0"/>
              <w:spacing w:line="214" w:lineRule="atLeast"/>
              <w:jc w:val="both"/>
              <w:textAlignment w:val="center"/>
              <w:rPr>
                <w:b/>
                <w:color w:val="000000"/>
                <w:sz w:val="22"/>
                <w:szCs w:val="22"/>
              </w:rPr>
            </w:pPr>
            <w:r w:rsidRPr="00E268CF">
              <w:rPr>
                <w:b/>
                <w:color w:val="000000"/>
                <w:sz w:val="22"/>
                <w:szCs w:val="22"/>
              </w:rPr>
              <w:t xml:space="preserve">Цель: Проведение процедуры диагностики индивидуальных образовательных достижений обучающихся 1,2,3,4-го </w:t>
            </w:r>
            <w:proofErr w:type="spellStart"/>
            <w:r w:rsidRPr="00E268CF">
              <w:rPr>
                <w:b/>
                <w:color w:val="000000"/>
                <w:sz w:val="22"/>
                <w:szCs w:val="22"/>
              </w:rPr>
              <w:t>классовпо</w:t>
            </w:r>
            <w:proofErr w:type="spellEnd"/>
            <w:r w:rsidRPr="00E268CF">
              <w:rPr>
                <w:b/>
                <w:color w:val="000000"/>
                <w:sz w:val="22"/>
                <w:szCs w:val="22"/>
              </w:rPr>
              <w:t xml:space="preserve"> предмету «Русский язык».</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center"/>
              <w:textAlignment w:val="center"/>
              <w:rPr>
                <w:color w:val="000000"/>
                <w:sz w:val="22"/>
                <w:szCs w:val="22"/>
              </w:rPr>
            </w:pPr>
            <w:r w:rsidRPr="00E268CF">
              <w:rPr>
                <w:color w:val="000000"/>
                <w:sz w:val="22"/>
                <w:szCs w:val="22"/>
              </w:rPr>
              <w:t>1-4</w:t>
            </w:r>
          </w:p>
        </w:tc>
        <w:tc>
          <w:tcPr>
            <w:tcW w:w="1842"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Диктант с грамматическим заданием</w:t>
            </w:r>
          </w:p>
        </w:tc>
        <w:tc>
          <w:tcPr>
            <w:tcW w:w="4395" w:type="dxa"/>
            <w:gridSpan w:val="2"/>
          </w:tcPr>
          <w:p w:rsidR="00290D7A" w:rsidRPr="00E268CF" w:rsidRDefault="001658DB" w:rsidP="00D129FD">
            <w:pPr>
              <w:autoSpaceDE w:val="0"/>
              <w:autoSpaceDN w:val="0"/>
              <w:adjustRightInd w:val="0"/>
              <w:spacing w:line="214" w:lineRule="atLeast"/>
              <w:ind w:firstLine="283"/>
              <w:jc w:val="center"/>
              <w:textAlignment w:val="center"/>
              <w:rPr>
                <w:color w:val="000000"/>
                <w:sz w:val="22"/>
                <w:szCs w:val="22"/>
              </w:rPr>
            </w:pPr>
            <w:hyperlink r:id="rId5" w:history="1">
              <w:r w:rsidR="00290D7A" w:rsidRPr="00E268CF">
                <w:rPr>
                  <w:rStyle w:val="afff7"/>
                  <w:sz w:val="22"/>
                  <w:szCs w:val="22"/>
                </w:rPr>
                <w:t>http://www.fipi.ru/newrubank</w:t>
              </w:r>
            </w:hyperlink>
          </w:p>
          <w:p w:rsidR="00290D7A" w:rsidRPr="00E268CF" w:rsidRDefault="00290D7A" w:rsidP="00D129FD">
            <w:pPr>
              <w:autoSpaceDE w:val="0"/>
              <w:autoSpaceDN w:val="0"/>
              <w:adjustRightInd w:val="0"/>
              <w:spacing w:line="214" w:lineRule="atLeast"/>
              <w:ind w:firstLine="283"/>
              <w:jc w:val="center"/>
              <w:textAlignment w:val="center"/>
              <w:rPr>
                <w:color w:val="000000"/>
                <w:sz w:val="22"/>
                <w:szCs w:val="22"/>
              </w:rPr>
            </w:pPr>
          </w:p>
        </w:tc>
        <w:tc>
          <w:tcPr>
            <w:tcW w:w="2580" w:type="dxa"/>
          </w:tcPr>
          <w:p w:rsidR="00290D7A" w:rsidRPr="00E268CF" w:rsidRDefault="001658DB" w:rsidP="00D129FD">
            <w:pPr>
              <w:autoSpaceDE w:val="0"/>
              <w:autoSpaceDN w:val="0"/>
              <w:adjustRightInd w:val="0"/>
              <w:spacing w:line="214" w:lineRule="atLeast"/>
              <w:ind w:firstLine="283"/>
              <w:jc w:val="center"/>
              <w:textAlignment w:val="center"/>
              <w:rPr>
                <w:color w:val="000000"/>
                <w:sz w:val="22"/>
                <w:szCs w:val="22"/>
              </w:rPr>
            </w:pPr>
            <w:hyperlink r:id="rId6" w:history="1">
              <w:r w:rsidR="00290D7A" w:rsidRPr="00E268CF">
                <w:rPr>
                  <w:rStyle w:val="afff7"/>
                  <w:sz w:val="22"/>
                  <w:szCs w:val="22"/>
                </w:rPr>
                <w:t>http://www.fipi.ru/newrubank</w:t>
              </w:r>
            </w:hyperlink>
          </w:p>
          <w:p w:rsidR="00290D7A" w:rsidRPr="00E268CF" w:rsidRDefault="00290D7A" w:rsidP="00D129FD">
            <w:pPr>
              <w:autoSpaceDE w:val="0"/>
              <w:autoSpaceDN w:val="0"/>
              <w:adjustRightInd w:val="0"/>
              <w:spacing w:line="214" w:lineRule="atLeast"/>
              <w:ind w:firstLine="283"/>
              <w:jc w:val="center"/>
              <w:textAlignment w:val="center"/>
              <w:rPr>
                <w:color w:val="000000"/>
                <w:sz w:val="22"/>
                <w:szCs w:val="22"/>
              </w:rPr>
            </w:pPr>
          </w:p>
        </w:tc>
      </w:tr>
      <w:tr w:rsidR="00290D7A" w:rsidRPr="00E268CF" w:rsidTr="00290D7A">
        <w:tc>
          <w:tcPr>
            <w:tcW w:w="9918" w:type="dxa"/>
            <w:gridSpan w:val="5"/>
          </w:tcPr>
          <w:p w:rsidR="00290D7A" w:rsidRPr="00E268CF" w:rsidRDefault="00290D7A" w:rsidP="00D129FD">
            <w:pPr>
              <w:autoSpaceDE w:val="0"/>
              <w:autoSpaceDN w:val="0"/>
              <w:adjustRightInd w:val="0"/>
              <w:spacing w:line="214" w:lineRule="atLeast"/>
              <w:ind w:firstLine="283"/>
              <w:jc w:val="center"/>
              <w:textAlignment w:val="center"/>
              <w:rPr>
                <w:b/>
                <w:color w:val="000000"/>
                <w:sz w:val="22"/>
                <w:szCs w:val="22"/>
              </w:rPr>
            </w:pPr>
            <w:r w:rsidRPr="00E268CF">
              <w:rPr>
                <w:b/>
                <w:color w:val="000000"/>
                <w:sz w:val="22"/>
                <w:szCs w:val="22"/>
              </w:rPr>
              <w:t>Литературное чтение</w:t>
            </w:r>
          </w:p>
        </w:tc>
      </w:tr>
      <w:tr w:rsidR="00290D7A" w:rsidRPr="00E268CF" w:rsidTr="00290D7A">
        <w:tc>
          <w:tcPr>
            <w:tcW w:w="9918" w:type="dxa"/>
            <w:gridSpan w:val="5"/>
          </w:tcPr>
          <w:p w:rsidR="00290D7A" w:rsidRPr="00E268CF" w:rsidRDefault="00290D7A" w:rsidP="00D129FD">
            <w:pPr>
              <w:spacing w:before="100" w:beforeAutospacing="1" w:after="100" w:afterAutospacing="1"/>
              <w:rPr>
                <w:sz w:val="22"/>
                <w:szCs w:val="22"/>
              </w:rPr>
            </w:pPr>
            <w:r w:rsidRPr="00E268CF">
              <w:rPr>
                <w:sz w:val="22"/>
                <w:szCs w:val="22"/>
              </w:rPr>
              <w:t>Цель:</w:t>
            </w:r>
            <w:r w:rsidRPr="00E268CF">
              <w:rPr>
                <w:b/>
                <w:bCs/>
                <w:sz w:val="22"/>
                <w:szCs w:val="22"/>
              </w:rPr>
              <w:t xml:space="preserve"> определить уровень </w:t>
            </w:r>
            <w:proofErr w:type="spellStart"/>
            <w:r w:rsidRPr="00E268CF">
              <w:rPr>
                <w:b/>
                <w:bCs/>
                <w:sz w:val="22"/>
                <w:szCs w:val="22"/>
              </w:rPr>
              <w:t>сформированности</w:t>
            </w:r>
            <w:proofErr w:type="spellEnd"/>
            <w:r w:rsidRPr="00E268CF">
              <w:rPr>
                <w:b/>
                <w:bCs/>
                <w:sz w:val="22"/>
                <w:szCs w:val="22"/>
              </w:rPr>
              <w:t xml:space="preserve"> навыка осознанного чтения; выяснить уровень понимания содержания литературного текста; скорость умения читать текст «про себя»; умение ориентироваться в тексте; выражать собственное отношение и отношение автора к персонажам и событиям в тексте.</w:t>
            </w:r>
            <w:r w:rsidRPr="00E268CF">
              <w:rPr>
                <w:sz w:val="22"/>
                <w:szCs w:val="22"/>
              </w:rPr>
              <w:t> </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1</w:t>
            </w:r>
          </w:p>
        </w:tc>
        <w:tc>
          <w:tcPr>
            <w:tcW w:w="1842" w:type="dxa"/>
          </w:tcPr>
          <w:p w:rsidR="00290D7A" w:rsidRPr="00E268CF" w:rsidRDefault="00290D7A" w:rsidP="00D129FD">
            <w:pPr>
              <w:autoSpaceDE w:val="0"/>
              <w:autoSpaceDN w:val="0"/>
              <w:adjustRightInd w:val="0"/>
              <w:spacing w:line="214" w:lineRule="atLeast"/>
              <w:jc w:val="both"/>
              <w:textAlignment w:val="center"/>
              <w:rPr>
                <w:color w:val="000000"/>
                <w:sz w:val="22"/>
                <w:szCs w:val="22"/>
              </w:rPr>
            </w:pPr>
            <w:r w:rsidRPr="00E268CF">
              <w:rPr>
                <w:color w:val="000000"/>
                <w:sz w:val="22"/>
                <w:szCs w:val="22"/>
              </w:rPr>
              <w:t>Контрольная работа</w:t>
            </w:r>
          </w:p>
        </w:tc>
        <w:tc>
          <w:tcPr>
            <w:tcW w:w="4253" w:type="dxa"/>
          </w:tcPr>
          <w:p w:rsidR="00290D7A" w:rsidRPr="00E268CF" w:rsidRDefault="00290D7A" w:rsidP="00D129FD">
            <w:pPr>
              <w:autoSpaceDE w:val="0"/>
              <w:autoSpaceDN w:val="0"/>
              <w:adjustRightInd w:val="0"/>
              <w:spacing w:line="214" w:lineRule="atLeast"/>
              <w:ind w:firstLine="283"/>
              <w:jc w:val="center"/>
              <w:textAlignment w:val="center"/>
              <w:rPr>
                <w:sz w:val="22"/>
                <w:szCs w:val="22"/>
              </w:rPr>
            </w:pPr>
            <w:r w:rsidRPr="00E268CF">
              <w:rPr>
                <w:sz w:val="22"/>
                <w:szCs w:val="22"/>
              </w:rPr>
              <w:t>Чудесная ёлка.</w:t>
            </w:r>
          </w:p>
          <w:p w:rsidR="00290D7A" w:rsidRPr="00E268CF" w:rsidRDefault="00290D7A" w:rsidP="00D129FD">
            <w:pPr>
              <w:autoSpaceDE w:val="0"/>
              <w:autoSpaceDN w:val="0"/>
              <w:adjustRightInd w:val="0"/>
              <w:spacing w:line="214" w:lineRule="atLeast"/>
              <w:ind w:firstLine="283"/>
              <w:jc w:val="both"/>
              <w:textAlignment w:val="center"/>
              <w:rPr>
                <w:sz w:val="22"/>
                <w:szCs w:val="22"/>
              </w:rPr>
            </w:pPr>
            <w:r w:rsidRPr="00E268CF">
              <w:rPr>
                <w:sz w:val="22"/>
                <w:szCs w:val="22"/>
              </w:rPr>
              <w:t xml:space="preserve">Ребята устроили в лесу праздник для птиц и зверей. Под Новый год они украсили ёлку ягодами. К верхним веткам дети привязали кусочки хлеба. К нижним веткам прикрепили морковку. Под ёлку в снег воткнули кочан капусты. Утром прилетели стайки нарядных птиц. Они радостно щебетали, угощались подарками. Вечером под ёлкой около кочана капусты хлопотали два зайца. Они лакомились вкусной капустой и сладкой морковью. Г. </w:t>
            </w:r>
            <w:proofErr w:type="spellStart"/>
            <w:r w:rsidRPr="00E268CF">
              <w:rPr>
                <w:sz w:val="22"/>
                <w:szCs w:val="22"/>
              </w:rPr>
              <w:t>Скребицкий</w:t>
            </w:r>
            <w:proofErr w:type="spellEnd"/>
          </w:p>
          <w:p w:rsidR="00290D7A" w:rsidRPr="00E268CF" w:rsidRDefault="00290D7A" w:rsidP="00D129FD">
            <w:pPr>
              <w:autoSpaceDE w:val="0"/>
              <w:autoSpaceDN w:val="0"/>
              <w:adjustRightInd w:val="0"/>
              <w:spacing w:line="214" w:lineRule="atLeast"/>
              <w:ind w:firstLine="283"/>
              <w:jc w:val="both"/>
              <w:textAlignment w:val="center"/>
              <w:rPr>
                <w:sz w:val="22"/>
                <w:szCs w:val="22"/>
              </w:rPr>
            </w:pPr>
            <w:r w:rsidRPr="00E268CF">
              <w:rPr>
                <w:sz w:val="22"/>
                <w:szCs w:val="22"/>
              </w:rPr>
              <w:t xml:space="preserve"> </w:t>
            </w:r>
          </w:p>
          <w:p w:rsidR="00290D7A" w:rsidRPr="00E268CF" w:rsidRDefault="00290D7A" w:rsidP="00D129FD">
            <w:pPr>
              <w:autoSpaceDE w:val="0"/>
              <w:autoSpaceDN w:val="0"/>
              <w:adjustRightInd w:val="0"/>
              <w:spacing w:line="214" w:lineRule="atLeast"/>
              <w:ind w:firstLine="283"/>
              <w:jc w:val="both"/>
              <w:textAlignment w:val="center"/>
              <w:rPr>
                <w:sz w:val="22"/>
                <w:szCs w:val="22"/>
              </w:rPr>
            </w:pPr>
            <w:r w:rsidRPr="00E268CF">
              <w:rPr>
                <w:sz w:val="22"/>
                <w:szCs w:val="22"/>
              </w:rPr>
              <w:t>Определи и отметь галочкой предмет, который не упоминается в рассказе. (Хлеб, капуста, рябина, грибы, морковь)</w:t>
            </w:r>
          </w:p>
          <w:p w:rsidR="00290D7A" w:rsidRPr="00E268CF" w:rsidRDefault="00290D7A" w:rsidP="00D129FD">
            <w:pPr>
              <w:autoSpaceDE w:val="0"/>
              <w:autoSpaceDN w:val="0"/>
              <w:adjustRightInd w:val="0"/>
              <w:spacing w:line="214" w:lineRule="atLeast"/>
              <w:jc w:val="both"/>
              <w:textAlignment w:val="center"/>
              <w:rPr>
                <w:sz w:val="22"/>
                <w:szCs w:val="22"/>
              </w:rPr>
            </w:pPr>
          </w:p>
          <w:p w:rsidR="00290D7A" w:rsidRPr="00E268CF" w:rsidRDefault="00290D7A" w:rsidP="00D129FD">
            <w:pPr>
              <w:autoSpaceDE w:val="0"/>
              <w:autoSpaceDN w:val="0"/>
              <w:adjustRightInd w:val="0"/>
              <w:spacing w:line="214" w:lineRule="atLeast"/>
              <w:ind w:firstLine="283"/>
              <w:jc w:val="both"/>
              <w:textAlignment w:val="center"/>
              <w:rPr>
                <w:sz w:val="22"/>
                <w:szCs w:val="22"/>
              </w:rPr>
            </w:pPr>
            <w:r w:rsidRPr="00E268CF">
              <w:rPr>
                <w:sz w:val="22"/>
                <w:szCs w:val="22"/>
              </w:rPr>
              <w:t>Ответь на вопрос: Для кого дети нарядили ёлку? Ребята нарядили ёлку для __________________________________ Озаглавить текст___________________</w:t>
            </w:r>
          </w:p>
          <w:p w:rsidR="00290D7A" w:rsidRPr="00E268CF" w:rsidRDefault="00290D7A" w:rsidP="00D129FD">
            <w:pPr>
              <w:autoSpaceDE w:val="0"/>
              <w:autoSpaceDN w:val="0"/>
              <w:adjustRightInd w:val="0"/>
              <w:spacing w:line="214" w:lineRule="atLeast"/>
              <w:jc w:val="both"/>
              <w:textAlignment w:val="center"/>
              <w:rPr>
                <w:color w:val="000000"/>
                <w:sz w:val="22"/>
                <w:szCs w:val="22"/>
              </w:rPr>
            </w:pPr>
          </w:p>
        </w:tc>
        <w:tc>
          <w:tcPr>
            <w:tcW w:w="2722" w:type="dxa"/>
            <w:gridSpan w:val="2"/>
          </w:tcPr>
          <w:p w:rsidR="00290D7A" w:rsidRPr="006A3B94" w:rsidRDefault="00290D7A" w:rsidP="00D129FD">
            <w:pPr>
              <w:shd w:val="clear" w:color="auto" w:fill="FFFFFF"/>
              <w:jc w:val="both"/>
              <w:rPr>
                <w:color w:val="000000"/>
                <w:sz w:val="22"/>
                <w:szCs w:val="22"/>
              </w:rPr>
            </w:pPr>
            <w:r w:rsidRPr="006A3B94">
              <w:rPr>
                <w:color w:val="000000"/>
                <w:sz w:val="22"/>
                <w:szCs w:val="22"/>
              </w:rPr>
              <w:t>При определении уровня развития умений и навыков </w:t>
            </w:r>
            <w:r w:rsidRPr="00E268CF">
              <w:rPr>
                <w:b/>
                <w:bCs/>
                <w:color w:val="000000"/>
                <w:sz w:val="22"/>
                <w:szCs w:val="22"/>
              </w:rPr>
              <w:t>по чтению</w:t>
            </w:r>
            <w:r w:rsidRPr="00E268CF">
              <w:rPr>
                <w:color w:val="000000"/>
                <w:sz w:val="22"/>
                <w:szCs w:val="22"/>
              </w:rPr>
              <w:t> необходимо учитывать способ чтения, беглость, правильность, выразительность, понимание прочитанного, владение речевыми навыками и умением работать с текстом, умение работать с книгой.</w:t>
            </w:r>
          </w:p>
          <w:p w:rsidR="00290D7A" w:rsidRPr="006A3B94" w:rsidRDefault="00290D7A" w:rsidP="00D129FD">
            <w:pPr>
              <w:shd w:val="clear" w:color="auto" w:fill="FFFFFF"/>
              <w:jc w:val="both"/>
              <w:rPr>
                <w:color w:val="000000"/>
                <w:sz w:val="22"/>
                <w:szCs w:val="22"/>
              </w:rPr>
            </w:pPr>
            <w:r w:rsidRPr="006A3B94">
              <w:rPr>
                <w:i/>
                <w:iCs/>
                <w:color w:val="000000"/>
                <w:sz w:val="22"/>
                <w:szCs w:val="22"/>
              </w:rPr>
              <w:t>Высокому уровню</w:t>
            </w:r>
            <w:r w:rsidRPr="00E268CF">
              <w:rPr>
                <w:color w:val="000000"/>
                <w:sz w:val="22"/>
                <w:szCs w:val="22"/>
              </w:rPr>
              <w:t> развития навыка чтения соответствуют плавно–слоговой, целыми словами способ чтения без ошибок при темпе не менее 30 слов в минуту (на конец учебного года), понимание значения отдельных слов и предложений, умение выделить главную мысль и найти в тексте слова и выражения, подтверждающие эту мысль.</w:t>
            </w:r>
          </w:p>
          <w:p w:rsidR="00290D7A" w:rsidRPr="006A3B94" w:rsidRDefault="00290D7A" w:rsidP="00D129FD">
            <w:pPr>
              <w:shd w:val="clear" w:color="auto" w:fill="FFFFFF"/>
              <w:jc w:val="both"/>
              <w:rPr>
                <w:color w:val="000000"/>
                <w:sz w:val="22"/>
                <w:szCs w:val="22"/>
              </w:rPr>
            </w:pPr>
            <w:r w:rsidRPr="006A3B94">
              <w:rPr>
                <w:i/>
                <w:iCs/>
                <w:color w:val="000000"/>
                <w:sz w:val="22"/>
                <w:szCs w:val="22"/>
              </w:rPr>
              <w:t>Повышенному уровню</w:t>
            </w:r>
            <w:r w:rsidRPr="00E268CF">
              <w:rPr>
                <w:color w:val="000000"/>
                <w:sz w:val="22"/>
                <w:szCs w:val="22"/>
              </w:rPr>
              <w:t xml:space="preserve"> развития навыка чтения соответствует слоговой способ чтения, если при чтении допускается от 1 до 2 ошибок, темп чтения не менее 30 слов в минуту (на конец учебного года). </w:t>
            </w:r>
            <w:proofErr w:type="gramStart"/>
            <w:r w:rsidRPr="00E268CF">
              <w:rPr>
                <w:color w:val="000000"/>
                <w:sz w:val="22"/>
                <w:szCs w:val="22"/>
              </w:rPr>
              <w:t>Учащийся  может</w:t>
            </w:r>
            <w:proofErr w:type="gramEnd"/>
            <w:r w:rsidRPr="00E268CF">
              <w:rPr>
                <w:color w:val="000000"/>
                <w:sz w:val="22"/>
                <w:szCs w:val="22"/>
              </w:rPr>
              <w:t xml:space="preserve"> понять определённые слова при общем понимании прочитанного, умеет выделить главную мысль, может найти в тексте </w:t>
            </w:r>
            <w:r w:rsidRPr="00E268CF">
              <w:rPr>
                <w:color w:val="000000"/>
                <w:sz w:val="22"/>
                <w:szCs w:val="22"/>
              </w:rPr>
              <w:lastRenderedPageBreak/>
              <w:t>слова и выражения, подтверждающие эту мысль.</w:t>
            </w:r>
          </w:p>
          <w:p w:rsidR="00290D7A" w:rsidRPr="006A3B94" w:rsidRDefault="00290D7A" w:rsidP="00D129FD">
            <w:pPr>
              <w:shd w:val="clear" w:color="auto" w:fill="FFFFFF"/>
              <w:jc w:val="both"/>
              <w:rPr>
                <w:color w:val="000000"/>
                <w:sz w:val="22"/>
                <w:szCs w:val="22"/>
              </w:rPr>
            </w:pPr>
            <w:r w:rsidRPr="006A3B94">
              <w:rPr>
                <w:i/>
                <w:iCs/>
                <w:color w:val="000000"/>
                <w:sz w:val="22"/>
                <w:szCs w:val="22"/>
              </w:rPr>
              <w:t>Среднему уровню</w:t>
            </w:r>
            <w:r w:rsidRPr="00E268CF">
              <w:rPr>
                <w:color w:val="000000"/>
                <w:sz w:val="22"/>
                <w:szCs w:val="22"/>
              </w:rPr>
              <w:t> развития навыка чтения соответствует слоговой способ чтения, если при чтении допускается от 2 до 4 ошибок при темпе ниже 25 - 30 слов в минуту. Учащийся не может понять определённые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290D7A" w:rsidRPr="006A3B94" w:rsidRDefault="00290D7A" w:rsidP="00D129FD">
            <w:pPr>
              <w:shd w:val="clear" w:color="auto" w:fill="FFFFFF"/>
              <w:jc w:val="both"/>
              <w:rPr>
                <w:color w:val="000000"/>
                <w:sz w:val="22"/>
                <w:szCs w:val="22"/>
              </w:rPr>
            </w:pPr>
            <w:r w:rsidRPr="006A3B94">
              <w:rPr>
                <w:i/>
                <w:iCs/>
                <w:color w:val="000000"/>
                <w:sz w:val="22"/>
                <w:szCs w:val="22"/>
              </w:rPr>
              <w:t xml:space="preserve">Ниже среднего </w:t>
            </w:r>
            <w:proofErr w:type="gramStart"/>
            <w:r w:rsidRPr="006A3B94">
              <w:rPr>
                <w:i/>
                <w:iCs/>
                <w:color w:val="000000"/>
                <w:sz w:val="22"/>
                <w:szCs w:val="22"/>
              </w:rPr>
              <w:t>уровня</w:t>
            </w:r>
            <w:r w:rsidRPr="00E268CF">
              <w:rPr>
                <w:color w:val="000000"/>
                <w:sz w:val="22"/>
                <w:szCs w:val="22"/>
              </w:rPr>
              <w:t>  развития</w:t>
            </w:r>
            <w:proofErr w:type="gramEnd"/>
            <w:r w:rsidRPr="00E268CF">
              <w:rPr>
                <w:color w:val="000000"/>
                <w:sz w:val="22"/>
                <w:szCs w:val="22"/>
              </w:rPr>
              <w:t xml:space="preserve"> навыка чтения соответствуют чтение по буквам при темпе ниже 25 слов в минуту без смысловых пауз и чёткости произношения, непонимание общего смысла прочитанного текста, неправильные ответы на вопросы по содержанию.</w:t>
            </w:r>
          </w:p>
          <w:p w:rsidR="00290D7A" w:rsidRPr="006A3B94" w:rsidRDefault="00290D7A" w:rsidP="00D129FD">
            <w:pPr>
              <w:shd w:val="clear" w:color="auto" w:fill="FFFFFF"/>
              <w:jc w:val="both"/>
              <w:rPr>
                <w:color w:val="000000"/>
                <w:sz w:val="22"/>
                <w:szCs w:val="22"/>
              </w:rPr>
            </w:pPr>
            <w:r w:rsidRPr="006A3B94">
              <w:rPr>
                <w:i/>
                <w:iCs/>
                <w:color w:val="000000"/>
                <w:sz w:val="22"/>
                <w:szCs w:val="22"/>
              </w:rPr>
              <w:t>Высокому уровню</w:t>
            </w:r>
            <w:r w:rsidRPr="006A3B94">
              <w:rPr>
                <w:color w:val="000000"/>
                <w:sz w:val="22"/>
                <w:szCs w:val="22"/>
              </w:rPr>
              <w:t> развития умения </w:t>
            </w:r>
            <w:r w:rsidRPr="00E268CF">
              <w:rPr>
                <w:b/>
                <w:bCs/>
                <w:i/>
                <w:iCs/>
                <w:color w:val="000000"/>
                <w:sz w:val="22"/>
                <w:szCs w:val="22"/>
              </w:rPr>
              <w:t>работать с книгой</w:t>
            </w:r>
            <w:r w:rsidRPr="00E268CF">
              <w:rPr>
                <w:color w:val="000000"/>
                <w:sz w:val="22"/>
                <w:szCs w:val="22"/>
              </w:rPr>
              <w:t> соответствует способность ученика самостоятельно ориентироваться в детской книге, легко вычленять на обложке и прочитывать название, определять тему, сопоставлять три внешних показателя её содержания (фамилию автора, заглавие, иллюстрации).</w:t>
            </w:r>
          </w:p>
          <w:p w:rsidR="00290D7A" w:rsidRPr="006A3B94" w:rsidRDefault="00290D7A" w:rsidP="00D129FD">
            <w:pPr>
              <w:shd w:val="clear" w:color="auto" w:fill="FFFFFF"/>
              <w:jc w:val="both"/>
              <w:rPr>
                <w:color w:val="000000"/>
                <w:sz w:val="22"/>
                <w:szCs w:val="22"/>
              </w:rPr>
            </w:pPr>
            <w:r w:rsidRPr="006A3B94">
              <w:rPr>
                <w:i/>
                <w:iCs/>
                <w:color w:val="000000"/>
                <w:sz w:val="22"/>
                <w:szCs w:val="22"/>
              </w:rPr>
              <w:t> Повышенному уровню</w:t>
            </w:r>
            <w:r w:rsidRPr="00E268CF">
              <w:rPr>
                <w:color w:val="000000"/>
                <w:sz w:val="22"/>
                <w:szCs w:val="22"/>
              </w:rPr>
              <w:t xml:space="preserve"> развития умения работать с книгой соответствует умение самостоятельно ориентироваться в </w:t>
            </w:r>
            <w:r w:rsidRPr="00E268CF">
              <w:rPr>
                <w:color w:val="000000"/>
                <w:sz w:val="22"/>
                <w:szCs w:val="22"/>
              </w:rPr>
              <w:lastRenderedPageBreak/>
              <w:t>детской книге, вычленять на обложке и прочитывать название книги (фамилию автора и заглавие), определять тему, сопоставляя не менее двух основных внешних показателей её содержания.</w:t>
            </w:r>
          </w:p>
          <w:p w:rsidR="00290D7A" w:rsidRPr="006A3B94" w:rsidRDefault="00290D7A" w:rsidP="00D129FD">
            <w:pPr>
              <w:shd w:val="clear" w:color="auto" w:fill="FFFFFF"/>
              <w:jc w:val="both"/>
              <w:rPr>
                <w:color w:val="000000"/>
                <w:sz w:val="22"/>
                <w:szCs w:val="22"/>
              </w:rPr>
            </w:pPr>
            <w:r w:rsidRPr="006A3B94">
              <w:rPr>
                <w:i/>
                <w:iCs/>
                <w:color w:val="000000"/>
                <w:sz w:val="22"/>
                <w:szCs w:val="22"/>
              </w:rPr>
              <w:t>Среднему уровню</w:t>
            </w:r>
            <w:r w:rsidRPr="00E268CF">
              <w:rPr>
                <w:color w:val="000000"/>
                <w:sz w:val="22"/>
                <w:szCs w:val="22"/>
              </w:rPr>
              <w:t> развития умения работать с книгой соответствует такая деятельность ученика, при которой он обращается к книге только после напоминания учителя, самостоятельно ориентируется только в книге с типовым оформлением, вычленяет и прочитывает название с помощью учителя, определяет тему, принимая во внимание главным образом иллюстрации на обложке и в тексте.</w:t>
            </w:r>
          </w:p>
          <w:p w:rsidR="00290D7A" w:rsidRPr="00E268CF" w:rsidRDefault="00290D7A" w:rsidP="00D129FD">
            <w:pPr>
              <w:shd w:val="clear" w:color="auto" w:fill="FFFFFF"/>
              <w:jc w:val="both"/>
              <w:rPr>
                <w:color w:val="000000"/>
                <w:sz w:val="22"/>
                <w:szCs w:val="22"/>
              </w:rPr>
            </w:pPr>
            <w:r w:rsidRPr="006A3B94">
              <w:rPr>
                <w:i/>
                <w:iCs/>
                <w:color w:val="000000"/>
                <w:sz w:val="22"/>
                <w:szCs w:val="22"/>
              </w:rPr>
              <w:t>Ниже среднего уровня</w:t>
            </w:r>
            <w:r w:rsidRPr="006A3B94">
              <w:rPr>
                <w:color w:val="000000"/>
                <w:sz w:val="22"/>
                <w:szCs w:val="22"/>
              </w:rPr>
              <w:t> </w:t>
            </w:r>
            <w:r w:rsidRPr="006A3B94">
              <w:rPr>
                <w:i/>
                <w:iCs/>
                <w:color w:val="000000"/>
                <w:sz w:val="22"/>
                <w:szCs w:val="22"/>
              </w:rPr>
              <w:t> уровню</w:t>
            </w:r>
            <w:r w:rsidRPr="00E268CF">
              <w:rPr>
                <w:color w:val="000000"/>
                <w:sz w:val="22"/>
                <w:szCs w:val="22"/>
              </w:rPr>
              <w:t> развития умения работать с книгой соответствует такая деятельность ученика, при которой ученик не может самостоятельно ориентироваться в книге, не вычленяет, не прочитывает  название, не может определить тему.</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lastRenderedPageBreak/>
              <w:t>2</w:t>
            </w:r>
          </w:p>
        </w:tc>
        <w:tc>
          <w:tcPr>
            <w:tcW w:w="1842" w:type="dxa"/>
          </w:tcPr>
          <w:p w:rsidR="00290D7A" w:rsidRPr="00E268CF" w:rsidRDefault="00290D7A" w:rsidP="00D129FD">
            <w:pPr>
              <w:autoSpaceDE w:val="0"/>
              <w:autoSpaceDN w:val="0"/>
              <w:adjustRightInd w:val="0"/>
              <w:spacing w:line="214" w:lineRule="atLeast"/>
              <w:jc w:val="both"/>
              <w:textAlignment w:val="center"/>
              <w:rPr>
                <w:color w:val="000000"/>
                <w:sz w:val="22"/>
                <w:szCs w:val="22"/>
              </w:rPr>
            </w:pPr>
            <w:r w:rsidRPr="00E268CF">
              <w:rPr>
                <w:color w:val="000000"/>
                <w:sz w:val="22"/>
                <w:szCs w:val="22"/>
              </w:rPr>
              <w:t>Контрольная работа</w:t>
            </w:r>
          </w:p>
        </w:tc>
        <w:tc>
          <w:tcPr>
            <w:tcW w:w="4253" w:type="dxa"/>
          </w:tcPr>
          <w:p w:rsidR="00290D7A" w:rsidRPr="00E268CF" w:rsidRDefault="00290D7A" w:rsidP="00D129FD">
            <w:pPr>
              <w:pStyle w:val="c0c2"/>
              <w:shd w:val="clear" w:color="auto" w:fill="FFFFFF"/>
              <w:spacing w:before="0" w:beforeAutospacing="0" w:after="0" w:afterAutospacing="0"/>
              <w:jc w:val="both"/>
              <w:rPr>
                <w:sz w:val="22"/>
                <w:szCs w:val="22"/>
              </w:rPr>
            </w:pPr>
            <w:r w:rsidRPr="00E268CF">
              <w:rPr>
                <w:sz w:val="22"/>
                <w:szCs w:val="22"/>
              </w:rPr>
              <w:t>Муравьиная тропа.</w:t>
            </w:r>
          </w:p>
          <w:p w:rsidR="00290D7A" w:rsidRPr="00E268CF" w:rsidRDefault="00290D7A" w:rsidP="00D129FD">
            <w:pPr>
              <w:pStyle w:val="c0"/>
              <w:shd w:val="clear" w:color="auto" w:fill="FFFFFF"/>
              <w:spacing w:before="0" w:beforeAutospacing="0" w:after="0" w:afterAutospacing="0"/>
              <w:jc w:val="both"/>
              <w:rPr>
                <w:sz w:val="22"/>
                <w:szCs w:val="22"/>
              </w:rPr>
            </w:pPr>
            <w:r w:rsidRPr="00E268CF">
              <w:rPr>
                <w:sz w:val="22"/>
                <w:szCs w:val="22"/>
              </w:rPr>
              <w:t>Был у муравьев мостик через ручей - дерево упало, они по нему и бегали. Люди ходили тут и каждый день давили муравьев. Однако насекомых не остановишь, если они выбрали себе тропу. Что придумать?</w:t>
            </w:r>
          </w:p>
          <w:p w:rsidR="00290D7A" w:rsidRPr="00E268CF" w:rsidRDefault="00290D7A" w:rsidP="00D129FD">
            <w:pPr>
              <w:pStyle w:val="c0"/>
              <w:shd w:val="clear" w:color="auto" w:fill="FFFFFF"/>
              <w:spacing w:before="0" w:beforeAutospacing="0" w:after="0" w:afterAutospacing="0"/>
              <w:jc w:val="both"/>
              <w:rPr>
                <w:sz w:val="22"/>
                <w:szCs w:val="22"/>
              </w:rPr>
            </w:pPr>
            <w:r w:rsidRPr="00E268CF">
              <w:rPr>
                <w:sz w:val="22"/>
                <w:szCs w:val="22"/>
              </w:rPr>
              <w:t xml:space="preserve">Кто-то сделал очень просто; </w:t>
            </w:r>
            <w:proofErr w:type="gramStart"/>
            <w:r w:rsidRPr="00E268CF">
              <w:rPr>
                <w:sz w:val="22"/>
                <w:szCs w:val="22"/>
              </w:rPr>
              <w:t>взял</w:t>
            </w:r>
            <w:proofErr w:type="gramEnd"/>
            <w:r w:rsidRPr="00E268CF">
              <w:rPr>
                <w:sz w:val="22"/>
                <w:szCs w:val="22"/>
              </w:rPr>
              <w:t xml:space="preserve"> да и положил рядом другое бревно. Муравьи ползают по своему мостику, а человек делает свои шаги по новому бревну. Муравьи, конечно, не узнали, кто о них позаботился. Но точно можно сказать: сделал это хороший человек.</w:t>
            </w:r>
          </w:p>
          <w:p w:rsidR="00290D7A" w:rsidRPr="00E268CF" w:rsidRDefault="00290D7A" w:rsidP="00D129FD">
            <w:pPr>
              <w:pStyle w:val="c0c1"/>
              <w:shd w:val="clear" w:color="auto" w:fill="FFFFFF"/>
              <w:spacing w:before="0" w:beforeAutospacing="0" w:after="0" w:afterAutospacing="0"/>
              <w:rPr>
                <w:sz w:val="22"/>
                <w:szCs w:val="22"/>
              </w:rPr>
            </w:pPr>
            <w:r w:rsidRPr="00E268CF">
              <w:rPr>
                <w:sz w:val="22"/>
                <w:szCs w:val="22"/>
              </w:rPr>
              <w:t xml:space="preserve">     (72 слова.)  (Из журнала Юный натуралист.)</w:t>
            </w:r>
          </w:p>
          <w:p w:rsidR="00290D7A" w:rsidRPr="00E268CF" w:rsidRDefault="00290D7A" w:rsidP="00D129FD">
            <w:pPr>
              <w:pStyle w:val="c0"/>
              <w:shd w:val="clear" w:color="auto" w:fill="FFFFFF"/>
              <w:spacing w:before="0" w:beforeAutospacing="0" w:after="0" w:afterAutospacing="0"/>
              <w:jc w:val="both"/>
              <w:rPr>
                <w:sz w:val="22"/>
                <w:szCs w:val="22"/>
              </w:rPr>
            </w:pPr>
            <w:r w:rsidRPr="00E268CF">
              <w:rPr>
                <w:sz w:val="22"/>
                <w:szCs w:val="22"/>
              </w:rPr>
              <w:lastRenderedPageBreak/>
              <w:t>1. Какой мостик был у муравьёв?</w:t>
            </w:r>
          </w:p>
          <w:p w:rsidR="00290D7A" w:rsidRPr="00E268CF" w:rsidRDefault="00290D7A" w:rsidP="00D129FD">
            <w:pPr>
              <w:pStyle w:val="c0"/>
              <w:shd w:val="clear" w:color="auto" w:fill="FFFFFF"/>
              <w:spacing w:before="0" w:beforeAutospacing="0" w:after="0" w:afterAutospacing="0"/>
              <w:jc w:val="both"/>
              <w:rPr>
                <w:sz w:val="22"/>
                <w:szCs w:val="22"/>
              </w:rPr>
            </w:pPr>
            <w:r w:rsidRPr="00E268CF">
              <w:rPr>
                <w:sz w:val="22"/>
                <w:szCs w:val="22"/>
              </w:rPr>
              <w:t>2. Кто, кроме муравьев, пользовался им?</w:t>
            </w:r>
          </w:p>
          <w:p w:rsidR="00290D7A" w:rsidRPr="00E268CF" w:rsidRDefault="00290D7A" w:rsidP="00D129FD">
            <w:pPr>
              <w:pStyle w:val="c0"/>
              <w:shd w:val="clear" w:color="auto" w:fill="FFFFFF"/>
              <w:spacing w:before="0" w:beforeAutospacing="0" w:after="0" w:afterAutospacing="0"/>
              <w:jc w:val="both"/>
              <w:rPr>
                <w:sz w:val="22"/>
                <w:szCs w:val="22"/>
              </w:rPr>
            </w:pPr>
            <w:r w:rsidRPr="00E268CF">
              <w:rPr>
                <w:sz w:val="22"/>
                <w:szCs w:val="22"/>
              </w:rPr>
              <w:t>3. Как позаботились о муравьях?</w:t>
            </w:r>
          </w:p>
          <w:p w:rsidR="00290D7A" w:rsidRPr="00E268CF" w:rsidRDefault="00290D7A" w:rsidP="00D129FD">
            <w:pPr>
              <w:pStyle w:val="c0"/>
              <w:shd w:val="clear" w:color="auto" w:fill="FFFFFF"/>
              <w:spacing w:before="0" w:beforeAutospacing="0" w:after="0" w:afterAutospacing="0"/>
              <w:jc w:val="both"/>
              <w:rPr>
                <w:sz w:val="22"/>
                <w:szCs w:val="22"/>
              </w:rPr>
            </w:pPr>
            <w:r w:rsidRPr="00E268CF">
              <w:rPr>
                <w:sz w:val="22"/>
                <w:szCs w:val="22"/>
              </w:rPr>
              <w:t>4. Что можно сказать о человеке, который это сделал?</w:t>
            </w:r>
          </w:p>
          <w:p w:rsidR="00290D7A" w:rsidRPr="00E268CF" w:rsidRDefault="00290D7A" w:rsidP="00D129FD">
            <w:pPr>
              <w:jc w:val="both"/>
              <w:rPr>
                <w:b/>
                <w:bCs/>
                <w:sz w:val="22"/>
                <w:szCs w:val="22"/>
              </w:rPr>
            </w:pPr>
            <w:r w:rsidRPr="00E268CF">
              <w:rPr>
                <w:sz w:val="22"/>
                <w:szCs w:val="22"/>
              </w:rPr>
              <w:t>5. Объясните смысл заголовка.</w:t>
            </w:r>
            <w:r w:rsidRPr="00E268CF">
              <w:rPr>
                <w:b/>
                <w:bCs/>
                <w:sz w:val="22"/>
                <w:szCs w:val="22"/>
              </w:rPr>
              <w:t xml:space="preserve"> </w:t>
            </w:r>
          </w:p>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p>
        </w:tc>
        <w:tc>
          <w:tcPr>
            <w:tcW w:w="2722" w:type="dxa"/>
            <w:gridSpan w:val="2"/>
          </w:tcPr>
          <w:p w:rsidR="00290D7A" w:rsidRPr="00E268CF" w:rsidRDefault="00290D7A" w:rsidP="00D129FD">
            <w:pPr>
              <w:jc w:val="both"/>
              <w:rPr>
                <w:b/>
                <w:bCs/>
                <w:sz w:val="22"/>
                <w:szCs w:val="22"/>
              </w:rPr>
            </w:pPr>
            <w:r w:rsidRPr="00E268CF">
              <w:rPr>
                <w:b/>
                <w:bCs/>
                <w:sz w:val="22"/>
                <w:szCs w:val="22"/>
              </w:rPr>
              <w:lastRenderedPageBreak/>
              <w:t>Ответы на вопросы:</w:t>
            </w:r>
          </w:p>
          <w:p w:rsidR="00290D7A" w:rsidRPr="00E268CF" w:rsidRDefault="00290D7A" w:rsidP="00D129FD">
            <w:pPr>
              <w:jc w:val="both"/>
              <w:rPr>
                <w:b/>
                <w:bCs/>
                <w:sz w:val="22"/>
                <w:szCs w:val="22"/>
              </w:rPr>
            </w:pPr>
            <w:r w:rsidRPr="00E268CF">
              <w:rPr>
                <w:b/>
                <w:bCs/>
                <w:sz w:val="22"/>
                <w:szCs w:val="22"/>
              </w:rPr>
              <w:t>Каждый ответ – 2 б</w:t>
            </w:r>
          </w:p>
          <w:p w:rsidR="00290D7A" w:rsidRPr="00E268CF" w:rsidRDefault="00290D7A" w:rsidP="00D129FD">
            <w:pPr>
              <w:jc w:val="both"/>
              <w:rPr>
                <w:b/>
                <w:bCs/>
                <w:sz w:val="22"/>
                <w:szCs w:val="22"/>
              </w:rPr>
            </w:pPr>
            <w:r w:rsidRPr="00E268CF">
              <w:rPr>
                <w:b/>
                <w:bCs/>
                <w:sz w:val="22"/>
                <w:szCs w:val="22"/>
              </w:rPr>
              <w:t>Краткий ответ -1 балл</w:t>
            </w:r>
          </w:p>
          <w:p w:rsidR="00290D7A" w:rsidRPr="00E268CF" w:rsidRDefault="00290D7A" w:rsidP="00D129FD">
            <w:pPr>
              <w:jc w:val="both"/>
              <w:rPr>
                <w:b/>
                <w:bCs/>
                <w:sz w:val="22"/>
                <w:szCs w:val="22"/>
              </w:rPr>
            </w:pPr>
            <w:r w:rsidRPr="00E268CF">
              <w:rPr>
                <w:b/>
                <w:bCs/>
                <w:sz w:val="22"/>
                <w:szCs w:val="22"/>
              </w:rPr>
              <w:t>Максимальное количество баллов-10</w:t>
            </w:r>
          </w:p>
          <w:p w:rsidR="00290D7A" w:rsidRPr="00E268CF" w:rsidRDefault="00290D7A" w:rsidP="00D129FD">
            <w:pPr>
              <w:jc w:val="both"/>
              <w:rPr>
                <w:b/>
                <w:bCs/>
                <w:sz w:val="22"/>
                <w:szCs w:val="22"/>
              </w:rPr>
            </w:pPr>
            <w:r w:rsidRPr="00E268CF">
              <w:rPr>
                <w:b/>
                <w:bCs/>
                <w:sz w:val="22"/>
                <w:szCs w:val="22"/>
              </w:rPr>
              <w:t>9-10б-«5»</w:t>
            </w:r>
          </w:p>
          <w:p w:rsidR="00290D7A" w:rsidRPr="00E268CF" w:rsidRDefault="00290D7A" w:rsidP="00D129FD">
            <w:pPr>
              <w:jc w:val="both"/>
              <w:rPr>
                <w:b/>
                <w:bCs/>
                <w:sz w:val="22"/>
                <w:szCs w:val="22"/>
              </w:rPr>
            </w:pPr>
            <w:r w:rsidRPr="00E268CF">
              <w:rPr>
                <w:b/>
                <w:bCs/>
                <w:sz w:val="22"/>
                <w:szCs w:val="22"/>
              </w:rPr>
              <w:t>7-8б- «4»</w:t>
            </w:r>
          </w:p>
          <w:p w:rsidR="00290D7A" w:rsidRPr="00E268CF" w:rsidRDefault="00290D7A" w:rsidP="00D129FD">
            <w:pPr>
              <w:jc w:val="both"/>
              <w:rPr>
                <w:b/>
                <w:bCs/>
                <w:sz w:val="22"/>
                <w:szCs w:val="22"/>
              </w:rPr>
            </w:pPr>
            <w:r w:rsidRPr="00E268CF">
              <w:rPr>
                <w:b/>
                <w:bCs/>
                <w:sz w:val="22"/>
                <w:szCs w:val="22"/>
              </w:rPr>
              <w:t>4-6б.-«3»</w:t>
            </w:r>
          </w:p>
          <w:p w:rsidR="00290D7A" w:rsidRPr="00E268CF" w:rsidRDefault="00290D7A" w:rsidP="00D129FD">
            <w:pPr>
              <w:jc w:val="both"/>
              <w:rPr>
                <w:b/>
                <w:bCs/>
                <w:sz w:val="22"/>
                <w:szCs w:val="22"/>
              </w:rPr>
            </w:pPr>
            <w:r w:rsidRPr="00E268CF">
              <w:rPr>
                <w:b/>
                <w:bCs/>
                <w:sz w:val="22"/>
                <w:szCs w:val="22"/>
              </w:rPr>
              <w:t>0-3б-«2»</w:t>
            </w:r>
          </w:p>
          <w:p w:rsidR="00290D7A" w:rsidRPr="00E268CF" w:rsidRDefault="00290D7A" w:rsidP="00D129FD">
            <w:pPr>
              <w:jc w:val="both"/>
              <w:rPr>
                <w:sz w:val="22"/>
                <w:szCs w:val="22"/>
              </w:rPr>
            </w:pPr>
            <w:r w:rsidRPr="00E268CF">
              <w:rPr>
                <w:b/>
                <w:bCs/>
                <w:sz w:val="22"/>
                <w:szCs w:val="22"/>
              </w:rPr>
              <w:t>Техника чтения во 2 классе по ФГОС</w:t>
            </w:r>
          </w:p>
          <w:tbl>
            <w:tblPr>
              <w:tblW w:w="7016" w:type="dxa"/>
              <w:tblCellSpacing w:w="0" w:type="dxa"/>
              <w:tblBorders>
                <w:top w:val="outset" w:sz="6" w:space="0" w:color="auto"/>
                <w:left w:val="outset" w:sz="6" w:space="0" w:color="auto"/>
                <w:bottom w:val="outset" w:sz="6" w:space="0" w:color="auto"/>
                <w:right w:val="outset" w:sz="6" w:space="0" w:color="auto"/>
              </w:tblBorders>
              <w:shd w:val="clear" w:color="auto" w:fill="F2F2F2"/>
              <w:tblLayout w:type="fixed"/>
              <w:tblCellMar>
                <w:left w:w="0" w:type="dxa"/>
                <w:right w:w="0" w:type="dxa"/>
              </w:tblCellMar>
              <w:tblLook w:val="0000" w:firstRow="0" w:lastRow="0" w:firstColumn="0" w:lastColumn="0" w:noHBand="0" w:noVBand="0"/>
            </w:tblPr>
            <w:tblGrid>
              <w:gridCol w:w="734"/>
              <w:gridCol w:w="1134"/>
              <w:gridCol w:w="5148"/>
            </w:tblGrid>
            <w:tr w:rsidR="00290D7A" w:rsidRPr="00E268CF" w:rsidTr="00D129FD">
              <w:trPr>
                <w:tblCellSpacing w:w="0" w:type="dxa"/>
              </w:trPr>
              <w:tc>
                <w:tcPr>
                  <w:tcW w:w="7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b/>
                      <w:bCs/>
                      <w:sz w:val="22"/>
                      <w:szCs w:val="22"/>
                    </w:rPr>
                    <w:t>Оценка</w:t>
                  </w:r>
                </w:p>
              </w:tc>
              <w:tc>
                <w:tcPr>
                  <w:tcW w:w="11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b/>
                      <w:bCs/>
                      <w:sz w:val="22"/>
                      <w:szCs w:val="22"/>
                    </w:rPr>
                    <w:t>1 полугодие</w:t>
                  </w:r>
                </w:p>
              </w:tc>
              <w:tc>
                <w:tcPr>
                  <w:tcW w:w="5148"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b/>
                      <w:bCs/>
                      <w:sz w:val="22"/>
                      <w:szCs w:val="22"/>
                    </w:rPr>
                    <w:t>2 полугодие</w:t>
                  </w:r>
                </w:p>
              </w:tc>
            </w:tr>
            <w:tr w:rsidR="00290D7A" w:rsidRPr="00E268CF" w:rsidTr="00D129FD">
              <w:trPr>
                <w:tblCellSpacing w:w="0" w:type="dxa"/>
              </w:trPr>
              <w:tc>
                <w:tcPr>
                  <w:tcW w:w="7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«5»</w:t>
                  </w:r>
                </w:p>
              </w:tc>
              <w:tc>
                <w:tcPr>
                  <w:tcW w:w="11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Более 55 слов</w:t>
                  </w:r>
                </w:p>
              </w:tc>
              <w:tc>
                <w:tcPr>
                  <w:tcW w:w="5148"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Более 70 слов</w:t>
                  </w:r>
                </w:p>
              </w:tc>
            </w:tr>
            <w:tr w:rsidR="00290D7A" w:rsidRPr="00E268CF" w:rsidTr="00D129FD">
              <w:trPr>
                <w:tblCellSpacing w:w="0" w:type="dxa"/>
              </w:trPr>
              <w:tc>
                <w:tcPr>
                  <w:tcW w:w="7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lastRenderedPageBreak/>
                    <w:t>«4»</w:t>
                  </w:r>
                </w:p>
              </w:tc>
              <w:tc>
                <w:tcPr>
                  <w:tcW w:w="11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40-55 слов</w:t>
                  </w:r>
                </w:p>
              </w:tc>
              <w:tc>
                <w:tcPr>
                  <w:tcW w:w="5148"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55-70 слов</w:t>
                  </w:r>
                </w:p>
              </w:tc>
            </w:tr>
            <w:tr w:rsidR="00290D7A" w:rsidRPr="00E268CF" w:rsidTr="00D129FD">
              <w:trPr>
                <w:tblCellSpacing w:w="0" w:type="dxa"/>
              </w:trPr>
              <w:tc>
                <w:tcPr>
                  <w:tcW w:w="7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«3»</w:t>
                  </w:r>
                </w:p>
              </w:tc>
              <w:tc>
                <w:tcPr>
                  <w:tcW w:w="11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25-39 слов</w:t>
                  </w:r>
                </w:p>
              </w:tc>
              <w:tc>
                <w:tcPr>
                  <w:tcW w:w="5148"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40-54 слов</w:t>
                  </w:r>
                </w:p>
              </w:tc>
            </w:tr>
            <w:tr w:rsidR="00290D7A" w:rsidRPr="00E268CF" w:rsidTr="00D129FD">
              <w:trPr>
                <w:tblCellSpacing w:w="0" w:type="dxa"/>
              </w:trPr>
              <w:tc>
                <w:tcPr>
                  <w:tcW w:w="7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«2»</w:t>
                  </w:r>
                </w:p>
              </w:tc>
              <w:tc>
                <w:tcPr>
                  <w:tcW w:w="11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Менее 25 слов</w:t>
                  </w:r>
                </w:p>
              </w:tc>
              <w:tc>
                <w:tcPr>
                  <w:tcW w:w="5148"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Менее 40 слов</w:t>
                  </w:r>
                </w:p>
              </w:tc>
            </w:tr>
          </w:tbl>
          <w:p w:rsidR="00290D7A" w:rsidRPr="00E268CF" w:rsidRDefault="00290D7A" w:rsidP="00D129FD">
            <w:pPr>
              <w:autoSpaceDE w:val="0"/>
              <w:autoSpaceDN w:val="0"/>
              <w:adjustRightInd w:val="0"/>
              <w:spacing w:line="214" w:lineRule="atLeast"/>
              <w:ind w:left="-392"/>
              <w:jc w:val="both"/>
              <w:textAlignment w:val="center"/>
              <w:rPr>
                <w:color w:val="000000"/>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lastRenderedPageBreak/>
              <w:t>3</w:t>
            </w:r>
          </w:p>
        </w:tc>
        <w:tc>
          <w:tcPr>
            <w:tcW w:w="1842"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Контрольная работа</w:t>
            </w:r>
          </w:p>
        </w:tc>
        <w:tc>
          <w:tcPr>
            <w:tcW w:w="4253" w:type="dxa"/>
          </w:tcPr>
          <w:p w:rsidR="00290D7A" w:rsidRPr="00E268CF" w:rsidRDefault="00290D7A" w:rsidP="00D129FD">
            <w:pPr>
              <w:jc w:val="both"/>
              <w:rPr>
                <w:b/>
                <w:sz w:val="22"/>
                <w:szCs w:val="22"/>
              </w:rPr>
            </w:pPr>
            <w:r w:rsidRPr="00E268CF">
              <w:rPr>
                <w:b/>
                <w:sz w:val="22"/>
                <w:szCs w:val="22"/>
              </w:rPr>
              <w:t>Ссора птиц</w:t>
            </w:r>
          </w:p>
          <w:p w:rsidR="00290D7A" w:rsidRPr="00E268CF" w:rsidRDefault="00290D7A" w:rsidP="00D129FD">
            <w:pPr>
              <w:ind w:firstLine="708"/>
              <w:jc w:val="both"/>
              <w:rPr>
                <w:sz w:val="22"/>
                <w:szCs w:val="22"/>
              </w:rPr>
            </w:pPr>
            <w:r w:rsidRPr="00E268CF">
              <w:rPr>
                <w:sz w:val="22"/>
                <w:szCs w:val="22"/>
              </w:rPr>
              <w:t>Один птицелов расстелил в лесу сеть, и в неё попались разные птицы. Стали они говорить:</w:t>
            </w:r>
          </w:p>
          <w:p w:rsidR="00290D7A" w:rsidRPr="00E268CF" w:rsidRDefault="00290D7A" w:rsidP="00D129FD">
            <w:pPr>
              <w:ind w:firstLine="708"/>
              <w:jc w:val="both"/>
              <w:rPr>
                <w:sz w:val="22"/>
                <w:szCs w:val="22"/>
              </w:rPr>
            </w:pPr>
            <w:proofErr w:type="gramStart"/>
            <w:r w:rsidRPr="00E268CF">
              <w:rPr>
                <w:sz w:val="22"/>
                <w:szCs w:val="22"/>
              </w:rPr>
              <w:t>— Соблазнила нас приманка, вот мы и попались</w:t>
            </w:r>
            <w:proofErr w:type="gramEnd"/>
            <w:r w:rsidRPr="00E268CF">
              <w:rPr>
                <w:sz w:val="22"/>
                <w:szCs w:val="22"/>
              </w:rPr>
              <w:t>, — сказали вороны.</w:t>
            </w:r>
          </w:p>
          <w:p w:rsidR="00290D7A" w:rsidRPr="00E268CF" w:rsidRDefault="00290D7A" w:rsidP="00D129FD">
            <w:pPr>
              <w:ind w:firstLine="708"/>
              <w:jc w:val="both"/>
              <w:rPr>
                <w:sz w:val="22"/>
                <w:szCs w:val="22"/>
              </w:rPr>
            </w:pPr>
            <w:r w:rsidRPr="00E268CF">
              <w:rPr>
                <w:sz w:val="22"/>
                <w:szCs w:val="22"/>
              </w:rPr>
              <w:t>— Давайте подумаем, как нам вырваться на волю, — предложили скворцы. — Будем стараться все как один, может, и освободимся.</w:t>
            </w:r>
          </w:p>
          <w:p w:rsidR="00290D7A" w:rsidRPr="00E268CF" w:rsidRDefault="00290D7A" w:rsidP="00D129FD">
            <w:pPr>
              <w:ind w:firstLine="708"/>
              <w:jc w:val="both"/>
              <w:rPr>
                <w:sz w:val="22"/>
                <w:szCs w:val="22"/>
              </w:rPr>
            </w:pPr>
            <w:r w:rsidRPr="00E268CF">
              <w:rPr>
                <w:sz w:val="22"/>
                <w:szCs w:val="22"/>
              </w:rPr>
              <w:t>Думали птицы, думали и придумали.</w:t>
            </w:r>
          </w:p>
          <w:p w:rsidR="00290D7A" w:rsidRPr="00E268CF" w:rsidRDefault="00290D7A" w:rsidP="00D129FD">
            <w:pPr>
              <w:ind w:firstLine="708"/>
              <w:jc w:val="both"/>
              <w:rPr>
                <w:sz w:val="22"/>
                <w:szCs w:val="22"/>
              </w:rPr>
            </w:pPr>
            <w:r w:rsidRPr="00E268CF">
              <w:rPr>
                <w:sz w:val="22"/>
                <w:szCs w:val="22"/>
              </w:rPr>
              <w:t>— Давайте, — заговорили голуби, — все разом взмахнём крыльями, может, взлетим, поднимем сеть?</w:t>
            </w:r>
          </w:p>
          <w:p w:rsidR="00290D7A" w:rsidRPr="00E268CF" w:rsidRDefault="00290D7A" w:rsidP="00D129FD">
            <w:pPr>
              <w:ind w:firstLine="708"/>
              <w:jc w:val="both"/>
              <w:rPr>
                <w:sz w:val="22"/>
                <w:szCs w:val="22"/>
              </w:rPr>
            </w:pPr>
            <w:r w:rsidRPr="00E268CF">
              <w:rPr>
                <w:sz w:val="22"/>
                <w:szCs w:val="22"/>
              </w:rPr>
              <w:t>— Верно, — подхватили остальные птицы. — Может, поднимем сеть, если дружно возьмёмся.</w:t>
            </w:r>
          </w:p>
          <w:p w:rsidR="00290D7A" w:rsidRPr="00E268CF" w:rsidRDefault="00290D7A" w:rsidP="00D129FD">
            <w:pPr>
              <w:ind w:firstLine="708"/>
              <w:jc w:val="both"/>
              <w:rPr>
                <w:sz w:val="22"/>
                <w:szCs w:val="22"/>
              </w:rPr>
            </w:pPr>
            <w:r w:rsidRPr="00E268CF">
              <w:rPr>
                <w:sz w:val="22"/>
                <w:szCs w:val="22"/>
              </w:rPr>
              <w:t>Дружно взмахнули все птицы крыльями, подняли сеть и полетели. Увидел птицелов, что сеть с птицами летит, — диву дался и бросился вдогонку.</w:t>
            </w:r>
          </w:p>
          <w:p w:rsidR="00290D7A" w:rsidRPr="00E268CF" w:rsidRDefault="00290D7A" w:rsidP="00D129FD">
            <w:pPr>
              <w:ind w:firstLine="708"/>
              <w:jc w:val="both"/>
              <w:rPr>
                <w:sz w:val="22"/>
                <w:szCs w:val="22"/>
              </w:rPr>
            </w:pPr>
            <w:r w:rsidRPr="00E268CF">
              <w:rPr>
                <w:sz w:val="22"/>
                <w:szCs w:val="22"/>
              </w:rPr>
              <w:t>Наверху летят птицы вместе с сетью, внизу бежит за ним птицелов. Бежит, глаз не спускает со своей сети, а как подбежал поближе и разглядел птиц, так и подумал: «Птицы-то в сеть попались разные!.. Может, перессорятся? Тогда они так быстро лететь не смогут, и сеть потянет их к земле! Тут-то я их и поймаю...»</w:t>
            </w:r>
          </w:p>
          <w:p w:rsidR="00290D7A" w:rsidRPr="00E268CF" w:rsidRDefault="00290D7A" w:rsidP="00D129FD">
            <w:pPr>
              <w:ind w:firstLine="708"/>
              <w:jc w:val="both"/>
              <w:rPr>
                <w:sz w:val="22"/>
                <w:szCs w:val="22"/>
              </w:rPr>
            </w:pPr>
            <w:r w:rsidRPr="00E268CF">
              <w:rPr>
                <w:sz w:val="22"/>
                <w:szCs w:val="22"/>
              </w:rPr>
              <w:t>И действительно, некоторое время все птицы дружно махали крыльями, а потом вороны закаркали:</w:t>
            </w:r>
          </w:p>
          <w:p w:rsidR="00290D7A" w:rsidRPr="00E268CF" w:rsidRDefault="00290D7A" w:rsidP="00D129FD">
            <w:pPr>
              <w:ind w:firstLine="708"/>
              <w:jc w:val="both"/>
              <w:rPr>
                <w:sz w:val="22"/>
                <w:szCs w:val="22"/>
              </w:rPr>
            </w:pPr>
            <w:r w:rsidRPr="00E268CF">
              <w:rPr>
                <w:sz w:val="22"/>
                <w:szCs w:val="22"/>
              </w:rPr>
              <w:t>— Никто так не старается, как мы, вороны! Если бы мы так ленились, как все, сеть давно бы упала на землю!</w:t>
            </w:r>
          </w:p>
          <w:p w:rsidR="00290D7A" w:rsidRPr="00E268CF" w:rsidRDefault="00290D7A" w:rsidP="00D129FD">
            <w:pPr>
              <w:ind w:firstLine="708"/>
              <w:jc w:val="both"/>
              <w:rPr>
                <w:sz w:val="22"/>
                <w:szCs w:val="22"/>
              </w:rPr>
            </w:pPr>
            <w:r w:rsidRPr="00E268CF">
              <w:rPr>
                <w:sz w:val="22"/>
                <w:szCs w:val="22"/>
              </w:rPr>
              <w:t>Услышали это голуби и рассердились:</w:t>
            </w:r>
          </w:p>
          <w:p w:rsidR="00290D7A" w:rsidRPr="00E268CF" w:rsidRDefault="00290D7A" w:rsidP="00D129FD">
            <w:pPr>
              <w:ind w:firstLine="708"/>
              <w:jc w:val="both"/>
              <w:rPr>
                <w:sz w:val="22"/>
                <w:szCs w:val="22"/>
              </w:rPr>
            </w:pPr>
            <w:r w:rsidRPr="00E268CF">
              <w:rPr>
                <w:sz w:val="22"/>
                <w:szCs w:val="22"/>
              </w:rPr>
              <w:t>— Будет вам бахвалиться! Мы стараемся не меньше вас!</w:t>
            </w:r>
          </w:p>
          <w:p w:rsidR="00290D7A" w:rsidRPr="00E268CF" w:rsidRDefault="00290D7A" w:rsidP="00D129FD">
            <w:pPr>
              <w:ind w:firstLine="708"/>
              <w:jc w:val="both"/>
              <w:rPr>
                <w:sz w:val="22"/>
                <w:szCs w:val="22"/>
              </w:rPr>
            </w:pPr>
            <w:r w:rsidRPr="00E268CF">
              <w:rPr>
                <w:sz w:val="22"/>
                <w:szCs w:val="22"/>
              </w:rPr>
              <w:t>Теперь пришла очередь обидеться скворцам. Вступили в спор и они.</w:t>
            </w:r>
          </w:p>
          <w:p w:rsidR="00290D7A" w:rsidRPr="00E268CF" w:rsidRDefault="00290D7A" w:rsidP="00D129FD">
            <w:pPr>
              <w:ind w:firstLine="708"/>
              <w:jc w:val="both"/>
              <w:rPr>
                <w:sz w:val="22"/>
                <w:szCs w:val="22"/>
              </w:rPr>
            </w:pPr>
            <w:r w:rsidRPr="00E268CF">
              <w:rPr>
                <w:sz w:val="22"/>
                <w:szCs w:val="22"/>
              </w:rPr>
              <w:t>Начали все птицы браниться, друг друга упрекать... Крыльями они уже махали еле-еле, и сеть тянула их к земле всё сильнее и сильнее.</w:t>
            </w:r>
          </w:p>
          <w:p w:rsidR="00290D7A" w:rsidRPr="00E268CF" w:rsidRDefault="00290D7A" w:rsidP="00D129FD">
            <w:pPr>
              <w:jc w:val="both"/>
              <w:rPr>
                <w:sz w:val="22"/>
                <w:szCs w:val="22"/>
              </w:rPr>
            </w:pPr>
            <w:r w:rsidRPr="00E268CF">
              <w:rPr>
                <w:sz w:val="22"/>
                <w:szCs w:val="22"/>
              </w:rPr>
              <w:t xml:space="preserve">Вскоре они летели совсем низко, но не замечали этого. Когда дружба врозь, </w:t>
            </w:r>
            <w:r w:rsidRPr="00E268CF">
              <w:rPr>
                <w:sz w:val="22"/>
                <w:szCs w:val="22"/>
              </w:rPr>
              <w:lastRenderedPageBreak/>
              <w:t xml:space="preserve">работа на лад не идёт. Как только птицелов смог дотянуться до верёвки, он крепко ухватился за неё и притянул сеть к земле. Унёс птицелов птиц да в клетки их пересажал. </w:t>
            </w:r>
          </w:p>
          <w:p w:rsidR="00290D7A" w:rsidRPr="00E268CF" w:rsidRDefault="00290D7A" w:rsidP="00D129FD">
            <w:pPr>
              <w:jc w:val="both"/>
              <w:rPr>
                <w:i/>
                <w:sz w:val="22"/>
                <w:szCs w:val="22"/>
              </w:rPr>
            </w:pPr>
            <w:r w:rsidRPr="00E268CF">
              <w:rPr>
                <w:i/>
                <w:sz w:val="22"/>
                <w:szCs w:val="22"/>
              </w:rPr>
              <w:t>(304 слова)</w:t>
            </w:r>
          </w:p>
          <w:p w:rsidR="00290D7A" w:rsidRPr="00E268CF" w:rsidRDefault="00290D7A" w:rsidP="00D129FD">
            <w:pPr>
              <w:jc w:val="both"/>
              <w:rPr>
                <w:b/>
                <w:sz w:val="22"/>
                <w:szCs w:val="22"/>
                <w:u w:val="single"/>
              </w:rPr>
            </w:pPr>
            <w:r w:rsidRPr="00E268CF">
              <w:rPr>
                <w:b/>
                <w:sz w:val="22"/>
                <w:szCs w:val="22"/>
                <w:u w:val="single"/>
              </w:rPr>
              <w:t>Блок А</w:t>
            </w:r>
          </w:p>
          <w:p w:rsidR="00290D7A" w:rsidRPr="00E268CF" w:rsidRDefault="00290D7A" w:rsidP="00D129FD">
            <w:pPr>
              <w:jc w:val="both"/>
              <w:rPr>
                <w:i/>
                <w:sz w:val="22"/>
                <w:szCs w:val="22"/>
              </w:rPr>
            </w:pPr>
            <w:r w:rsidRPr="00E268CF">
              <w:rPr>
                <w:b/>
                <w:sz w:val="22"/>
                <w:szCs w:val="22"/>
              </w:rPr>
              <w:t>А1.</w:t>
            </w:r>
            <w:r w:rsidRPr="00E268CF">
              <w:rPr>
                <w:i/>
                <w:sz w:val="22"/>
                <w:szCs w:val="22"/>
              </w:rPr>
              <w:t xml:space="preserve"> Где происходят события, описанные в начале текста?</w:t>
            </w:r>
          </w:p>
          <w:p w:rsidR="00290D7A" w:rsidRPr="00E268CF" w:rsidRDefault="00290D7A" w:rsidP="00D129FD">
            <w:pPr>
              <w:ind w:left="708"/>
              <w:jc w:val="both"/>
              <w:rPr>
                <w:sz w:val="22"/>
                <w:szCs w:val="22"/>
              </w:rPr>
            </w:pPr>
            <w:r w:rsidRPr="00E268CF">
              <w:rPr>
                <w:sz w:val="22"/>
                <w:szCs w:val="22"/>
              </w:rPr>
              <w:t>А) в деревне</w:t>
            </w:r>
          </w:p>
          <w:p w:rsidR="00290D7A" w:rsidRPr="00E268CF" w:rsidRDefault="00290D7A" w:rsidP="00D129FD">
            <w:pPr>
              <w:ind w:left="708"/>
              <w:jc w:val="both"/>
              <w:rPr>
                <w:sz w:val="22"/>
                <w:szCs w:val="22"/>
              </w:rPr>
            </w:pPr>
            <w:r w:rsidRPr="00E268CF">
              <w:rPr>
                <w:sz w:val="22"/>
                <w:szCs w:val="22"/>
              </w:rPr>
              <w:t>Б) в поле</w:t>
            </w:r>
          </w:p>
          <w:p w:rsidR="00290D7A" w:rsidRPr="00E268CF" w:rsidRDefault="00290D7A" w:rsidP="00D129FD">
            <w:pPr>
              <w:ind w:left="708"/>
              <w:jc w:val="both"/>
              <w:rPr>
                <w:sz w:val="22"/>
                <w:szCs w:val="22"/>
              </w:rPr>
            </w:pPr>
            <w:r w:rsidRPr="00E268CF">
              <w:rPr>
                <w:sz w:val="22"/>
                <w:szCs w:val="22"/>
              </w:rPr>
              <w:t>В) в лесу</w:t>
            </w:r>
          </w:p>
          <w:p w:rsidR="00290D7A" w:rsidRPr="00E268CF" w:rsidRDefault="00290D7A" w:rsidP="00D129FD">
            <w:pPr>
              <w:jc w:val="both"/>
              <w:rPr>
                <w:i/>
                <w:sz w:val="22"/>
                <w:szCs w:val="22"/>
              </w:rPr>
            </w:pPr>
            <w:r w:rsidRPr="00E268CF">
              <w:rPr>
                <w:b/>
                <w:sz w:val="22"/>
                <w:szCs w:val="22"/>
              </w:rPr>
              <w:t>А2.</w:t>
            </w:r>
            <w:r w:rsidRPr="00E268CF">
              <w:rPr>
                <w:i/>
                <w:sz w:val="22"/>
                <w:szCs w:val="22"/>
              </w:rPr>
              <w:t xml:space="preserve"> Почему попались птицы в сеть?</w:t>
            </w:r>
          </w:p>
          <w:p w:rsidR="00290D7A" w:rsidRPr="00E268CF" w:rsidRDefault="00290D7A" w:rsidP="00D129FD">
            <w:pPr>
              <w:ind w:left="708"/>
              <w:jc w:val="both"/>
              <w:rPr>
                <w:sz w:val="22"/>
                <w:szCs w:val="22"/>
              </w:rPr>
            </w:pPr>
            <w:r w:rsidRPr="00E268CF">
              <w:rPr>
                <w:sz w:val="22"/>
                <w:szCs w:val="22"/>
              </w:rPr>
              <w:t>А) соблазнились приманкой</w:t>
            </w:r>
          </w:p>
          <w:p w:rsidR="00290D7A" w:rsidRPr="00E268CF" w:rsidRDefault="00290D7A" w:rsidP="00D129FD">
            <w:pPr>
              <w:ind w:left="708"/>
              <w:jc w:val="both"/>
              <w:rPr>
                <w:sz w:val="22"/>
                <w:szCs w:val="22"/>
              </w:rPr>
            </w:pPr>
            <w:r w:rsidRPr="00E268CF">
              <w:rPr>
                <w:sz w:val="22"/>
                <w:szCs w:val="22"/>
              </w:rPr>
              <w:t>Б) любопытно было узнать, что внутри</w:t>
            </w:r>
          </w:p>
          <w:p w:rsidR="00290D7A" w:rsidRPr="00E268CF" w:rsidRDefault="00290D7A" w:rsidP="00D129FD">
            <w:pPr>
              <w:ind w:left="708"/>
              <w:jc w:val="both"/>
              <w:rPr>
                <w:sz w:val="22"/>
                <w:szCs w:val="22"/>
              </w:rPr>
            </w:pPr>
            <w:r w:rsidRPr="00E268CF">
              <w:rPr>
                <w:sz w:val="22"/>
                <w:szCs w:val="22"/>
              </w:rPr>
              <w:t>В) захотели попасть в клетку</w:t>
            </w:r>
          </w:p>
          <w:p w:rsidR="00290D7A" w:rsidRPr="00E268CF" w:rsidRDefault="00290D7A" w:rsidP="00D129FD">
            <w:pPr>
              <w:jc w:val="both"/>
              <w:rPr>
                <w:i/>
                <w:sz w:val="22"/>
                <w:szCs w:val="22"/>
              </w:rPr>
            </w:pPr>
            <w:r w:rsidRPr="00E268CF">
              <w:rPr>
                <w:b/>
                <w:sz w:val="22"/>
                <w:szCs w:val="22"/>
              </w:rPr>
              <w:t>А3.</w:t>
            </w:r>
            <w:r w:rsidRPr="00E268CF">
              <w:rPr>
                <w:i/>
                <w:sz w:val="22"/>
                <w:szCs w:val="22"/>
              </w:rPr>
              <w:t xml:space="preserve"> Выбери верный вариант значения выражения «все как один».</w:t>
            </w:r>
          </w:p>
          <w:p w:rsidR="00290D7A" w:rsidRPr="00E268CF" w:rsidRDefault="00290D7A" w:rsidP="00D129FD">
            <w:pPr>
              <w:ind w:left="708"/>
              <w:jc w:val="both"/>
              <w:rPr>
                <w:sz w:val="22"/>
                <w:szCs w:val="22"/>
              </w:rPr>
            </w:pPr>
            <w:r w:rsidRPr="00E268CF">
              <w:rPr>
                <w:sz w:val="22"/>
                <w:szCs w:val="22"/>
              </w:rPr>
              <w:t>А) дружно</w:t>
            </w:r>
          </w:p>
          <w:p w:rsidR="00290D7A" w:rsidRPr="00E268CF" w:rsidRDefault="00290D7A" w:rsidP="00D129FD">
            <w:pPr>
              <w:ind w:left="708"/>
              <w:jc w:val="both"/>
              <w:rPr>
                <w:sz w:val="22"/>
                <w:szCs w:val="22"/>
              </w:rPr>
            </w:pPr>
            <w:r w:rsidRPr="00E268CF">
              <w:rPr>
                <w:sz w:val="22"/>
                <w:szCs w:val="22"/>
              </w:rPr>
              <w:t>Б) весело</w:t>
            </w:r>
          </w:p>
          <w:p w:rsidR="00290D7A" w:rsidRPr="00E268CF" w:rsidRDefault="00290D7A" w:rsidP="00D129FD">
            <w:pPr>
              <w:ind w:left="708"/>
              <w:jc w:val="both"/>
              <w:rPr>
                <w:sz w:val="22"/>
                <w:szCs w:val="22"/>
              </w:rPr>
            </w:pPr>
            <w:r w:rsidRPr="00E268CF">
              <w:rPr>
                <w:sz w:val="22"/>
                <w:szCs w:val="22"/>
              </w:rPr>
              <w:t>В) быстро</w:t>
            </w:r>
          </w:p>
          <w:p w:rsidR="00290D7A" w:rsidRPr="00E268CF" w:rsidRDefault="00290D7A" w:rsidP="00D129FD">
            <w:pPr>
              <w:jc w:val="both"/>
              <w:rPr>
                <w:i/>
                <w:sz w:val="22"/>
                <w:szCs w:val="22"/>
              </w:rPr>
            </w:pPr>
            <w:r w:rsidRPr="00E268CF">
              <w:rPr>
                <w:b/>
                <w:sz w:val="22"/>
                <w:szCs w:val="22"/>
              </w:rPr>
              <w:t>А4.</w:t>
            </w:r>
            <w:r w:rsidRPr="00E268CF">
              <w:rPr>
                <w:i/>
                <w:sz w:val="22"/>
                <w:szCs w:val="22"/>
              </w:rPr>
              <w:t xml:space="preserve"> Что помогло птицелову поймать птиц во второй раз?</w:t>
            </w:r>
          </w:p>
          <w:p w:rsidR="00290D7A" w:rsidRPr="00E268CF" w:rsidRDefault="00290D7A" w:rsidP="00D129FD">
            <w:pPr>
              <w:ind w:left="708"/>
              <w:jc w:val="both"/>
              <w:rPr>
                <w:sz w:val="22"/>
                <w:szCs w:val="22"/>
              </w:rPr>
            </w:pPr>
            <w:r w:rsidRPr="00E268CF">
              <w:rPr>
                <w:sz w:val="22"/>
                <w:szCs w:val="22"/>
              </w:rPr>
              <w:t>А) птицы выбились из сил</w:t>
            </w:r>
          </w:p>
          <w:p w:rsidR="00290D7A" w:rsidRPr="00E268CF" w:rsidRDefault="00290D7A" w:rsidP="00D129FD">
            <w:pPr>
              <w:ind w:left="708"/>
              <w:jc w:val="both"/>
              <w:rPr>
                <w:sz w:val="22"/>
                <w:szCs w:val="22"/>
              </w:rPr>
            </w:pPr>
            <w:r w:rsidRPr="00E268CF">
              <w:rPr>
                <w:sz w:val="22"/>
                <w:szCs w:val="22"/>
              </w:rPr>
              <w:t>Б) птицы затеяли вздорную ссору и потеряли высоту</w:t>
            </w:r>
          </w:p>
          <w:p w:rsidR="00290D7A" w:rsidRPr="00E268CF" w:rsidRDefault="00290D7A" w:rsidP="00D129FD">
            <w:pPr>
              <w:ind w:left="708"/>
              <w:jc w:val="both"/>
              <w:rPr>
                <w:sz w:val="22"/>
                <w:szCs w:val="22"/>
              </w:rPr>
            </w:pPr>
            <w:r w:rsidRPr="00E268CF">
              <w:rPr>
                <w:sz w:val="22"/>
                <w:szCs w:val="22"/>
              </w:rPr>
              <w:t>В) птицы запутались в сети</w:t>
            </w:r>
          </w:p>
          <w:p w:rsidR="00290D7A" w:rsidRPr="00E268CF" w:rsidRDefault="00290D7A" w:rsidP="00D129FD">
            <w:pPr>
              <w:jc w:val="both"/>
              <w:rPr>
                <w:i/>
                <w:sz w:val="22"/>
                <w:szCs w:val="22"/>
              </w:rPr>
            </w:pPr>
            <w:r w:rsidRPr="00E268CF">
              <w:rPr>
                <w:b/>
                <w:sz w:val="22"/>
                <w:szCs w:val="22"/>
              </w:rPr>
              <w:t>А5.</w:t>
            </w:r>
            <w:r w:rsidRPr="00E268CF">
              <w:rPr>
                <w:i/>
                <w:sz w:val="22"/>
                <w:szCs w:val="22"/>
              </w:rPr>
              <w:t xml:space="preserve"> Какое образное выражение помогает понять главную мысль текста?</w:t>
            </w:r>
          </w:p>
          <w:p w:rsidR="00290D7A" w:rsidRPr="00E268CF" w:rsidRDefault="00290D7A" w:rsidP="00D129FD">
            <w:pPr>
              <w:ind w:left="708"/>
              <w:jc w:val="both"/>
              <w:rPr>
                <w:sz w:val="22"/>
                <w:szCs w:val="22"/>
              </w:rPr>
            </w:pPr>
            <w:r w:rsidRPr="00E268CF">
              <w:rPr>
                <w:sz w:val="22"/>
                <w:szCs w:val="22"/>
              </w:rPr>
              <w:t>А) Дружно не грузно, а врозь хоть брось</w:t>
            </w:r>
          </w:p>
          <w:p w:rsidR="00290D7A" w:rsidRPr="00E268CF" w:rsidRDefault="00290D7A" w:rsidP="00D129FD">
            <w:pPr>
              <w:ind w:left="708"/>
              <w:jc w:val="both"/>
              <w:rPr>
                <w:sz w:val="22"/>
                <w:szCs w:val="22"/>
              </w:rPr>
            </w:pPr>
            <w:r w:rsidRPr="00E268CF">
              <w:rPr>
                <w:sz w:val="22"/>
                <w:szCs w:val="22"/>
              </w:rPr>
              <w:t>Б) Друзья познаются в беде</w:t>
            </w:r>
          </w:p>
          <w:p w:rsidR="00290D7A" w:rsidRPr="00E268CF" w:rsidRDefault="00290D7A" w:rsidP="00D129FD">
            <w:pPr>
              <w:ind w:left="708"/>
              <w:jc w:val="both"/>
              <w:rPr>
                <w:sz w:val="22"/>
                <w:szCs w:val="22"/>
              </w:rPr>
            </w:pPr>
            <w:r w:rsidRPr="00E268CF">
              <w:rPr>
                <w:sz w:val="22"/>
                <w:szCs w:val="22"/>
              </w:rPr>
              <w:t>В) Долг платежом красен</w:t>
            </w:r>
          </w:p>
          <w:p w:rsidR="00290D7A" w:rsidRPr="00E268CF" w:rsidRDefault="00290D7A" w:rsidP="00D129FD">
            <w:pPr>
              <w:jc w:val="both"/>
              <w:rPr>
                <w:i/>
                <w:sz w:val="22"/>
                <w:szCs w:val="22"/>
              </w:rPr>
            </w:pPr>
            <w:r w:rsidRPr="00E268CF">
              <w:rPr>
                <w:b/>
                <w:sz w:val="22"/>
                <w:szCs w:val="22"/>
              </w:rPr>
              <w:t>А6.</w:t>
            </w:r>
            <w:r w:rsidRPr="00E268CF">
              <w:rPr>
                <w:i/>
                <w:sz w:val="22"/>
                <w:szCs w:val="22"/>
              </w:rPr>
              <w:t xml:space="preserve"> Подумай, что вынесено в заглавие текста?</w:t>
            </w:r>
          </w:p>
          <w:p w:rsidR="00290D7A" w:rsidRPr="00E268CF" w:rsidRDefault="00290D7A" w:rsidP="00D129FD">
            <w:pPr>
              <w:ind w:left="708"/>
              <w:jc w:val="both"/>
              <w:rPr>
                <w:sz w:val="22"/>
                <w:szCs w:val="22"/>
              </w:rPr>
            </w:pPr>
            <w:r w:rsidRPr="00E268CF">
              <w:rPr>
                <w:sz w:val="22"/>
                <w:szCs w:val="22"/>
              </w:rPr>
              <w:t>А) основная мысль</w:t>
            </w:r>
          </w:p>
          <w:p w:rsidR="00290D7A" w:rsidRPr="00E268CF" w:rsidRDefault="00290D7A" w:rsidP="00D129FD">
            <w:pPr>
              <w:ind w:left="708"/>
              <w:jc w:val="both"/>
              <w:rPr>
                <w:sz w:val="22"/>
                <w:szCs w:val="22"/>
              </w:rPr>
            </w:pPr>
            <w:r w:rsidRPr="00E268CF">
              <w:rPr>
                <w:sz w:val="22"/>
                <w:szCs w:val="22"/>
              </w:rPr>
              <w:t>Б) тема</w:t>
            </w:r>
          </w:p>
          <w:p w:rsidR="00290D7A" w:rsidRPr="00E268CF" w:rsidRDefault="00290D7A" w:rsidP="00D129FD">
            <w:pPr>
              <w:jc w:val="both"/>
              <w:rPr>
                <w:i/>
                <w:sz w:val="22"/>
                <w:szCs w:val="22"/>
              </w:rPr>
            </w:pPr>
            <w:r w:rsidRPr="00E268CF">
              <w:rPr>
                <w:b/>
                <w:sz w:val="22"/>
                <w:szCs w:val="22"/>
              </w:rPr>
              <w:t>А7.</w:t>
            </w:r>
            <w:r w:rsidRPr="00E268CF">
              <w:rPr>
                <w:i/>
                <w:sz w:val="22"/>
                <w:szCs w:val="22"/>
              </w:rPr>
              <w:t xml:space="preserve"> В какой сборник можно поместить это произведение?</w:t>
            </w:r>
          </w:p>
          <w:p w:rsidR="00290D7A" w:rsidRPr="00E268CF" w:rsidRDefault="00290D7A" w:rsidP="00D129FD">
            <w:pPr>
              <w:ind w:left="708"/>
              <w:jc w:val="both"/>
              <w:rPr>
                <w:sz w:val="22"/>
                <w:szCs w:val="22"/>
              </w:rPr>
            </w:pPr>
            <w:r w:rsidRPr="00E268CF">
              <w:rPr>
                <w:sz w:val="22"/>
                <w:szCs w:val="22"/>
              </w:rPr>
              <w:t>А) сборник сказок</w:t>
            </w:r>
          </w:p>
          <w:p w:rsidR="00290D7A" w:rsidRPr="00E268CF" w:rsidRDefault="00290D7A" w:rsidP="00D129FD">
            <w:pPr>
              <w:ind w:left="708"/>
              <w:jc w:val="both"/>
              <w:rPr>
                <w:sz w:val="22"/>
                <w:szCs w:val="22"/>
              </w:rPr>
            </w:pPr>
            <w:r w:rsidRPr="00E268CF">
              <w:rPr>
                <w:sz w:val="22"/>
                <w:szCs w:val="22"/>
              </w:rPr>
              <w:t>Б) сборник басен</w:t>
            </w:r>
          </w:p>
          <w:p w:rsidR="00290D7A" w:rsidRPr="00E268CF" w:rsidRDefault="00290D7A" w:rsidP="00D129FD">
            <w:pPr>
              <w:ind w:left="708"/>
              <w:jc w:val="both"/>
              <w:rPr>
                <w:sz w:val="22"/>
                <w:szCs w:val="22"/>
              </w:rPr>
            </w:pPr>
            <w:r w:rsidRPr="00E268CF">
              <w:rPr>
                <w:sz w:val="22"/>
                <w:szCs w:val="22"/>
              </w:rPr>
              <w:t>В) сборник былин</w:t>
            </w:r>
          </w:p>
          <w:p w:rsidR="00290D7A" w:rsidRPr="00E268CF" w:rsidRDefault="00290D7A" w:rsidP="00D129FD">
            <w:pPr>
              <w:ind w:left="708"/>
              <w:jc w:val="both"/>
              <w:rPr>
                <w:sz w:val="22"/>
                <w:szCs w:val="22"/>
              </w:rPr>
            </w:pPr>
            <w:r w:rsidRPr="00E268CF">
              <w:rPr>
                <w:sz w:val="22"/>
                <w:szCs w:val="22"/>
              </w:rPr>
              <w:t>Г) сборник рассказов</w:t>
            </w:r>
          </w:p>
          <w:p w:rsidR="00290D7A" w:rsidRPr="00E268CF" w:rsidRDefault="00290D7A" w:rsidP="00D129FD">
            <w:pPr>
              <w:jc w:val="both"/>
              <w:rPr>
                <w:i/>
                <w:sz w:val="22"/>
                <w:szCs w:val="22"/>
              </w:rPr>
            </w:pPr>
            <w:r w:rsidRPr="00E268CF">
              <w:rPr>
                <w:b/>
                <w:sz w:val="22"/>
                <w:szCs w:val="22"/>
              </w:rPr>
              <w:t>А8.</w:t>
            </w:r>
            <w:r w:rsidRPr="00E268CF">
              <w:rPr>
                <w:i/>
                <w:sz w:val="22"/>
                <w:szCs w:val="22"/>
              </w:rPr>
              <w:t xml:space="preserve"> Главная мысль какой басни созвучна с главной мыслью этого произведения?</w:t>
            </w:r>
          </w:p>
          <w:p w:rsidR="00290D7A" w:rsidRPr="00E268CF" w:rsidRDefault="00290D7A" w:rsidP="00D129FD">
            <w:pPr>
              <w:ind w:left="708"/>
              <w:jc w:val="both"/>
              <w:rPr>
                <w:sz w:val="22"/>
                <w:szCs w:val="22"/>
              </w:rPr>
            </w:pPr>
            <w:r w:rsidRPr="00E268CF">
              <w:rPr>
                <w:sz w:val="22"/>
                <w:szCs w:val="22"/>
              </w:rPr>
              <w:t>А) И. Крылов «Лебедь, рак и щука»</w:t>
            </w:r>
          </w:p>
          <w:p w:rsidR="00290D7A" w:rsidRPr="00E268CF" w:rsidRDefault="00290D7A" w:rsidP="00D129FD">
            <w:pPr>
              <w:ind w:left="708"/>
              <w:jc w:val="both"/>
              <w:rPr>
                <w:sz w:val="22"/>
                <w:szCs w:val="22"/>
              </w:rPr>
            </w:pPr>
            <w:r w:rsidRPr="00E268CF">
              <w:rPr>
                <w:sz w:val="22"/>
                <w:szCs w:val="22"/>
              </w:rPr>
              <w:t>Б) И. Крылов «Мартышка и очки»</w:t>
            </w:r>
          </w:p>
          <w:p w:rsidR="00290D7A" w:rsidRPr="00E268CF" w:rsidRDefault="00290D7A" w:rsidP="00D129FD">
            <w:pPr>
              <w:ind w:left="708"/>
              <w:jc w:val="both"/>
              <w:rPr>
                <w:sz w:val="22"/>
                <w:szCs w:val="22"/>
              </w:rPr>
            </w:pPr>
            <w:r w:rsidRPr="00E268CF">
              <w:rPr>
                <w:sz w:val="22"/>
                <w:szCs w:val="22"/>
              </w:rPr>
              <w:t>В) И. Крылов «Кот и повар»</w:t>
            </w:r>
          </w:p>
          <w:p w:rsidR="00290D7A" w:rsidRPr="00E268CF" w:rsidRDefault="00290D7A" w:rsidP="00D129FD">
            <w:pPr>
              <w:jc w:val="both"/>
              <w:rPr>
                <w:b/>
                <w:sz w:val="22"/>
                <w:szCs w:val="22"/>
                <w:u w:val="single"/>
              </w:rPr>
            </w:pPr>
            <w:r w:rsidRPr="00E268CF">
              <w:rPr>
                <w:b/>
                <w:sz w:val="22"/>
                <w:szCs w:val="22"/>
                <w:u w:val="single"/>
              </w:rPr>
              <w:t>Блок Б</w:t>
            </w:r>
          </w:p>
          <w:p w:rsidR="00290D7A" w:rsidRPr="00E268CF" w:rsidRDefault="00290D7A" w:rsidP="00D129FD">
            <w:pPr>
              <w:jc w:val="both"/>
              <w:rPr>
                <w:b/>
                <w:sz w:val="22"/>
                <w:szCs w:val="22"/>
              </w:rPr>
            </w:pPr>
            <w:r w:rsidRPr="00E268CF">
              <w:rPr>
                <w:b/>
                <w:sz w:val="22"/>
                <w:szCs w:val="22"/>
              </w:rPr>
              <w:t>При выполнении заданий этой части (задания 1—6) кратко запиши ответ.</w:t>
            </w:r>
          </w:p>
          <w:p w:rsidR="00290D7A" w:rsidRPr="00E268CF" w:rsidRDefault="00290D7A" w:rsidP="00D129FD">
            <w:pPr>
              <w:jc w:val="both"/>
              <w:rPr>
                <w:b/>
                <w:sz w:val="22"/>
                <w:szCs w:val="22"/>
              </w:rPr>
            </w:pPr>
          </w:p>
          <w:p w:rsidR="00290D7A" w:rsidRPr="00E268CF" w:rsidRDefault="00290D7A" w:rsidP="00D129FD">
            <w:pPr>
              <w:jc w:val="both"/>
              <w:rPr>
                <w:i/>
                <w:sz w:val="22"/>
                <w:szCs w:val="22"/>
              </w:rPr>
            </w:pPr>
            <w:r w:rsidRPr="00E268CF">
              <w:rPr>
                <w:b/>
                <w:sz w:val="22"/>
                <w:szCs w:val="22"/>
              </w:rPr>
              <w:t>Б1.</w:t>
            </w:r>
            <w:r w:rsidRPr="00E268CF">
              <w:rPr>
                <w:i/>
                <w:sz w:val="22"/>
                <w:szCs w:val="22"/>
              </w:rPr>
              <w:t xml:space="preserve"> Назови героев произведения.</w:t>
            </w:r>
          </w:p>
          <w:p w:rsidR="00290D7A" w:rsidRPr="00E268CF" w:rsidRDefault="00290D7A" w:rsidP="00D129FD">
            <w:pPr>
              <w:jc w:val="both"/>
              <w:rPr>
                <w:sz w:val="22"/>
                <w:szCs w:val="22"/>
              </w:rPr>
            </w:pPr>
          </w:p>
          <w:p w:rsidR="00290D7A" w:rsidRPr="00E268CF" w:rsidRDefault="00290D7A" w:rsidP="00D129FD">
            <w:pPr>
              <w:jc w:val="both"/>
              <w:rPr>
                <w:i/>
                <w:sz w:val="22"/>
                <w:szCs w:val="22"/>
              </w:rPr>
            </w:pPr>
            <w:r w:rsidRPr="00E268CF">
              <w:rPr>
                <w:b/>
                <w:sz w:val="22"/>
                <w:szCs w:val="22"/>
              </w:rPr>
              <w:lastRenderedPageBreak/>
              <w:t>Б2.</w:t>
            </w:r>
            <w:r w:rsidRPr="00E268CF">
              <w:rPr>
                <w:i/>
                <w:sz w:val="22"/>
                <w:szCs w:val="22"/>
              </w:rPr>
              <w:t xml:space="preserve"> Могут ли происходить события, описанные в тексте, зимой? Докажи — почему.</w:t>
            </w:r>
          </w:p>
          <w:p w:rsidR="00290D7A" w:rsidRPr="00E268CF" w:rsidRDefault="00290D7A" w:rsidP="00D129FD">
            <w:pPr>
              <w:jc w:val="both"/>
              <w:rPr>
                <w:i/>
                <w:sz w:val="22"/>
                <w:szCs w:val="22"/>
              </w:rPr>
            </w:pPr>
          </w:p>
          <w:p w:rsidR="00290D7A" w:rsidRPr="00E268CF" w:rsidRDefault="00290D7A" w:rsidP="00D129FD">
            <w:pPr>
              <w:jc w:val="both"/>
              <w:rPr>
                <w:i/>
                <w:sz w:val="22"/>
                <w:szCs w:val="22"/>
              </w:rPr>
            </w:pPr>
            <w:r w:rsidRPr="00E268CF">
              <w:rPr>
                <w:b/>
                <w:sz w:val="22"/>
                <w:szCs w:val="22"/>
              </w:rPr>
              <w:t>Б3.</w:t>
            </w:r>
            <w:r w:rsidRPr="00E268CF">
              <w:rPr>
                <w:i/>
                <w:sz w:val="22"/>
                <w:szCs w:val="22"/>
              </w:rPr>
              <w:t xml:space="preserve"> Объясни значение выражения «диву дался».</w:t>
            </w:r>
          </w:p>
          <w:p w:rsidR="00290D7A" w:rsidRPr="00E268CF" w:rsidRDefault="00290D7A" w:rsidP="00D129FD">
            <w:pPr>
              <w:jc w:val="both"/>
              <w:rPr>
                <w:i/>
                <w:sz w:val="22"/>
                <w:szCs w:val="22"/>
              </w:rPr>
            </w:pPr>
          </w:p>
          <w:p w:rsidR="00290D7A" w:rsidRPr="00E268CF" w:rsidRDefault="00290D7A" w:rsidP="00D129FD">
            <w:pPr>
              <w:jc w:val="both"/>
              <w:rPr>
                <w:i/>
                <w:sz w:val="22"/>
                <w:szCs w:val="22"/>
              </w:rPr>
            </w:pPr>
            <w:r w:rsidRPr="00E268CF">
              <w:rPr>
                <w:b/>
                <w:sz w:val="22"/>
                <w:szCs w:val="22"/>
              </w:rPr>
              <w:t>Б4.</w:t>
            </w:r>
            <w:r w:rsidRPr="00E268CF">
              <w:rPr>
                <w:i/>
                <w:sz w:val="22"/>
                <w:szCs w:val="22"/>
              </w:rPr>
              <w:t xml:space="preserve"> Восстанови верную последовательность пунктов плана прочитанного текста.</w:t>
            </w:r>
          </w:p>
          <w:p w:rsidR="00290D7A" w:rsidRPr="00E268CF" w:rsidRDefault="00290D7A" w:rsidP="00D129FD">
            <w:pPr>
              <w:ind w:left="708"/>
              <w:jc w:val="both"/>
              <w:rPr>
                <w:sz w:val="22"/>
                <w:szCs w:val="22"/>
              </w:rPr>
            </w:pPr>
            <w:r w:rsidRPr="00E268CF">
              <w:rPr>
                <w:sz w:val="22"/>
                <w:szCs w:val="22"/>
              </w:rPr>
              <w:t>А) Снова в неволе</w:t>
            </w:r>
          </w:p>
          <w:p w:rsidR="00290D7A" w:rsidRPr="00E268CF" w:rsidRDefault="00290D7A" w:rsidP="00D129FD">
            <w:pPr>
              <w:ind w:left="708"/>
              <w:jc w:val="both"/>
              <w:rPr>
                <w:sz w:val="22"/>
                <w:szCs w:val="22"/>
              </w:rPr>
            </w:pPr>
            <w:r w:rsidRPr="00E268CF">
              <w:rPr>
                <w:sz w:val="22"/>
                <w:szCs w:val="22"/>
              </w:rPr>
              <w:t>Б) Птицы держат совет: как вырваться на волю</w:t>
            </w:r>
          </w:p>
          <w:p w:rsidR="00290D7A" w:rsidRPr="00E268CF" w:rsidRDefault="00290D7A" w:rsidP="00D129FD">
            <w:pPr>
              <w:ind w:left="708"/>
              <w:jc w:val="both"/>
              <w:rPr>
                <w:sz w:val="22"/>
                <w:szCs w:val="22"/>
              </w:rPr>
            </w:pPr>
            <w:r w:rsidRPr="00E268CF">
              <w:rPr>
                <w:sz w:val="22"/>
                <w:szCs w:val="22"/>
              </w:rPr>
              <w:t>В) Дружный полёт</w:t>
            </w:r>
          </w:p>
          <w:p w:rsidR="00290D7A" w:rsidRPr="00E268CF" w:rsidRDefault="00290D7A" w:rsidP="00D129FD">
            <w:pPr>
              <w:ind w:left="708"/>
              <w:jc w:val="both"/>
              <w:rPr>
                <w:sz w:val="22"/>
                <w:szCs w:val="22"/>
              </w:rPr>
            </w:pPr>
            <w:r w:rsidRPr="00E268CF">
              <w:rPr>
                <w:sz w:val="22"/>
                <w:szCs w:val="22"/>
              </w:rPr>
              <w:t>Г) Соблазнившись приманкой, птицы попадают в сеть</w:t>
            </w:r>
          </w:p>
          <w:p w:rsidR="00290D7A" w:rsidRPr="00E268CF" w:rsidRDefault="00290D7A" w:rsidP="00D129FD">
            <w:pPr>
              <w:ind w:left="708"/>
              <w:jc w:val="both"/>
              <w:rPr>
                <w:sz w:val="22"/>
                <w:szCs w:val="22"/>
              </w:rPr>
            </w:pPr>
            <w:r w:rsidRPr="00E268CF">
              <w:rPr>
                <w:sz w:val="22"/>
                <w:szCs w:val="22"/>
              </w:rPr>
              <w:t>Д) Вздорная ссора птиц</w:t>
            </w:r>
          </w:p>
          <w:p w:rsidR="00290D7A" w:rsidRPr="00E268CF" w:rsidRDefault="00290D7A" w:rsidP="00D129FD">
            <w:pPr>
              <w:jc w:val="both"/>
              <w:rPr>
                <w:i/>
                <w:sz w:val="22"/>
                <w:szCs w:val="22"/>
              </w:rPr>
            </w:pPr>
            <w:r w:rsidRPr="00E268CF">
              <w:rPr>
                <w:b/>
                <w:sz w:val="22"/>
                <w:szCs w:val="22"/>
              </w:rPr>
              <w:t>Б5.</w:t>
            </w:r>
            <w:r w:rsidRPr="00E268CF">
              <w:rPr>
                <w:i/>
                <w:sz w:val="22"/>
                <w:szCs w:val="22"/>
              </w:rPr>
              <w:t xml:space="preserve"> О чём главном хотел сказать нам автор, аргументируй свой ответ словами из текста.</w:t>
            </w:r>
          </w:p>
          <w:p w:rsidR="00290D7A" w:rsidRPr="00E268CF" w:rsidRDefault="00290D7A" w:rsidP="00D129FD">
            <w:pPr>
              <w:jc w:val="both"/>
              <w:rPr>
                <w:i/>
                <w:sz w:val="22"/>
                <w:szCs w:val="22"/>
              </w:rPr>
            </w:pPr>
            <w:r w:rsidRPr="00E268CF">
              <w:rPr>
                <w:b/>
                <w:sz w:val="22"/>
                <w:szCs w:val="22"/>
              </w:rPr>
              <w:t>Б6</w:t>
            </w:r>
            <w:r w:rsidRPr="00E268CF">
              <w:rPr>
                <w:i/>
                <w:sz w:val="22"/>
                <w:szCs w:val="22"/>
              </w:rPr>
              <w:t>.  Вспомни названия произведений (1—2), героями которых тоже являются птицы.</w:t>
            </w:r>
          </w:p>
        </w:tc>
        <w:tc>
          <w:tcPr>
            <w:tcW w:w="2722" w:type="dxa"/>
            <w:gridSpan w:val="2"/>
          </w:tcPr>
          <w:p w:rsidR="00290D7A" w:rsidRPr="00E268CF" w:rsidRDefault="00290D7A" w:rsidP="00D129FD">
            <w:pPr>
              <w:shd w:val="clear" w:color="auto" w:fill="FFFFFF"/>
              <w:jc w:val="center"/>
              <w:rPr>
                <w:b/>
                <w:bCs/>
                <w:i/>
                <w:iCs/>
                <w:color w:val="000000"/>
                <w:sz w:val="22"/>
                <w:szCs w:val="22"/>
              </w:rPr>
            </w:pPr>
          </w:p>
          <w:p w:rsidR="00290D7A" w:rsidRPr="00E268CF" w:rsidRDefault="00290D7A" w:rsidP="00D129FD">
            <w:pPr>
              <w:jc w:val="both"/>
              <w:rPr>
                <w:sz w:val="22"/>
                <w:szCs w:val="22"/>
              </w:rPr>
            </w:pPr>
            <w:r w:rsidRPr="00E268CF">
              <w:rPr>
                <w:b/>
                <w:bCs/>
                <w:sz w:val="22"/>
                <w:szCs w:val="22"/>
              </w:rPr>
              <w:t>Техника чтения во 3 классе по ФГОС</w:t>
            </w:r>
          </w:p>
          <w:tbl>
            <w:tblPr>
              <w:tblW w:w="5882" w:type="dxa"/>
              <w:tblCellSpacing w:w="0" w:type="dxa"/>
              <w:tblBorders>
                <w:top w:val="outset" w:sz="6" w:space="0" w:color="auto"/>
                <w:left w:val="outset" w:sz="6" w:space="0" w:color="auto"/>
                <w:bottom w:val="outset" w:sz="6" w:space="0" w:color="auto"/>
                <w:right w:val="outset" w:sz="6" w:space="0" w:color="auto"/>
              </w:tblBorders>
              <w:shd w:val="clear" w:color="auto" w:fill="F2F2F2"/>
              <w:tblLayout w:type="fixed"/>
              <w:tblCellMar>
                <w:left w:w="0" w:type="dxa"/>
                <w:right w:w="0" w:type="dxa"/>
              </w:tblCellMar>
              <w:tblLook w:val="0000" w:firstRow="0" w:lastRow="0" w:firstColumn="0" w:lastColumn="0" w:noHBand="0" w:noVBand="0"/>
            </w:tblPr>
            <w:tblGrid>
              <w:gridCol w:w="734"/>
              <w:gridCol w:w="5148"/>
            </w:tblGrid>
            <w:tr w:rsidR="00290D7A" w:rsidRPr="00E268CF" w:rsidTr="00D129FD">
              <w:trPr>
                <w:tblCellSpacing w:w="0" w:type="dxa"/>
              </w:trPr>
              <w:tc>
                <w:tcPr>
                  <w:tcW w:w="7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b/>
                      <w:bCs/>
                      <w:sz w:val="22"/>
                      <w:szCs w:val="22"/>
                    </w:rPr>
                    <w:t>Оценка</w:t>
                  </w:r>
                </w:p>
              </w:tc>
              <w:tc>
                <w:tcPr>
                  <w:tcW w:w="5148"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b/>
                      <w:bCs/>
                      <w:sz w:val="22"/>
                      <w:szCs w:val="22"/>
                    </w:rPr>
                    <w:t>2 полугодие</w:t>
                  </w:r>
                </w:p>
              </w:tc>
            </w:tr>
            <w:tr w:rsidR="00290D7A" w:rsidRPr="00E268CF" w:rsidTr="00D129FD">
              <w:trPr>
                <w:tblCellSpacing w:w="0" w:type="dxa"/>
              </w:trPr>
              <w:tc>
                <w:tcPr>
                  <w:tcW w:w="7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«5»</w:t>
                  </w:r>
                </w:p>
              </w:tc>
              <w:tc>
                <w:tcPr>
                  <w:tcW w:w="5148"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291BF9" w:rsidRDefault="00290D7A" w:rsidP="00D129FD">
                  <w:pPr>
                    <w:shd w:val="clear" w:color="auto" w:fill="FFFFFF"/>
                    <w:rPr>
                      <w:color w:val="000000"/>
                      <w:sz w:val="22"/>
                      <w:szCs w:val="22"/>
                    </w:rPr>
                  </w:pPr>
                  <w:r w:rsidRPr="00291BF9">
                    <w:rPr>
                      <w:color w:val="000000"/>
                      <w:sz w:val="22"/>
                      <w:szCs w:val="22"/>
                    </w:rPr>
                    <w:t>больше 90 слов</w:t>
                  </w:r>
                </w:p>
                <w:p w:rsidR="00290D7A" w:rsidRPr="00E268CF" w:rsidRDefault="00290D7A" w:rsidP="00D129FD">
                  <w:pPr>
                    <w:jc w:val="both"/>
                    <w:rPr>
                      <w:sz w:val="22"/>
                      <w:szCs w:val="22"/>
                    </w:rPr>
                  </w:pPr>
                </w:p>
              </w:tc>
            </w:tr>
            <w:tr w:rsidR="00290D7A" w:rsidRPr="00E268CF" w:rsidTr="00D129FD">
              <w:trPr>
                <w:tblCellSpacing w:w="0" w:type="dxa"/>
              </w:trPr>
              <w:tc>
                <w:tcPr>
                  <w:tcW w:w="7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«4»</w:t>
                  </w:r>
                </w:p>
              </w:tc>
              <w:tc>
                <w:tcPr>
                  <w:tcW w:w="5148"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291BF9" w:rsidRDefault="00290D7A" w:rsidP="00D129FD">
                  <w:pPr>
                    <w:shd w:val="clear" w:color="auto" w:fill="FFFFFF"/>
                    <w:rPr>
                      <w:color w:val="000000"/>
                      <w:sz w:val="22"/>
                      <w:szCs w:val="22"/>
                    </w:rPr>
                  </w:pPr>
                  <w:r w:rsidRPr="00291BF9">
                    <w:rPr>
                      <w:color w:val="000000"/>
                      <w:sz w:val="22"/>
                      <w:szCs w:val="22"/>
                    </w:rPr>
                    <w:t>75–90 слов</w:t>
                  </w:r>
                </w:p>
                <w:p w:rsidR="00290D7A" w:rsidRPr="00E268CF" w:rsidRDefault="00290D7A" w:rsidP="00D129FD">
                  <w:pPr>
                    <w:jc w:val="both"/>
                    <w:rPr>
                      <w:sz w:val="22"/>
                      <w:szCs w:val="22"/>
                    </w:rPr>
                  </w:pPr>
                </w:p>
              </w:tc>
            </w:tr>
            <w:tr w:rsidR="00290D7A" w:rsidRPr="00E268CF" w:rsidTr="00D129FD">
              <w:trPr>
                <w:tblCellSpacing w:w="0" w:type="dxa"/>
              </w:trPr>
              <w:tc>
                <w:tcPr>
                  <w:tcW w:w="7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«3»</w:t>
                  </w:r>
                </w:p>
              </w:tc>
              <w:tc>
                <w:tcPr>
                  <w:tcW w:w="5148"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291BF9" w:rsidRDefault="00290D7A" w:rsidP="00D129FD">
                  <w:pPr>
                    <w:shd w:val="clear" w:color="auto" w:fill="FFFFFF"/>
                    <w:rPr>
                      <w:color w:val="000000"/>
                      <w:sz w:val="22"/>
                      <w:szCs w:val="22"/>
                    </w:rPr>
                  </w:pPr>
                  <w:r w:rsidRPr="00291BF9">
                    <w:rPr>
                      <w:color w:val="000000"/>
                      <w:sz w:val="22"/>
                      <w:szCs w:val="22"/>
                    </w:rPr>
                    <w:t>60–74 слова</w:t>
                  </w:r>
                </w:p>
                <w:p w:rsidR="00290D7A" w:rsidRPr="00E268CF" w:rsidRDefault="00290D7A" w:rsidP="00D129FD">
                  <w:pPr>
                    <w:jc w:val="both"/>
                    <w:rPr>
                      <w:sz w:val="22"/>
                      <w:szCs w:val="22"/>
                    </w:rPr>
                  </w:pPr>
                </w:p>
              </w:tc>
            </w:tr>
            <w:tr w:rsidR="00290D7A" w:rsidRPr="00E268CF" w:rsidTr="00D129FD">
              <w:trPr>
                <w:tblCellSpacing w:w="0" w:type="dxa"/>
              </w:trPr>
              <w:tc>
                <w:tcPr>
                  <w:tcW w:w="734"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E268CF" w:rsidRDefault="00290D7A" w:rsidP="00D129FD">
                  <w:pPr>
                    <w:jc w:val="both"/>
                    <w:rPr>
                      <w:sz w:val="22"/>
                      <w:szCs w:val="22"/>
                    </w:rPr>
                  </w:pPr>
                  <w:r w:rsidRPr="00E268CF">
                    <w:rPr>
                      <w:sz w:val="22"/>
                      <w:szCs w:val="22"/>
                    </w:rPr>
                    <w:t>«2»</w:t>
                  </w:r>
                </w:p>
              </w:tc>
              <w:tc>
                <w:tcPr>
                  <w:tcW w:w="5148" w:type="dxa"/>
                  <w:tcBorders>
                    <w:top w:val="outset" w:sz="6" w:space="0" w:color="auto"/>
                    <w:left w:val="outset" w:sz="6" w:space="0" w:color="auto"/>
                    <w:bottom w:val="outset" w:sz="6" w:space="0" w:color="auto"/>
                    <w:right w:val="outset" w:sz="6" w:space="0" w:color="auto"/>
                  </w:tcBorders>
                  <w:shd w:val="clear" w:color="auto" w:fill="F2F2F2"/>
                  <w:vAlign w:val="center"/>
                </w:tcPr>
                <w:p w:rsidR="00290D7A" w:rsidRPr="00291BF9" w:rsidRDefault="00290D7A" w:rsidP="00D129FD">
                  <w:pPr>
                    <w:shd w:val="clear" w:color="auto" w:fill="FFFFFF"/>
                    <w:rPr>
                      <w:color w:val="000000"/>
                      <w:sz w:val="22"/>
                      <w:szCs w:val="22"/>
                    </w:rPr>
                  </w:pPr>
                  <w:r w:rsidRPr="00291BF9">
                    <w:rPr>
                      <w:color w:val="000000"/>
                      <w:sz w:val="22"/>
                      <w:szCs w:val="22"/>
                    </w:rPr>
                    <w:t>меньше 60 слов</w:t>
                  </w:r>
                </w:p>
                <w:p w:rsidR="00290D7A" w:rsidRPr="00E268CF" w:rsidRDefault="00290D7A" w:rsidP="00D129FD">
                  <w:pPr>
                    <w:jc w:val="both"/>
                    <w:rPr>
                      <w:sz w:val="22"/>
                      <w:szCs w:val="22"/>
                    </w:rPr>
                  </w:pPr>
                </w:p>
              </w:tc>
            </w:tr>
          </w:tbl>
          <w:p w:rsidR="00290D7A" w:rsidRPr="00E268CF" w:rsidRDefault="00290D7A" w:rsidP="00D129FD">
            <w:pPr>
              <w:shd w:val="clear" w:color="auto" w:fill="FFFFFF"/>
              <w:jc w:val="center"/>
              <w:rPr>
                <w:b/>
                <w:bCs/>
                <w:i/>
                <w:iCs/>
                <w:color w:val="000000"/>
                <w:sz w:val="22"/>
                <w:szCs w:val="22"/>
              </w:rPr>
            </w:pPr>
          </w:p>
          <w:p w:rsidR="00290D7A" w:rsidRPr="00E268CF" w:rsidRDefault="00290D7A" w:rsidP="00D129FD">
            <w:pPr>
              <w:rPr>
                <w:sz w:val="22"/>
                <w:szCs w:val="22"/>
              </w:rPr>
            </w:pPr>
            <w:r w:rsidRPr="00E268CF">
              <w:rPr>
                <w:b/>
                <w:bCs/>
                <w:sz w:val="22"/>
                <w:szCs w:val="22"/>
              </w:rPr>
              <w:t>Тест</w:t>
            </w:r>
          </w:p>
          <w:p w:rsidR="00290D7A" w:rsidRPr="00E268CF" w:rsidRDefault="00290D7A" w:rsidP="00D129FD">
            <w:pPr>
              <w:rPr>
                <w:sz w:val="22"/>
                <w:szCs w:val="22"/>
              </w:rPr>
            </w:pPr>
            <w:r w:rsidRPr="00E268CF">
              <w:rPr>
                <w:sz w:val="22"/>
                <w:szCs w:val="22"/>
              </w:rPr>
              <w:t xml:space="preserve">Каждый верный ответ – 1 балл. </w:t>
            </w:r>
          </w:p>
          <w:p w:rsidR="00290D7A" w:rsidRPr="00E268CF" w:rsidRDefault="00290D7A" w:rsidP="00D129FD">
            <w:pPr>
              <w:rPr>
                <w:sz w:val="22"/>
                <w:szCs w:val="22"/>
              </w:rPr>
            </w:pPr>
            <w:r w:rsidRPr="00E268CF">
              <w:rPr>
                <w:sz w:val="22"/>
                <w:szCs w:val="22"/>
              </w:rPr>
              <w:t xml:space="preserve">Задание </w:t>
            </w:r>
            <w:proofErr w:type="gramStart"/>
            <w:r w:rsidRPr="00E268CF">
              <w:rPr>
                <w:sz w:val="22"/>
                <w:szCs w:val="22"/>
              </w:rPr>
              <w:t>Блока  А</w:t>
            </w:r>
            <w:proofErr w:type="gramEnd"/>
          </w:p>
          <w:p w:rsidR="00290D7A" w:rsidRPr="00E268CF" w:rsidRDefault="00290D7A" w:rsidP="00D129FD">
            <w:pPr>
              <w:rPr>
                <w:sz w:val="22"/>
                <w:szCs w:val="22"/>
              </w:rPr>
            </w:pPr>
            <w:r w:rsidRPr="00E268CF">
              <w:rPr>
                <w:sz w:val="22"/>
                <w:szCs w:val="22"/>
              </w:rPr>
              <w:t xml:space="preserve"> Максимальное кол-во баллов – 8</w:t>
            </w:r>
          </w:p>
          <w:p w:rsidR="00290D7A" w:rsidRPr="00E268CF" w:rsidRDefault="00290D7A" w:rsidP="00D129FD">
            <w:pPr>
              <w:rPr>
                <w:sz w:val="22"/>
                <w:szCs w:val="22"/>
              </w:rPr>
            </w:pPr>
            <w:r w:rsidRPr="00E268CF">
              <w:rPr>
                <w:sz w:val="22"/>
                <w:szCs w:val="22"/>
              </w:rPr>
              <w:t>Задание Блока Б</w:t>
            </w:r>
          </w:p>
          <w:p w:rsidR="00290D7A" w:rsidRPr="00E268CF" w:rsidRDefault="00290D7A" w:rsidP="00D129FD">
            <w:pPr>
              <w:rPr>
                <w:sz w:val="22"/>
                <w:szCs w:val="22"/>
              </w:rPr>
            </w:pPr>
            <w:r w:rsidRPr="00E268CF">
              <w:rPr>
                <w:sz w:val="22"/>
                <w:szCs w:val="22"/>
              </w:rPr>
              <w:t>:1 балл - ответ представлен не в полном объёме. 2 балла – ответ содержит интересные мысли и оформлены полными предложениями, приведены аргументы или доказательства, иллюстрирующие выбор читателя.</w:t>
            </w:r>
          </w:p>
          <w:p w:rsidR="00290D7A" w:rsidRPr="00E268CF" w:rsidRDefault="00290D7A" w:rsidP="00D129FD">
            <w:pPr>
              <w:rPr>
                <w:sz w:val="22"/>
                <w:szCs w:val="22"/>
              </w:rPr>
            </w:pPr>
            <w:r w:rsidRPr="00E268CF">
              <w:rPr>
                <w:sz w:val="22"/>
                <w:szCs w:val="22"/>
              </w:rPr>
              <w:t>Максимальное количество -12</w:t>
            </w:r>
          </w:p>
          <w:p w:rsidR="00290D7A" w:rsidRPr="00E268CF" w:rsidRDefault="00290D7A" w:rsidP="00D129FD">
            <w:pPr>
              <w:rPr>
                <w:sz w:val="22"/>
                <w:szCs w:val="22"/>
              </w:rPr>
            </w:pPr>
            <w:r w:rsidRPr="00E268CF">
              <w:rPr>
                <w:sz w:val="22"/>
                <w:szCs w:val="22"/>
              </w:rPr>
              <w:t>Всего-20</w:t>
            </w:r>
          </w:p>
          <w:p w:rsidR="00290D7A" w:rsidRPr="00E268CF" w:rsidRDefault="00290D7A" w:rsidP="00D129FD">
            <w:pPr>
              <w:rPr>
                <w:sz w:val="22"/>
                <w:szCs w:val="22"/>
              </w:rPr>
            </w:pPr>
            <w:r w:rsidRPr="00E268CF">
              <w:rPr>
                <w:sz w:val="22"/>
                <w:szCs w:val="22"/>
              </w:rPr>
              <w:t>18-20 баллов оценка «5»;</w:t>
            </w:r>
          </w:p>
          <w:p w:rsidR="00290D7A" w:rsidRPr="00E268CF" w:rsidRDefault="00290D7A" w:rsidP="00D129FD">
            <w:pPr>
              <w:rPr>
                <w:sz w:val="22"/>
                <w:szCs w:val="22"/>
              </w:rPr>
            </w:pPr>
            <w:r w:rsidRPr="00E268CF">
              <w:rPr>
                <w:sz w:val="22"/>
                <w:szCs w:val="22"/>
              </w:rPr>
              <w:t>11-17 баллов оценка «4»;</w:t>
            </w:r>
          </w:p>
          <w:p w:rsidR="00290D7A" w:rsidRPr="00E268CF" w:rsidRDefault="00290D7A" w:rsidP="00D129FD">
            <w:pPr>
              <w:rPr>
                <w:sz w:val="22"/>
                <w:szCs w:val="22"/>
              </w:rPr>
            </w:pPr>
            <w:r w:rsidRPr="00E268CF">
              <w:rPr>
                <w:sz w:val="22"/>
                <w:szCs w:val="22"/>
              </w:rPr>
              <w:t>6 - 10 баллов оценка «3»;</w:t>
            </w:r>
          </w:p>
          <w:p w:rsidR="00290D7A" w:rsidRPr="00E268CF" w:rsidRDefault="00290D7A" w:rsidP="00D129FD">
            <w:pPr>
              <w:rPr>
                <w:sz w:val="22"/>
                <w:szCs w:val="22"/>
              </w:rPr>
            </w:pPr>
            <w:r w:rsidRPr="00E268CF">
              <w:rPr>
                <w:sz w:val="22"/>
                <w:szCs w:val="22"/>
              </w:rPr>
              <w:t>менее 6 баллов оценка «2».</w:t>
            </w:r>
          </w:p>
          <w:p w:rsidR="00290D7A" w:rsidRPr="00E268CF" w:rsidRDefault="00290D7A" w:rsidP="00D129FD">
            <w:pPr>
              <w:rPr>
                <w:sz w:val="22"/>
                <w:szCs w:val="22"/>
              </w:rPr>
            </w:pPr>
            <w:r w:rsidRPr="00E268CF">
              <w:rPr>
                <w:b/>
                <w:bCs/>
                <w:sz w:val="22"/>
                <w:szCs w:val="22"/>
              </w:rPr>
              <w:t>Примечание:</w:t>
            </w:r>
            <w:r w:rsidRPr="00E268CF">
              <w:rPr>
                <w:sz w:val="22"/>
                <w:szCs w:val="22"/>
              </w:rPr>
              <w:t xml:space="preserve"> наличие орфографических ошибок не влияет на оценку работы. </w:t>
            </w:r>
          </w:p>
          <w:p w:rsidR="00290D7A" w:rsidRPr="00E268CF" w:rsidRDefault="00290D7A" w:rsidP="00D129FD">
            <w:pPr>
              <w:shd w:val="clear" w:color="auto" w:fill="FFFFFF"/>
              <w:rPr>
                <w:color w:val="000000"/>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lastRenderedPageBreak/>
              <w:t>4</w:t>
            </w:r>
          </w:p>
        </w:tc>
        <w:tc>
          <w:tcPr>
            <w:tcW w:w="1842"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Контрольная работа</w:t>
            </w:r>
          </w:p>
        </w:tc>
        <w:tc>
          <w:tcPr>
            <w:tcW w:w="4253" w:type="dxa"/>
          </w:tcPr>
          <w:p w:rsidR="00290D7A" w:rsidRPr="00E268CF" w:rsidRDefault="00290D7A" w:rsidP="00D129FD">
            <w:pPr>
              <w:jc w:val="center"/>
              <w:rPr>
                <w:sz w:val="22"/>
                <w:szCs w:val="22"/>
              </w:rPr>
            </w:pPr>
            <w:proofErr w:type="spellStart"/>
            <w:r w:rsidRPr="00E268CF">
              <w:rPr>
                <w:sz w:val="22"/>
                <w:szCs w:val="22"/>
              </w:rPr>
              <w:t>С.Т.Аксаков</w:t>
            </w:r>
            <w:proofErr w:type="spellEnd"/>
            <w:r w:rsidRPr="00E268CF">
              <w:rPr>
                <w:sz w:val="22"/>
                <w:szCs w:val="22"/>
              </w:rPr>
              <w:t xml:space="preserve"> </w:t>
            </w:r>
          </w:p>
          <w:p w:rsidR="00290D7A" w:rsidRPr="00E268CF" w:rsidRDefault="00290D7A" w:rsidP="00D129FD">
            <w:pPr>
              <w:jc w:val="center"/>
              <w:rPr>
                <w:sz w:val="22"/>
                <w:szCs w:val="22"/>
              </w:rPr>
            </w:pPr>
            <w:r w:rsidRPr="00E268CF">
              <w:rPr>
                <w:sz w:val="22"/>
                <w:szCs w:val="22"/>
              </w:rPr>
              <w:t>Река Белая</w:t>
            </w:r>
          </w:p>
          <w:p w:rsidR="00290D7A" w:rsidRPr="00E268CF" w:rsidRDefault="00290D7A" w:rsidP="00D129FD">
            <w:pPr>
              <w:ind w:firstLine="709"/>
              <w:jc w:val="both"/>
              <w:rPr>
                <w:sz w:val="22"/>
                <w:szCs w:val="22"/>
              </w:rPr>
            </w:pPr>
            <w:r w:rsidRPr="00E268CF">
              <w:rPr>
                <w:sz w:val="22"/>
                <w:szCs w:val="22"/>
              </w:rPr>
              <w:t xml:space="preserve">Великим моим удовольствием было смотреть, как бегут по косогору мутные и шумные потоки весенней воды мимо нашего высокого крыльца, а еще большим наслаждением, которое мне не часто дозволялось, прочищать палочкой весенние ручейки. С крыльца нашего была видна река Белая, и я с нетерпением ожидал, когда она вскроется. На все мои вопросы отцу и </w:t>
            </w:r>
            <w:proofErr w:type="spellStart"/>
            <w:r w:rsidRPr="00E268CF">
              <w:rPr>
                <w:sz w:val="22"/>
                <w:szCs w:val="22"/>
              </w:rPr>
              <w:t>Евсеичу</w:t>
            </w:r>
            <w:proofErr w:type="spellEnd"/>
            <w:r w:rsidRPr="00E268CF">
              <w:rPr>
                <w:sz w:val="22"/>
                <w:szCs w:val="22"/>
              </w:rPr>
              <w:t>: "Когда же мы поедем в Сергеевку?" обыкновенно отвечали: "А вот как река пройдет".</w:t>
            </w:r>
          </w:p>
          <w:p w:rsidR="00290D7A" w:rsidRPr="00E268CF" w:rsidRDefault="00290D7A" w:rsidP="00D129FD">
            <w:pPr>
              <w:ind w:firstLine="709"/>
              <w:jc w:val="both"/>
              <w:rPr>
                <w:sz w:val="22"/>
                <w:szCs w:val="22"/>
              </w:rPr>
            </w:pPr>
            <w:r w:rsidRPr="00E268CF">
              <w:rPr>
                <w:sz w:val="22"/>
                <w:szCs w:val="22"/>
              </w:rPr>
              <w:t xml:space="preserve">И наконец пришел этот желанный день и час! Торопливо заглянул </w:t>
            </w:r>
            <w:proofErr w:type="spellStart"/>
            <w:r w:rsidRPr="00E268CF">
              <w:rPr>
                <w:sz w:val="22"/>
                <w:szCs w:val="22"/>
              </w:rPr>
              <w:t>Евсеич</w:t>
            </w:r>
            <w:proofErr w:type="spellEnd"/>
            <w:r w:rsidRPr="00E268CF">
              <w:rPr>
                <w:sz w:val="22"/>
                <w:szCs w:val="22"/>
              </w:rPr>
              <w:t xml:space="preserve"> в мою детскую и тревожно-радостным голосом сказал: "Белая тронулась!" Мать позволила, и в одну минуту, тепло одетый, я уже стоял на крыльце и жадно следил глазами, как шла между неподвижных берегов огромная полоса синего, темного, а иногда и желтого льда. Далеко уже уплыла поперечная дорога, и какая-то несчастная черная корова бегала по ней как безумная от одного берега до другого. Стоявшие около меня женщины и девушки сопровождали жалобными восклицаниями каждое неудачное движение бегающего животного, которого рев долетал до ушей моих, и мне стало очень его жалко. Река на повороте загибалась за крутой утес, и </w:t>
            </w:r>
            <w:r w:rsidRPr="00E268CF">
              <w:rPr>
                <w:sz w:val="22"/>
                <w:szCs w:val="22"/>
              </w:rPr>
              <w:lastRenderedPageBreak/>
              <w:t xml:space="preserve">скрылись за ним дорога и бегающая по ней черная корова. </w:t>
            </w:r>
          </w:p>
          <w:p w:rsidR="00290D7A" w:rsidRPr="00E268CF" w:rsidRDefault="00290D7A" w:rsidP="00D129FD">
            <w:pPr>
              <w:ind w:firstLine="709"/>
              <w:jc w:val="both"/>
              <w:rPr>
                <w:sz w:val="22"/>
                <w:szCs w:val="22"/>
              </w:rPr>
            </w:pPr>
            <w:r w:rsidRPr="00E268CF">
              <w:rPr>
                <w:sz w:val="22"/>
                <w:szCs w:val="22"/>
              </w:rPr>
              <w:t xml:space="preserve">Вдруг две собаки показались на льду; но их суетливые прыжки возбудили не жалость, а смех в окружающих меня людях, ибо все были уверены, что собаки не утонут, а перепрыгнут или переплывут на берег. Я охотно этому верил и, позабыв бедную корову, сам смеялся вместе с другими. Собаки не замедлили оправдать общее ожидание и скоро перебрались на берег. </w:t>
            </w:r>
          </w:p>
          <w:p w:rsidR="00290D7A" w:rsidRPr="00E268CF" w:rsidRDefault="00290D7A" w:rsidP="00D129FD">
            <w:pPr>
              <w:ind w:firstLine="709"/>
              <w:jc w:val="both"/>
              <w:rPr>
                <w:sz w:val="22"/>
                <w:szCs w:val="22"/>
              </w:rPr>
            </w:pPr>
            <w:r w:rsidRPr="00E268CF">
              <w:rPr>
                <w:sz w:val="22"/>
                <w:szCs w:val="22"/>
              </w:rPr>
              <w:t xml:space="preserve">Лед всё еще шел крепкою, сплошною, неразрывною, бесконечною глыбою. </w:t>
            </w:r>
            <w:proofErr w:type="spellStart"/>
            <w:r w:rsidRPr="00E268CF">
              <w:rPr>
                <w:sz w:val="22"/>
                <w:szCs w:val="22"/>
              </w:rPr>
              <w:t>Евсеич</w:t>
            </w:r>
            <w:proofErr w:type="spellEnd"/>
            <w:r w:rsidRPr="00E268CF">
              <w:rPr>
                <w:sz w:val="22"/>
                <w:szCs w:val="22"/>
              </w:rPr>
              <w:t xml:space="preserve">, опасаясь сильного и холодного ветра, сказал мне: "Пойдем, соколик, в горницу, река еще не скоро взломается, а ты прозябнешь. Лучше я тебе скажу, когда лед начнет трескаться". Я очень неохотно послушался, но зато мать была очень довольна и похвалила </w:t>
            </w:r>
            <w:proofErr w:type="spellStart"/>
            <w:r w:rsidRPr="00E268CF">
              <w:rPr>
                <w:sz w:val="22"/>
                <w:szCs w:val="22"/>
              </w:rPr>
              <w:t>Евсеича</w:t>
            </w:r>
            <w:proofErr w:type="spellEnd"/>
            <w:r w:rsidRPr="00E268CF">
              <w:rPr>
                <w:sz w:val="22"/>
                <w:szCs w:val="22"/>
              </w:rPr>
              <w:t xml:space="preserve"> и меня. В самом деле, не ближе как через час </w:t>
            </w:r>
            <w:proofErr w:type="spellStart"/>
            <w:r w:rsidRPr="00E268CF">
              <w:rPr>
                <w:sz w:val="22"/>
                <w:szCs w:val="22"/>
              </w:rPr>
              <w:t>Евсеич</w:t>
            </w:r>
            <w:proofErr w:type="spellEnd"/>
            <w:r w:rsidRPr="00E268CF">
              <w:rPr>
                <w:sz w:val="22"/>
                <w:szCs w:val="22"/>
              </w:rPr>
              <w:t xml:space="preserve"> пришел сказать мне, что лед на реке ломается. Мать опять отпустила меня на короткое время, и, одевшись еще теплее, я вышел и увидел новую, тоже не виданную мною картину: лед трескался, ломался на отдельные глыбы; вода всплескивалась между ними; они набегали одна на другую, большая и крепкая затопляла слабейшую, а если встречала сильный упор, то поднималась одним краем вверх, иногда долго плыла в таком положении, иногда обе глыбы разрушались на мелкие куски и с треском погружались в воду. Глухой шум, похожий по временам на скрип или отдаленный стон, явственно долетал до наших ушей.</w:t>
            </w:r>
          </w:p>
          <w:p w:rsidR="00290D7A" w:rsidRPr="00E268CF" w:rsidRDefault="00290D7A" w:rsidP="00D129FD">
            <w:pPr>
              <w:ind w:firstLine="709"/>
              <w:jc w:val="both"/>
              <w:rPr>
                <w:sz w:val="22"/>
                <w:szCs w:val="22"/>
              </w:rPr>
            </w:pPr>
            <w:r w:rsidRPr="00E268CF">
              <w:rPr>
                <w:sz w:val="22"/>
                <w:szCs w:val="22"/>
              </w:rPr>
              <w:t>…</w:t>
            </w:r>
            <w:proofErr w:type="gramStart"/>
            <w:r w:rsidRPr="00E268CF">
              <w:rPr>
                <w:sz w:val="22"/>
                <w:szCs w:val="22"/>
              </w:rPr>
              <w:t>С</w:t>
            </w:r>
            <w:proofErr w:type="gramEnd"/>
            <w:r w:rsidRPr="00E268CF">
              <w:rPr>
                <w:sz w:val="22"/>
                <w:szCs w:val="22"/>
              </w:rPr>
              <w:t xml:space="preserve"> этого дня Белая сделалась постоянным предметом моих наблюдений. Река начала выступать из берегов и затоплять луговую сторону. Каждый день картина изменялась; и наконец разлив воды, простиравшийся с лишком на восемь верст, слился с облаками. Налево виднелась необозримая водяная поверхность, чистая и гладкая, как стекло, а прямо против нашего дома вся она была точно усеяна иногда верхушками дерев, а иногда до половины затопленными огромными дубами, вязами и осокорями, вышина которых только тогда вполне обозначалась; они были похожи на маленькие, как будто плавающие островки.</w:t>
            </w:r>
          </w:p>
          <w:p w:rsidR="00290D7A" w:rsidRPr="00E268CF" w:rsidRDefault="00290D7A" w:rsidP="00D129FD">
            <w:pPr>
              <w:ind w:firstLine="709"/>
              <w:rPr>
                <w:b/>
                <w:bCs/>
                <w:sz w:val="22"/>
                <w:szCs w:val="22"/>
              </w:rPr>
            </w:pPr>
            <w:r w:rsidRPr="00E268CF">
              <w:rPr>
                <w:b/>
                <w:bCs/>
                <w:sz w:val="22"/>
                <w:szCs w:val="22"/>
              </w:rPr>
              <w:lastRenderedPageBreak/>
              <w:t>Прочитай текст «Река Белая». Выполни задания.</w:t>
            </w:r>
          </w:p>
          <w:p w:rsidR="00290D7A" w:rsidRPr="00E268CF" w:rsidRDefault="00290D7A" w:rsidP="00290D7A">
            <w:pPr>
              <w:pStyle w:val="afff"/>
              <w:numPr>
                <w:ilvl w:val="0"/>
                <w:numId w:val="6"/>
              </w:numPr>
              <w:spacing w:after="0" w:line="240" w:lineRule="auto"/>
              <w:rPr>
                <w:rFonts w:ascii="Times New Roman" w:eastAsia="Times New Roman" w:hAnsi="Times New Roman"/>
                <w:lang w:eastAsia="ru-RU"/>
              </w:rPr>
            </w:pPr>
            <w:r w:rsidRPr="00E268CF">
              <w:rPr>
                <w:rFonts w:ascii="Times New Roman" w:eastAsia="Times New Roman" w:hAnsi="Times New Roman"/>
                <w:b/>
                <w:bCs/>
                <w:lang w:eastAsia="ru-RU"/>
              </w:rPr>
              <w:t>Определи жанр этого произведения и обведи букву рядом с выбранным ответом.</w:t>
            </w:r>
          </w:p>
          <w:p w:rsidR="00290D7A" w:rsidRPr="00E268CF" w:rsidRDefault="00290D7A" w:rsidP="00D129FD">
            <w:pPr>
              <w:rPr>
                <w:sz w:val="22"/>
                <w:szCs w:val="22"/>
              </w:rPr>
            </w:pPr>
            <w:r w:rsidRPr="00E268CF">
              <w:rPr>
                <w:sz w:val="22"/>
                <w:szCs w:val="22"/>
              </w:rPr>
              <w:t>А рассказ</w:t>
            </w:r>
          </w:p>
          <w:p w:rsidR="00290D7A" w:rsidRPr="00E268CF" w:rsidRDefault="00290D7A" w:rsidP="00D129FD">
            <w:pPr>
              <w:rPr>
                <w:sz w:val="22"/>
                <w:szCs w:val="22"/>
              </w:rPr>
            </w:pPr>
            <w:r w:rsidRPr="00E268CF">
              <w:rPr>
                <w:sz w:val="22"/>
                <w:szCs w:val="22"/>
              </w:rPr>
              <w:t>Б сказка</w:t>
            </w:r>
          </w:p>
          <w:p w:rsidR="00290D7A" w:rsidRPr="00E268CF" w:rsidRDefault="00290D7A" w:rsidP="00D129FD">
            <w:pPr>
              <w:rPr>
                <w:sz w:val="22"/>
                <w:szCs w:val="22"/>
              </w:rPr>
            </w:pPr>
            <w:r w:rsidRPr="00E268CF">
              <w:rPr>
                <w:sz w:val="22"/>
                <w:szCs w:val="22"/>
              </w:rPr>
              <w:t>В былина</w:t>
            </w:r>
          </w:p>
          <w:p w:rsidR="00290D7A" w:rsidRPr="00E268CF" w:rsidRDefault="00290D7A" w:rsidP="00D129FD">
            <w:pPr>
              <w:rPr>
                <w:sz w:val="22"/>
                <w:szCs w:val="22"/>
              </w:rPr>
            </w:pPr>
            <w:r w:rsidRPr="00E268CF">
              <w:rPr>
                <w:sz w:val="22"/>
                <w:szCs w:val="22"/>
              </w:rPr>
              <w:t>Г басня</w:t>
            </w:r>
          </w:p>
          <w:p w:rsidR="00290D7A" w:rsidRPr="00E268CF" w:rsidRDefault="00290D7A" w:rsidP="00D129FD">
            <w:pPr>
              <w:rPr>
                <w:sz w:val="22"/>
                <w:szCs w:val="22"/>
              </w:rPr>
            </w:pPr>
            <w:r w:rsidRPr="00E268CF">
              <w:rPr>
                <w:sz w:val="22"/>
                <w:szCs w:val="22"/>
              </w:rPr>
              <w:t>Д легенда</w:t>
            </w:r>
          </w:p>
          <w:p w:rsidR="00290D7A" w:rsidRPr="00E268CF" w:rsidRDefault="00290D7A" w:rsidP="00290D7A">
            <w:pPr>
              <w:pStyle w:val="afff"/>
              <w:numPr>
                <w:ilvl w:val="0"/>
                <w:numId w:val="6"/>
              </w:numPr>
              <w:spacing w:after="0" w:line="240" w:lineRule="auto"/>
              <w:rPr>
                <w:rFonts w:ascii="Times New Roman" w:eastAsia="Times New Roman" w:hAnsi="Times New Roman"/>
                <w:lang w:eastAsia="ru-RU"/>
              </w:rPr>
            </w:pPr>
            <w:r w:rsidRPr="00E268CF">
              <w:rPr>
                <w:rFonts w:ascii="Times New Roman" w:eastAsia="Times New Roman" w:hAnsi="Times New Roman"/>
                <w:b/>
                <w:bCs/>
                <w:lang w:eastAsia="ru-RU"/>
              </w:rPr>
              <w:t xml:space="preserve">О чём </w:t>
            </w:r>
            <w:proofErr w:type="spellStart"/>
            <w:r w:rsidRPr="00E268CF">
              <w:rPr>
                <w:rFonts w:ascii="Times New Roman" w:eastAsia="Times New Roman" w:hAnsi="Times New Roman"/>
                <w:b/>
                <w:bCs/>
                <w:lang w:eastAsia="ru-RU"/>
              </w:rPr>
              <w:t>зто</w:t>
            </w:r>
            <w:proofErr w:type="spellEnd"/>
            <w:r w:rsidRPr="00E268CF">
              <w:rPr>
                <w:rFonts w:ascii="Times New Roman" w:eastAsia="Times New Roman" w:hAnsi="Times New Roman"/>
                <w:b/>
                <w:bCs/>
                <w:lang w:eastAsia="ru-RU"/>
              </w:rPr>
              <w:t xml:space="preserve"> произведение? Запиши ответ.</w:t>
            </w:r>
          </w:p>
          <w:p w:rsidR="00290D7A" w:rsidRPr="00E268CF" w:rsidRDefault="00290D7A" w:rsidP="00D129FD">
            <w:pPr>
              <w:rPr>
                <w:sz w:val="22"/>
                <w:szCs w:val="22"/>
              </w:rPr>
            </w:pPr>
            <w:r w:rsidRPr="00E268CF">
              <w:rPr>
                <w:sz w:val="22"/>
                <w:szCs w:val="22"/>
              </w:rPr>
              <w:t>____________________________________</w:t>
            </w:r>
          </w:p>
          <w:p w:rsidR="00290D7A" w:rsidRPr="00E268CF" w:rsidRDefault="00290D7A" w:rsidP="00D129FD">
            <w:pPr>
              <w:ind w:firstLine="709"/>
              <w:rPr>
                <w:b/>
                <w:bCs/>
                <w:sz w:val="22"/>
                <w:szCs w:val="22"/>
              </w:rPr>
            </w:pPr>
          </w:p>
          <w:p w:rsidR="00290D7A" w:rsidRPr="00E268CF" w:rsidRDefault="00290D7A" w:rsidP="00D129FD">
            <w:pPr>
              <w:ind w:firstLine="709"/>
              <w:rPr>
                <w:sz w:val="22"/>
                <w:szCs w:val="22"/>
              </w:rPr>
            </w:pPr>
            <w:r w:rsidRPr="00E268CF">
              <w:rPr>
                <w:b/>
                <w:bCs/>
                <w:sz w:val="22"/>
                <w:szCs w:val="22"/>
              </w:rPr>
              <w:t>3. Когда происходили описанные события?</w:t>
            </w:r>
          </w:p>
          <w:p w:rsidR="00290D7A" w:rsidRPr="00E268CF" w:rsidRDefault="00290D7A" w:rsidP="00D129FD">
            <w:pPr>
              <w:rPr>
                <w:sz w:val="22"/>
                <w:szCs w:val="22"/>
              </w:rPr>
            </w:pPr>
            <w:r w:rsidRPr="00E268CF">
              <w:rPr>
                <w:sz w:val="22"/>
                <w:szCs w:val="22"/>
              </w:rPr>
              <w:t>А весной</w:t>
            </w:r>
          </w:p>
          <w:p w:rsidR="00290D7A" w:rsidRPr="00E268CF" w:rsidRDefault="00290D7A" w:rsidP="00D129FD">
            <w:pPr>
              <w:rPr>
                <w:sz w:val="22"/>
                <w:szCs w:val="22"/>
              </w:rPr>
            </w:pPr>
            <w:r w:rsidRPr="00E268CF">
              <w:rPr>
                <w:sz w:val="22"/>
                <w:szCs w:val="22"/>
              </w:rPr>
              <w:t>Б летом</w:t>
            </w:r>
          </w:p>
          <w:p w:rsidR="00290D7A" w:rsidRPr="00E268CF" w:rsidRDefault="00290D7A" w:rsidP="00D129FD">
            <w:pPr>
              <w:rPr>
                <w:sz w:val="22"/>
                <w:szCs w:val="22"/>
              </w:rPr>
            </w:pPr>
            <w:proofErr w:type="gramStart"/>
            <w:r w:rsidRPr="00E268CF">
              <w:rPr>
                <w:sz w:val="22"/>
                <w:szCs w:val="22"/>
              </w:rPr>
              <w:t>В зимой</w:t>
            </w:r>
            <w:proofErr w:type="gramEnd"/>
          </w:p>
          <w:p w:rsidR="00290D7A" w:rsidRPr="00E268CF" w:rsidRDefault="00290D7A" w:rsidP="00D129FD">
            <w:pPr>
              <w:rPr>
                <w:sz w:val="22"/>
                <w:szCs w:val="22"/>
              </w:rPr>
            </w:pPr>
            <w:r w:rsidRPr="00E268CF">
              <w:rPr>
                <w:sz w:val="22"/>
                <w:szCs w:val="22"/>
              </w:rPr>
              <w:t>Г осенью</w:t>
            </w:r>
          </w:p>
          <w:p w:rsidR="00290D7A" w:rsidRPr="00E268CF" w:rsidRDefault="00290D7A" w:rsidP="00D129FD">
            <w:pPr>
              <w:ind w:firstLine="709"/>
              <w:rPr>
                <w:sz w:val="22"/>
                <w:szCs w:val="22"/>
              </w:rPr>
            </w:pPr>
            <w:r w:rsidRPr="00E268CF">
              <w:rPr>
                <w:b/>
                <w:bCs/>
                <w:sz w:val="22"/>
                <w:szCs w:val="22"/>
              </w:rPr>
              <w:t xml:space="preserve">4. Как ты понимаешь слова река </w:t>
            </w:r>
            <w:proofErr w:type="gramStart"/>
            <w:r w:rsidRPr="00E268CF">
              <w:rPr>
                <w:b/>
                <w:bCs/>
                <w:sz w:val="22"/>
                <w:szCs w:val="22"/>
              </w:rPr>
              <w:t>вскроется ?</w:t>
            </w:r>
            <w:proofErr w:type="gramEnd"/>
            <w:r w:rsidRPr="00E268CF">
              <w:rPr>
                <w:b/>
                <w:bCs/>
                <w:sz w:val="22"/>
                <w:szCs w:val="22"/>
              </w:rPr>
              <w:t xml:space="preserve"> Запиши ответ.</w:t>
            </w:r>
          </w:p>
          <w:p w:rsidR="00290D7A" w:rsidRPr="00E268CF" w:rsidRDefault="00290D7A" w:rsidP="00D129FD">
            <w:pPr>
              <w:rPr>
                <w:sz w:val="22"/>
                <w:szCs w:val="22"/>
              </w:rPr>
            </w:pPr>
            <w:r w:rsidRPr="00E268CF">
              <w:rPr>
                <w:sz w:val="22"/>
                <w:szCs w:val="22"/>
              </w:rPr>
              <w:t>____________________________________</w:t>
            </w:r>
          </w:p>
          <w:p w:rsidR="00290D7A" w:rsidRPr="00E268CF" w:rsidRDefault="00290D7A" w:rsidP="00D129FD">
            <w:pPr>
              <w:ind w:firstLine="709"/>
              <w:rPr>
                <w:sz w:val="22"/>
                <w:szCs w:val="22"/>
              </w:rPr>
            </w:pPr>
            <w:r w:rsidRPr="00E268CF">
              <w:rPr>
                <w:b/>
                <w:bCs/>
                <w:sz w:val="22"/>
                <w:szCs w:val="22"/>
              </w:rPr>
              <w:t>5. Где происходили описанные события?</w:t>
            </w:r>
          </w:p>
          <w:p w:rsidR="00290D7A" w:rsidRPr="00E268CF" w:rsidRDefault="00290D7A" w:rsidP="00D129FD">
            <w:pPr>
              <w:rPr>
                <w:sz w:val="22"/>
                <w:szCs w:val="22"/>
              </w:rPr>
            </w:pPr>
            <w:r w:rsidRPr="00E268CF">
              <w:rPr>
                <w:sz w:val="22"/>
                <w:szCs w:val="22"/>
              </w:rPr>
              <w:t>А на поле</w:t>
            </w:r>
          </w:p>
          <w:p w:rsidR="00290D7A" w:rsidRPr="00E268CF" w:rsidRDefault="00290D7A" w:rsidP="00D129FD">
            <w:pPr>
              <w:rPr>
                <w:sz w:val="22"/>
                <w:szCs w:val="22"/>
              </w:rPr>
            </w:pPr>
            <w:r w:rsidRPr="00E268CF">
              <w:rPr>
                <w:sz w:val="22"/>
                <w:szCs w:val="22"/>
              </w:rPr>
              <w:t>Б в лесу</w:t>
            </w:r>
          </w:p>
          <w:p w:rsidR="00290D7A" w:rsidRPr="00E268CF" w:rsidRDefault="00290D7A" w:rsidP="00D129FD">
            <w:pPr>
              <w:rPr>
                <w:sz w:val="22"/>
                <w:szCs w:val="22"/>
              </w:rPr>
            </w:pPr>
            <w:proofErr w:type="gramStart"/>
            <w:r w:rsidRPr="00E268CF">
              <w:rPr>
                <w:sz w:val="22"/>
                <w:szCs w:val="22"/>
              </w:rPr>
              <w:t>В на</w:t>
            </w:r>
            <w:proofErr w:type="gramEnd"/>
            <w:r w:rsidRPr="00E268CF">
              <w:rPr>
                <w:sz w:val="22"/>
                <w:szCs w:val="22"/>
              </w:rPr>
              <w:t xml:space="preserve"> огороде</w:t>
            </w:r>
          </w:p>
          <w:p w:rsidR="00290D7A" w:rsidRPr="00E268CF" w:rsidRDefault="00290D7A" w:rsidP="00D129FD">
            <w:pPr>
              <w:rPr>
                <w:sz w:val="22"/>
                <w:szCs w:val="22"/>
              </w:rPr>
            </w:pPr>
            <w:r w:rsidRPr="00E268CF">
              <w:rPr>
                <w:sz w:val="22"/>
                <w:szCs w:val="22"/>
              </w:rPr>
              <w:t>Г на реке</w:t>
            </w:r>
          </w:p>
          <w:p w:rsidR="00290D7A" w:rsidRPr="00E268CF" w:rsidRDefault="00290D7A" w:rsidP="00D129FD">
            <w:pPr>
              <w:ind w:firstLine="709"/>
              <w:rPr>
                <w:sz w:val="22"/>
                <w:szCs w:val="22"/>
              </w:rPr>
            </w:pPr>
            <w:r w:rsidRPr="00E268CF">
              <w:rPr>
                <w:b/>
                <w:bCs/>
                <w:sz w:val="22"/>
                <w:szCs w:val="22"/>
              </w:rPr>
              <w:t>6. Как называет автор время начала ледохода? Найди ответ в тексте и запиши.</w:t>
            </w:r>
          </w:p>
          <w:p w:rsidR="00290D7A" w:rsidRPr="00E268CF" w:rsidRDefault="00290D7A" w:rsidP="00D129FD">
            <w:pPr>
              <w:rPr>
                <w:sz w:val="22"/>
                <w:szCs w:val="22"/>
              </w:rPr>
            </w:pPr>
            <w:r w:rsidRPr="00E268CF">
              <w:rPr>
                <w:b/>
                <w:bCs/>
                <w:sz w:val="22"/>
                <w:szCs w:val="22"/>
              </w:rPr>
              <w:t>____________________________________</w:t>
            </w:r>
          </w:p>
          <w:p w:rsidR="00290D7A" w:rsidRPr="00E268CF" w:rsidRDefault="00290D7A" w:rsidP="00D129FD">
            <w:pPr>
              <w:ind w:firstLine="709"/>
              <w:rPr>
                <w:sz w:val="22"/>
                <w:szCs w:val="22"/>
              </w:rPr>
            </w:pPr>
            <w:r w:rsidRPr="00E268CF">
              <w:rPr>
                <w:b/>
                <w:bCs/>
                <w:sz w:val="22"/>
                <w:szCs w:val="22"/>
              </w:rPr>
              <w:t>7. Какому животному сочувствовали люди?</w:t>
            </w:r>
          </w:p>
          <w:p w:rsidR="00290D7A" w:rsidRPr="00E268CF" w:rsidRDefault="00290D7A" w:rsidP="00D129FD">
            <w:pPr>
              <w:rPr>
                <w:sz w:val="22"/>
                <w:szCs w:val="22"/>
              </w:rPr>
            </w:pPr>
            <w:r w:rsidRPr="00E268CF">
              <w:rPr>
                <w:sz w:val="22"/>
                <w:szCs w:val="22"/>
              </w:rPr>
              <w:t>А козе</w:t>
            </w:r>
          </w:p>
          <w:p w:rsidR="00290D7A" w:rsidRPr="00E268CF" w:rsidRDefault="00290D7A" w:rsidP="00D129FD">
            <w:pPr>
              <w:rPr>
                <w:sz w:val="22"/>
                <w:szCs w:val="22"/>
              </w:rPr>
            </w:pPr>
            <w:r w:rsidRPr="00E268CF">
              <w:rPr>
                <w:sz w:val="22"/>
                <w:szCs w:val="22"/>
              </w:rPr>
              <w:t>Б овце</w:t>
            </w:r>
          </w:p>
          <w:p w:rsidR="00290D7A" w:rsidRPr="00E268CF" w:rsidRDefault="00290D7A" w:rsidP="00D129FD">
            <w:pPr>
              <w:rPr>
                <w:sz w:val="22"/>
                <w:szCs w:val="22"/>
              </w:rPr>
            </w:pPr>
            <w:r w:rsidRPr="00E268CF">
              <w:rPr>
                <w:sz w:val="22"/>
                <w:szCs w:val="22"/>
              </w:rPr>
              <w:t>В корове</w:t>
            </w:r>
          </w:p>
          <w:p w:rsidR="00290D7A" w:rsidRPr="00E268CF" w:rsidRDefault="00290D7A" w:rsidP="00D129FD">
            <w:pPr>
              <w:rPr>
                <w:sz w:val="22"/>
                <w:szCs w:val="22"/>
              </w:rPr>
            </w:pPr>
            <w:r w:rsidRPr="00E268CF">
              <w:rPr>
                <w:sz w:val="22"/>
                <w:szCs w:val="22"/>
              </w:rPr>
              <w:t>Г собаке</w:t>
            </w:r>
          </w:p>
          <w:p w:rsidR="00290D7A" w:rsidRPr="00E268CF" w:rsidRDefault="00290D7A" w:rsidP="00D129FD">
            <w:pPr>
              <w:ind w:firstLine="709"/>
              <w:rPr>
                <w:sz w:val="22"/>
                <w:szCs w:val="22"/>
              </w:rPr>
            </w:pPr>
            <w:r w:rsidRPr="00E268CF">
              <w:rPr>
                <w:b/>
                <w:bCs/>
                <w:sz w:val="22"/>
                <w:szCs w:val="22"/>
              </w:rPr>
              <w:t>8. Чем сменился ледоход?</w:t>
            </w:r>
          </w:p>
          <w:p w:rsidR="00290D7A" w:rsidRPr="00E268CF" w:rsidRDefault="00290D7A" w:rsidP="00D129FD">
            <w:pPr>
              <w:rPr>
                <w:sz w:val="22"/>
                <w:szCs w:val="22"/>
              </w:rPr>
            </w:pPr>
            <w:r w:rsidRPr="00E268CF">
              <w:rPr>
                <w:sz w:val="22"/>
                <w:szCs w:val="22"/>
              </w:rPr>
              <w:t>А дождём</w:t>
            </w:r>
          </w:p>
          <w:p w:rsidR="00290D7A" w:rsidRPr="00E268CF" w:rsidRDefault="00290D7A" w:rsidP="00D129FD">
            <w:pPr>
              <w:rPr>
                <w:sz w:val="22"/>
                <w:szCs w:val="22"/>
              </w:rPr>
            </w:pPr>
            <w:r w:rsidRPr="00E268CF">
              <w:rPr>
                <w:sz w:val="22"/>
                <w:szCs w:val="22"/>
              </w:rPr>
              <w:t>Б разливом</w:t>
            </w:r>
          </w:p>
          <w:p w:rsidR="00290D7A" w:rsidRPr="00E268CF" w:rsidRDefault="00290D7A" w:rsidP="00D129FD">
            <w:pPr>
              <w:rPr>
                <w:sz w:val="22"/>
                <w:szCs w:val="22"/>
              </w:rPr>
            </w:pPr>
            <w:proofErr w:type="gramStart"/>
            <w:r w:rsidRPr="00E268CF">
              <w:rPr>
                <w:sz w:val="22"/>
                <w:szCs w:val="22"/>
              </w:rPr>
              <w:t>В снегопадом</w:t>
            </w:r>
            <w:proofErr w:type="gramEnd"/>
          </w:p>
          <w:p w:rsidR="00290D7A" w:rsidRPr="00E268CF" w:rsidRDefault="00290D7A" w:rsidP="00D129FD">
            <w:pPr>
              <w:ind w:firstLine="709"/>
              <w:rPr>
                <w:sz w:val="22"/>
                <w:szCs w:val="22"/>
              </w:rPr>
            </w:pPr>
            <w:r w:rsidRPr="00E268CF">
              <w:rPr>
                <w:b/>
                <w:bCs/>
                <w:sz w:val="22"/>
                <w:szCs w:val="22"/>
              </w:rPr>
              <w:t>9. Найди в тексте описание ледохода. Запиши.</w:t>
            </w:r>
          </w:p>
          <w:p w:rsidR="00290D7A" w:rsidRPr="00E268CF" w:rsidRDefault="00290D7A" w:rsidP="00D129FD">
            <w:pPr>
              <w:rPr>
                <w:sz w:val="22"/>
                <w:szCs w:val="22"/>
              </w:rPr>
            </w:pPr>
            <w:r w:rsidRPr="00E268CF">
              <w:rPr>
                <w:b/>
                <w:bCs/>
                <w:sz w:val="22"/>
                <w:szCs w:val="22"/>
              </w:rPr>
              <w:t>____________________________________</w:t>
            </w:r>
          </w:p>
          <w:p w:rsidR="00290D7A" w:rsidRPr="00E268CF" w:rsidRDefault="00290D7A" w:rsidP="00D129FD">
            <w:pPr>
              <w:ind w:firstLine="709"/>
              <w:rPr>
                <w:sz w:val="22"/>
                <w:szCs w:val="22"/>
              </w:rPr>
            </w:pPr>
            <w:r w:rsidRPr="00E268CF">
              <w:rPr>
                <w:b/>
                <w:bCs/>
                <w:sz w:val="22"/>
                <w:szCs w:val="22"/>
              </w:rPr>
              <w:t>10. На какую высоту поднялась вода? Найди ответ в тексте. Запиши.</w:t>
            </w:r>
          </w:p>
          <w:p w:rsidR="00290D7A" w:rsidRPr="00E268CF" w:rsidRDefault="00290D7A" w:rsidP="00D129FD">
            <w:pPr>
              <w:rPr>
                <w:sz w:val="22"/>
                <w:szCs w:val="22"/>
              </w:rPr>
            </w:pPr>
            <w:r w:rsidRPr="00E268CF">
              <w:rPr>
                <w:sz w:val="22"/>
                <w:szCs w:val="22"/>
              </w:rPr>
              <w:t>____________________________________</w:t>
            </w:r>
          </w:p>
          <w:p w:rsidR="00290D7A" w:rsidRPr="00E268CF" w:rsidRDefault="00290D7A" w:rsidP="00D129FD">
            <w:pPr>
              <w:ind w:firstLine="709"/>
              <w:rPr>
                <w:sz w:val="22"/>
                <w:szCs w:val="22"/>
              </w:rPr>
            </w:pPr>
            <w:r w:rsidRPr="00E268CF">
              <w:rPr>
                <w:b/>
                <w:bCs/>
                <w:sz w:val="22"/>
                <w:szCs w:val="22"/>
              </w:rPr>
              <w:t>11. Восстанови план рассказа. Пункт с цифрой 1 – начало истории.</w:t>
            </w:r>
          </w:p>
          <w:p w:rsidR="00290D7A" w:rsidRPr="00E268CF" w:rsidRDefault="00290D7A" w:rsidP="00D129FD">
            <w:pPr>
              <w:rPr>
                <w:sz w:val="22"/>
                <w:szCs w:val="22"/>
              </w:rPr>
            </w:pPr>
            <w:r w:rsidRPr="00E268CF">
              <w:rPr>
                <w:sz w:val="22"/>
                <w:szCs w:val="22"/>
              </w:rPr>
              <w:t>__ Ледоход.</w:t>
            </w:r>
          </w:p>
          <w:p w:rsidR="00290D7A" w:rsidRPr="00E268CF" w:rsidRDefault="00290D7A" w:rsidP="00D129FD">
            <w:pPr>
              <w:rPr>
                <w:sz w:val="22"/>
                <w:szCs w:val="22"/>
              </w:rPr>
            </w:pPr>
            <w:r w:rsidRPr="00E268CF">
              <w:rPr>
                <w:sz w:val="22"/>
                <w:szCs w:val="22"/>
              </w:rPr>
              <w:t>__ Корова на льду.</w:t>
            </w:r>
          </w:p>
          <w:p w:rsidR="00290D7A" w:rsidRPr="00E268CF" w:rsidRDefault="00290D7A" w:rsidP="00D129FD">
            <w:pPr>
              <w:rPr>
                <w:sz w:val="22"/>
                <w:szCs w:val="22"/>
              </w:rPr>
            </w:pPr>
            <w:r w:rsidRPr="00E268CF">
              <w:rPr>
                <w:sz w:val="22"/>
                <w:szCs w:val="22"/>
              </w:rPr>
              <w:t>1 Потоки весенней воды.</w:t>
            </w:r>
          </w:p>
          <w:p w:rsidR="00290D7A" w:rsidRPr="00E268CF" w:rsidRDefault="00290D7A" w:rsidP="00D129FD">
            <w:pPr>
              <w:rPr>
                <w:sz w:val="22"/>
                <w:szCs w:val="22"/>
              </w:rPr>
            </w:pPr>
            <w:r w:rsidRPr="00E268CF">
              <w:rPr>
                <w:sz w:val="22"/>
                <w:szCs w:val="22"/>
              </w:rPr>
              <w:t>__ «Белая тронулась!»</w:t>
            </w:r>
          </w:p>
          <w:p w:rsidR="00290D7A" w:rsidRPr="00E268CF" w:rsidRDefault="00290D7A" w:rsidP="00D129FD">
            <w:pPr>
              <w:rPr>
                <w:sz w:val="22"/>
                <w:szCs w:val="22"/>
              </w:rPr>
            </w:pPr>
            <w:r w:rsidRPr="00E268CF">
              <w:rPr>
                <w:sz w:val="22"/>
                <w:szCs w:val="22"/>
              </w:rPr>
              <w:lastRenderedPageBreak/>
              <w:t>__ Две собаки.</w:t>
            </w:r>
          </w:p>
          <w:p w:rsidR="00290D7A" w:rsidRPr="00E268CF" w:rsidRDefault="00290D7A" w:rsidP="00D129FD">
            <w:pPr>
              <w:rPr>
                <w:sz w:val="22"/>
                <w:szCs w:val="22"/>
              </w:rPr>
            </w:pPr>
            <w:r w:rsidRPr="00E268CF">
              <w:rPr>
                <w:sz w:val="22"/>
                <w:szCs w:val="22"/>
              </w:rPr>
              <w:t>__ Разлив.</w:t>
            </w:r>
          </w:p>
          <w:p w:rsidR="00290D7A" w:rsidRPr="00E268CF" w:rsidRDefault="00290D7A" w:rsidP="00D129FD">
            <w:pPr>
              <w:ind w:firstLine="709"/>
              <w:rPr>
                <w:sz w:val="22"/>
                <w:szCs w:val="22"/>
              </w:rPr>
            </w:pPr>
            <w:r w:rsidRPr="00E268CF">
              <w:rPr>
                <w:b/>
                <w:bCs/>
                <w:sz w:val="22"/>
                <w:szCs w:val="22"/>
              </w:rPr>
              <w:t>12. Какой заголовок может подойти к этому рассказу?</w:t>
            </w:r>
          </w:p>
          <w:p w:rsidR="00290D7A" w:rsidRPr="00E268CF" w:rsidRDefault="00290D7A" w:rsidP="00D129FD">
            <w:pPr>
              <w:rPr>
                <w:sz w:val="22"/>
                <w:szCs w:val="22"/>
              </w:rPr>
            </w:pPr>
            <w:r w:rsidRPr="00E268CF">
              <w:rPr>
                <w:sz w:val="22"/>
                <w:szCs w:val="22"/>
              </w:rPr>
              <w:t>__ «Желанный день»</w:t>
            </w:r>
          </w:p>
          <w:p w:rsidR="00290D7A" w:rsidRPr="00E268CF" w:rsidRDefault="00290D7A" w:rsidP="00D129FD">
            <w:pPr>
              <w:rPr>
                <w:sz w:val="22"/>
                <w:szCs w:val="22"/>
              </w:rPr>
            </w:pPr>
            <w:r w:rsidRPr="00E268CF">
              <w:rPr>
                <w:sz w:val="22"/>
                <w:szCs w:val="22"/>
              </w:rPr>
              <w:t>__ «Весенний ледоход»</w:t>
            </w:r>
          </w:p>
          <w:p w:rsidR="00290D7A" w:rsidRPr="00E268CF" w:rsidRDefault="00290D7A" w:rsidP="00D129FD">
            <w:pPr>
              <w:rPr>
                <w:sz w:val="22"/>
                <w:szCs w:val="22"/>
              </w:rPr>
            </w:pPr>
            <w:r w:rsidRPr="00E268CF">
              <w:rPr>
                <w:sz w:val="22"/>
                <w:szCs w:val="22"/>
              </w:rPr>
              <w:t>__ «Белая тронулась!»</w:t>
            </w:r>
          </w:p>
          <w:p w:rsidR="00290D7A" w:rsidRPr="00E268CF" w:rsidRDefault="00290D7A" w:rsidP="00D129FD">
            <w:pPr>
              <w:ind w:firstLine="709"/>
              <w:rPr>
                <w:sz w:val="22"/>
                <w:szCs w:val="22"/>
              </w:rPr>
            </w:pPr>
            <w:r w:rsidRPr="00E268CF">
              <w:rPr>
                <w:b/>
                <w:bCs/>
                <w:sz w:val="22"/>
                <w:szCs w:val="22"/>
              </w:rPr>
              <w:t>13. Понравился ли тебе текст? Объясни почему.</w:t>
            </w:r>
          </w:p>
          <w:p w:rsidR="00290D7A" w:rsidRPr="00E268CF" w:rsidRDefault="00290D7A" w:rsidP="00D129FD">
            <w:pPr>
              <w:rPr>
                <w:color w:val="000000"/>
                <w:sz w:val="22"/>
                <w:szCs w:val="22"/>
              </w:rPr>
            </w:pPr>
            <w:r w:rsidRPr="00E268CF">
              <w:rPr>
                <w:sz w:val="22"/>
                <w:szCs w:val="22"/>
              </w:rPr>
              <w:t>____________________________________</w:t>
            </w:r>
          </w:p>
        </w:tc>
        <w:tc>
          <w:tcPr>
            <w:tcW w:w="2722" w:type="dxa"/>
            <w:gridSpan w:val="2"/>
          </w:tcPr>
          <w:p w:rsidR="00290D7A" w:rsidRPr="00E268CF" w:rsidRDefault="00290D7A" w:rsidP="00D129FD">
            <w:pPr>
              <w:rPr>
                <w:sz w:val="22"/>
                <w:szCs w:val="22"/>
              </w:rPr>
            </w:pPr>
            <w:r w:rsidRPr="00E268CF">
              <w:rPr>
                <w:b/>
                <w:bCs/>
                <w:sz w:val="22"/>
                <w:szCs w:val="22"/>
              </w:rPr>
              <w:lastRenderedPageBreak/>
              <w:t>Проверка чтения «про себя»:</w:t>
            </w:r>
            <w:r w:rsidRPr="00E268CF">
              <w:rPr>
                <w:sz w:val="22"/>
                <w:szCs w:val="22"/>
              </w:rPr>
              <w:t xml:space="preserve"> по сигналу учителя дети начинают читать текст с заглавия в течение 1 минуты, по истечению времени учитель даёт сигнал «Стоп!» и учащиеся ставят галочку в тексте на месте остановки, после чего продолжают чтение текста до конца.</w:t>
            </w:r>
          </w:p>
          <w:p w:rsidR="00290D7A" w:rsidRPr="00E268CF" w:rsidRDefault="00290D7A" w:rsidP="00D129FD">
            <w:pPr>
              <w:rPr>
                <w:sz w:val="22"/>
                <w:szCs w:val="22"/>
              </w:rPr>
            </w:pPr>
            <w:r w:rsidRPr="00E268CF">
              <w:rPr>
                <w:b/>
                <w:bCs/>
                <w:sz w:val="22"/>
                <w:szCs w:val="22"/>
              </w:rPr>
              <w:t>КРИТЕРИИ ОЦЕНИВАНИЯ</w:t>
            </w:r>
          </w:p>
          <w:p w:rsidR="00290D7A" w:rsidRPr="00E268CF" w:rsidRDefault="00290D7A" w:rsidP="00D129FD">
            <w:pPr>
              <w:rPr>
                <w:sz w:val="22"/>
                <w:szCs w:val="22"/>
              </w:rPr>
            </w:pPr>
            <w:r w:rsidRPr="00E268CF">
              <w:rPr>
                <w:b/>
                <w:bCs/>
                <w:sz w:val="22"/>
                <w:szCs w:val="22"/>
              </w:rPr>
              <w:t>Замер чтения «про себя»:</w:t>
            </w:r>
          </w:p>
          <w:p w:rsidR="00290D7A" w:rsidRPr="00E268CF" w:rsidRDefault="00290D7A" w:rsidP="00D129FD">
            <w:pPr>
              <w:rPr>
                <w:sz w:val="22"/>
                <w:szCs w:val="22"/>
              </w:rPr>
            </w:pPr>
            <w:r w:rsidRPr="00E268CF">
              <w:rPr>
                <w:sz w:val="22"/>
                <w:szCs w:val="22"/>
              </w:rPr>
              <w:t>менее 90 слов оценка «2»;</w:t>
            </w:r>
          </w:p>
          <w:p w:rsidR="00290D7A" w:rsidRPr="00E268CF" w:rsidRDefault="00290D7A" w:rsidP="00D129FD">
            <w:pPr>
              <w:rPr>
                <w:sz w:val="22"/>
                <w:szCs w:val="22"/>
              </w:rPr>
            </w:pPr>
            <w:r w:rsidRPr="00E268CF">
              <w:rPr>
                <w:sz w:val="22"/>
                <w:szCs w:val="22"/>
              </w:rPr>
              <w:t>от 100 до 110 слов оценка «3»;</w:t>
            </w:r>
          </w:p>
          <w:p w:rsidR="00290D7A" w:rsidRPr="00E268CF" w:rsidRDefault="00290D7A" w:rsidP="00D129FD">
            <w:pPr>
              <w:rPr>
                <w:sz w:val="22"/>
                <w:szCs w:val="22"/>
              </w:rPr>
            </w:pPr>
            <w:r w:rsidRPr="00E268CF">
              <w:rPr>
                <w:sz w:val="22"/>
                <w:szCs w:val="22"/>
              </w:rPr>
              <w:t>от 110 до120 слов оценка «4»;</w:t>
            </w:r>
          </w:p>
          <w:p w:rsidR="00290D7A" w:rsidRPr="00E268CF" w:rsidRDefault="00290D7A" w:rsidP="00D129FD">
            <w:pPr>
              <w:rPr>
                <w:sz w:val="22"/>
                <w:szCs w:val="22"/>
              </w:rPr>
            </w:pPr>
            <w:r w:rsidRPr="00E268CF">
              <w:rPr>
                <w:sz w:val="22"/>
                <w:szCs w:val="22"/>
              </w:rPr>
              <w:t>от 120 и более слов оценка «5».</w:t>
            </w:r>
          </w:p>
          <w:p w:rsidR="00290D7A" w:rsidRPr="00E268CF" w:rsidRDefault="00290D7A" w:rsidP="00D129FD">
            <w:pPr>
              <w:rPr>
                <w:sz w:val="22"/>
                <w:szCs w:val="22"/>
              </w:rPr>
            </w:pPr>
            <w:r w:rsidRPr="00E268CF">
              <w:rPr>
                <w:b/>
                <w:bCs/>
                <w:sz w:val="22"/>
                <w:szCs w:val="22"/>
              </w:rPr>
              <w:t>Тест</w:t>
            </w:r>
          </w:p>
          <w:p w:rsidR="00290D7A" w:rsidRPr="00E268CF" w:rsidRDefault="00290D7A" w:rsidP="00D129FD">
            <w:pPr>
              <w:rPr>
                <w:sz w:val="22"/>
                <w:szCs w:val="22"/>
              </w:rPr>
            </w:pPr>
            <w:r w:rsidRPr="00E268CF">
              <w:rPr>
                <w:sz w:val="22"/>
                <w:szCs w:val="22"/>
              </w:rPr>
              <w:t xml:space="preserve">Каждый верный ответ – 1 балл. </w:t>
            </w:r>
          </w:p>
          <w:p w:rsidR="00290D7A" w:rsidRPr="00E268CF" w:rsidRDefault="00290D7A" w:rsidP="00D129FD">
            <w:pPr>
              <w:rPr>
                <w:sz w:val="22"/>
                <w:szCs w:val="22"/>
              </w:rPr>
            </w:pPr>
            <w:r w:rsidRPr="00E268CF">
              <w:rPr>
                <w:sz w:val="22"/>
                <w:szCs w:val="22"/>
              </w:rPr>
              <w:t xml:space="preserve">Задание №11 в 1 варианте и №7 во2 варианте: 1 балл за каждый верный ответ. Максимальное кол-во баллов – 6. </w:t>
            </w:r>
          </w:p>
          <w:p w:rsidR="00290D7A" w:rsidRPr="00E268CF" w:rsidRDefault="00290D7A" w:rsidP="00D129FD">
            <w:pPr>
              <w:rPr>
                <w:sz w:val="22"/>
                <w:szCs w:val="22"/>
              </w:rPr>
            </w:pPr>
            <w:r w:rsidRPr="00E268CF">
              <w:rPr>
                <w:sz w:val="22"/>
                <w:szCs w:val="22"/>
              </w:rPr>
              <w:t xml:space="preserve">Задание №13: 1 балл - ответ представлен не в </w:t>
            </w:r>
            <w:r w:rsidRPr="00E268CF">
              <w:rPr>
                <w:sz w:val="22"/>
                <w:szCs w:val="22"/>
              </w:rPr>
              <w:lastRenderedPageBreak/>
              <w:t>полном объёме. 2 балла – ответ содержит интересные мысли и оформлены полными предложениями, приведены аргументы или доказательства, иллюстрирующие выбор читателя.</w:t>
            </w:r>
          </w:p>
          <w:p w:rsidR="00290D7A" w:rsidRPr="00E268CF" w:rsidRDefault="00290D7A" w:rsidP="00D129FD">
            <w:pPr>
              <w:rPr>
                <w:sz w:val="22"/>
                <w:szCs w:val="22"/>
              </w:rPr>
            </w:pPr>
            <w:r w:rsidRPr="00E268CF">
              <w:rPr>
                <w:sz w:val="22"/>
                <w:szCs w:val="22"/>
              </w:rPr>
              <w:t>18-19 баллов оценка «5»;</w:t>
            </w:r>
          </w:p>
          <w:p w:rsidR="00290D7A" w:rsidRPr="00E268CF" w:rsidRDefault="00290D7A" w:rsidP="00D129FD">
            <w:pPr>
              <w:rPr>
                <w:sz w:val="22"/>
                <w:szCs w:val="22"/>
              </w:rPr>
            </w:pPr>
            <w:r w:rsidRPr="00E268CF">
              <w:rPr>
                <w:sz w:val="22"/>
                <w:szCs w:val="22"/>
              </w:rPr>
              <w:t>11-17 баллов оценка «4»;</w:t>
            </w:r>
          </w:p>
          <w:p w:rsidR="00290D7A" w:rsidRPr="00E268CF" w:rsidRDefault="00290D7A" w:rsidP="00D129FD">
            <w:pPr>
              <w:rPr>
                <w:sz w:val="22"/>
                <w:szCs w:val="22"/>
              </w:rPr>
            </w:pPr>
            <w:r w:rsidRPr="00E268CF">
              <w:rPr>
                <w:sz w:val="22"/>
                <w:szCs w:val="22"/>
              </w:rPr>
              <w:t>6 - 10 баллов оценка «3»;</w:t>
            </w:r>
          </w:p>
          <w:p w:rsidR="00290D7A" w:rsidRPr="00E268CF" w:rsidRDefault="00290D7A" w:rsidP="00D129FD">
            <w:pPr>
              <w:rPr>
                <w:sz w:val="22"/>
                <w:szCs w:val="22"/>
              </w:rPr>
            </w:pPr>
            <w:r w:rsidRPr="00E268CF">
              <w:rPr>
                <w:sz w:val="22"/>
                <w:szCs w:val="22"/>
              </w:rPr>
              <w:t>менее 6 баллов оценка «2».</w:t>
            </w:r>
          </w:p>
          <w:p w:rsidR="00290D7A" w:rsidRPr="00E268CF" w:rsidRDefault="00290D7A" w:rsidP="00D129FD">
            <w:pPr>
              <w:rPr>
                <w:sz w:val="22"/>
                <w:szCs w:val="22"/>
              </w:rPr>
            </w:pPr>
            <w:r w:rsidRPr="00E268CF">
              <w:rPr>
                <w:b/>
                <w:bCs/>
                <w:sz w:val="22"/>
                <w:szCs w:val="22"/>
              </w:rPr>
              <w:t>Примечание:</w:t>
            </w:r>
            <w:r w:rsidRPr="00E268CF">
              <w:rPr>
                <w:sz w:val="22"/>
                <w:szCs w:val="22"/>
              </w:rPr>
              <w:t xml:space="preserve"> наличие орфографических ошибок не влияет на оценку работы. </w:t>
            </w:r>
          </w:p>
          <w:p w:rsidR="00290D7A" w:rsidRPr="00E268CF" w:rsidRDefault="00290D7A" w:rsidP="00D129FD">
            <w:pPr>
              <w:rPr>
                <w:sz w:val="22"/>
                <w:szCs w:val="22"/>
              </w:rPr>
            </w:pPr>
          </w:p>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p>
        </w:tc>
      </w:tr>
      <w:tr w:rsidR="00290D7A" w:rsidRPr="00E268CF" w:rsidTr="00290D7A">
        <w:tc>
          <w:tcPr>
            <w:tcW w:w="9918" w:type="dxa"/>
            <w:gridSpan w:val="5"/>
          </w:tcPr>
          <w:p w:rsidR="00290D7A" w:rsidRPr="00E268CF" w:rsidRDefault="00290D7A" w:rsidP="00D129FD">
            <w:pPr>
              <w:jc w:val="center"/>
              <w:rPr>
                <w:b/>
                <w:bCs/>
                <w:sz w:val="22"/>
                <w:szCs w:val="22"/>
              </w:rPr>
            </w:pPr>
            <w:r w:rsidRPr="00E268CF">
              <w:rPr>
                <w:b/>
                <w:bCs/>
                <w:sz w:val="22"/>
                <w:szCs w:val="22"/>
              </w:rPr>
              <w:lastRenderedPageBreak/>
              <w:t>Родной язык (русский язык)</w:t>
            </w:r>
          </w:p>
        </w:tc>
      </w:tr>
      <w:tr w:rsidR="00290D7A" w:rsidRPr="00E268CF" w:rsidTr="00290D7A">
        <w:tc>
          <w:tcPr>
            <w:tcW w:w="9918" w:type="dxa"/>
            <w:gridSpan w:val="5"/>
          </w:tcPr>
          <w:p w:rsidR="00290D7A" w:rsidRPr="00E268CF" w:rsidRDefault="00290D7A" w:rsidP="00D129FD">
            <w:pPr>
              <w:jc w:val="both"/>
              <w:rPr>
                <w:b/>
                <w:bCs/>
                <w:sz w:val="22"/>
                <w:szCs w:val="22"/>
              </w:rPr>
            </w:pPr>
            <w:r w:rsidRPr="00E268CF">
              <w:rPr>
                <w:b/>
                <w:bCs/>
                <w:sz w:val="22"/>
                <w:szCs w:val="22"/>
              </w:rPr>
              <w:t>Цель: определить умение анализировать художественный текст писателей Архангельского Севера</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4</w:t>
            </w:r>
          </w:p>
        </w:tc>
        <w:tc>
          <w:tcPr>
            <w:tcW w:w="1842"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Контрольная работа</w:t>
            </w:r>
          </w:p>
        </w:tc>
        <w:tc>
          <w:tcPr>
            <w:tcW w:w="4253" w:type="dxa"/>
          </w:tcPr>
          <w:p w:rsidR="00290D7A" w:rsidRPr="00E268CF" w:rsidRDefault="00290D7A" w:rsidP="00D129FD">
            <w:pPr>
              <w:jc w:val="both"/>
              <w:rPr>
                <w:sz w:val="22"/>
                <w:szCs w:val="22"/>
              </w:rPr>
            </w:pPr>
            <w:r w:rsidRPr="00E268CF">
              <w:rPr>
                <w:sz w:val="22"/>
                <w:szCs w:val="22"/>
              </w:rPr>
              <w:t>Анализ текста. Текст из пособия:</w:t>
            </w:r>
          </w:p>
          <w:p w:rsidR="00290D7A" w:rsidRPr="00E268CF" w:rsidRDefault="00290D7A" w:rsidP="00D129FD">
            <w:pPr>
              <w:jc w:val="both"/>
              <w:rPr>
                <w:sz w:val="22"/>
                <w:szCs w:val="22"/>
              </w:rPr>
            </w:pPr>
          </w:p>
          <w:p w:rsidR="00290D7A" w:rsidRPr="00E268CF" w:rsidRDefault="00290D7A" w:rsidP="00D129FD">
            <w:pPr>
              <w:jc w:val="both"/>
              <w:rPr>
                <w:sz w:val="22"/>
                <w:szCs w:val="22"/>
              </w:rPr>
            </w:pPr>
            <w:r w:rsidRPr="00E268CF">
              <w:rPr>
                <w:sz w:val="22"/>
                <w:szCs w:val="22"/>
              </w:rPr>
              <w:t xml:space="preserve">Работа над словами краеведческой тематики на уроках русского языка в начальных классах: метод. рекомендации / авт.-сост. Е.В. Михайленко; науч. ред. Э.И. Николаева. – 2-е изд.., </w:t>
            </w:r>
            <w:proofErr w:type="spellStart"/>
            <w:r w:rsidRPr="00E268CF">
              <w:rPr>
                <w:sz w:val="22"/>
                <w:szCs w:val="22"/>
              </w:rPr>
              <w:t>перераб</w:t>
            </w:r>
            <w:proofErr w:type="spellEnd"/>
            <w:r w:rsidRPr="00E268CF">
              <w:rPr>
                <w:sz w:val="22"/>
                <w:szCs w:val="22"/>
              </w:rPr>
              <w:t>. – Архангельск: АО ИППК РО, 2011. – 112 с.</w:t>
            </w:r>
          </w:p>
          <w:p w:rsidR="00290D7A" w:rsidRPr="00E268CF" w:rsidRDefault="00290D7A" w:rsidP="00D129FD">
            <w:pPr>
              <w:jc w:val="both"/>
              <w:rPr>
                <w:sz w:val="22"/>
                <w:szCs w:val="22"/>
              </w:rPr>
            </w:pPr>
            <w:r w:rsidRPr="00E268CF">
              <w:rPr>
                <w:sz w:val="22"/>
                <w:szCs w:val="22"/>
              </w:rPr>
              <w:t>тексты с. 84 – 92; тесты с.100, 103</w:t>
            </w:r>
          </w:p>
          <w:p w:rsidR="00290D7A" w:rsidRPr="00E268CF" w:rsidRDefault="00290D7A" w:rsidP="00D129FD">
            <w:pPr>
              <w:jc w:val="both"/>
              <w:rPr>
                <w:color w:val="000000"/>
                <w:sz w:val="22"/>
                <w:szCs w:val="22"/>
                <w:shd w:val="clear" w:color="auto" w:fill="FFFFFF"/>
              </w:rPr>
            </w:pPr>
          </w:p>
          <w:p w:rsidR="00290D7A" w:rsidRPr="00E268CF" w:rsidRDefault="00290D7A" w:rsidP="00D129FD">
            <w:pPr>
              <w:jc w:val="both"/>
              <w:rPr>
                <w:color w:val="000000"/>
                <w:sz w:val="22"/>
                <w:szCs w:val="22"/>
                <w:shd w:val="clear" w:color="auto" w:fill="FFFFFF"/>
              </w:rPr>
            </w:pPr>
            <w:r w:rsidRPr="00E268CF">
              <w:rPr>
                <w:color w:val="000000"/>
                <w:sz w:val="22"/>
                <w:szCs w:val="22"/>
                <w:shd w:val="clear" w:color="auto" w:fill="FFFFFF"/>
              </w:rPr>
              <w:t>При анализе текста будут даны следующие задания:</w:t>
            </w:r>
          </w:p>
          <w:p w:rsidR="00290D7A" w:rsidRPr="00E268CF" w:rsidRDefault="00290D7A" w:rsidP="00D129FD">
            <w:pPr>
              <w:jc w:val="both"/>
              <w:rPr>
                <w:color w:val="000000"/>
                <w:sz w:val="22"/>
                <w:szCs w:val="22"/>
                <w:shd w:val="clear" w:color="auto" w:fill="FFFFFF"/>
              </w:rPr>
            </w:pPr>
            <w:r w:rsidRPr="00E268CF">
              <w:rPr>
                <w:color w:val="000000"/>
                <w:sz w:val="22"/>
                <w:szCs w:val="22"/>
                <w:shd w:val="clear" w:color="auto" w:fill="FFFFFF"/>
              </w:rPr>
              <w:t>1. Найти многозначные слова</w:t>
            </w:r>
          </w:p>
          <w:p w:rsidR="00290D7A" w:rsidRPr="00E268CF" w:rsidRDefault="00290D7A" w:rsidP="00D129FD">
            <w:pPr>
              <w:jc w:val="both"/>
              <w:rPr>
                <w:color w:val="000000"/>
                <w:sz w:val="22"/>
                <w:szCs w:val="22"/>
                <w:shd w:val="clear" w:color="auto" w:fill="FFFFFF"/>
              </w:rPr>
            </w:pPr>
            <w:r w:rsidRPr="00E268CF">
              <w:rPr>
                <w:color w:val="000000"/>
                <w:sz w:val="22"/>
                <w:szCs w:val="22"/>
                <w:shd w:val="clear" w:color="auto" w:fill="FFFFFF"/>
              </w:rPr>
              <w:t>2.Найти слова с переносным значением</w:t>
            </w:r>
          </w:p>
          <w:p w:rsidR="00290D7A" w:rsidRPr="00E268CF" w:rsidRDefault="00290D7A" w:rsidP="00D129FD">
            <w:pPr>
              <w:jc w:val="both"/>
              <w:rPr>
                <w:color w:val="000000"/>
                <w:sz w:val="22"/>
                <w:szCs w:val="22"/>
                <w:shd w:val="clear" w:color="auto" w:fill="FFFFFF"/>
              </w:rPr>
            </w:pPr>
            <w:r w:rsidRPr="00E268CF">
              <w:rPr>
                <w:color w:val="000000"/>
                <w:sz w:val="22"/>
                <w:szCs w:val="22"/>
                <w:shd w:val="clear" w:color="auto" w:fill="FFFFFF"/>
              </w:rPr>
              <w:t>3.Найти фразеологизмы</w:t>
            </w:r>
          </w:p>
          <w:p w:rsidR="00290D7A" w:rsidRPr="00E268CF" w:rsidRDefault="00290D7A" w:rsidP="00D129FD">
            <w:pPr>
              <w:jc w:val="both"/>
              <w:rPr>
                <w:color w:val="000000"/>
                <w:sz w:val="22"/>
                <w:szCs w:val="22"/>
                <w:shd w:val="clear" w:color="auto" w:fill="FFFFFF"/>
              </w:rPr>
            </w:pPr>
            <w:r w:rsidRPr="00E268CF">
              <w:rPr>
                <w:color w:val="000000"/>
                <w:sz w:val="22"/>
                <w:szCs w:val="22"/>
                <w:shd w:val="clear" w:color="auto" w:fill="FFFFFF"/>
              </w:rPr>
              <w:t>4.Подобрать синонимы и антонимы к выделенным словам</w:t>
            </w:r>
          </w:p>
          <w:p w:rsidR="00290D7A" w:rsidRPr="00E268CF" w:rsidRDefault="00290D7A" w:rsidP="00D129FD">
            <w:pPr>
              <w:jc w:val="both"/>
              <w:rPr>
                <w:color w:val="000000"/>
                <w:sz w:val="22"/>
                <w:szCs w:val="22"/>
                <w:shd w:val="clear" w:color="auto" w:fill="FFFFFF"/>
              </w:rPr>
            </w:pPr>
            <w:r w:rsidRPr="00E268CF">
              <w:rPr>
                <w:color w:val="000000"/>
                <w:sz w:val="22"/>
                <w:szCs w:val="22"/>
                <w:shd w:val="clear" w:color="auto" w:fill="FFFFFF"/>
              </w:rPr>
              <w:t>5. Выполнить словообразовательный анализ слов</w:t>
            </w:r>
          </w:p>
          <w:p w:rsidR="00290D7A" w:rsidRPr="00E268CF" w:rsidRDefault="00290D7A" w:rsidP="00D129FD">
            <w:pPr>
              <w:jc w:val="both"/>
              <w:rPr>
                <w:sz w:val="22"/>
                <w:szCs w:val="22"/>
              </w:rPr>
            </w:pPr>
          </w:p>
        </w:tc>
        <w:tc>
          <w:tcPr>
            <w:tcW w:w="2722" w:type="dxa"/>
            <w:gridSpan w:val="2"/>
          </w:tcPr>
          <w:p w:rsidR="00290D7A" w:rsidRDefault="00290D7A" w:rsidP="00D129FD">
            <w:pPr>
              <w:rPr>
                <w:bCs/>
                <w:sz w:val="22"/>
                <w:szCs w:val="22"/>
              </w:rPr>
            </w:pPr>
            <w:r>
              <w:rPr>
                <w:bCs/>
                <w:sz w:val="22"/>
                <w:szCs w:val="22"/>
              </w:rPr>
              <w:t>На выполнение работы отводится 45 мин.</w:t>
            </w:r>
          </w:p>
          <w:p w:rsidR="00290D7A" w:rsidRPr="00E268CF" w:rsidRDefault="00290D7A" w:rsidP="00D129FD">
            <w:pPr>
              <w:rPr>
                <w:bCs/>
                <w:sz w:val="22"/>
                <w:szCs w:val="22"/>
              </w:rPr>
            </w:pPr>
            <w:r w:rsidRPr="00E268CF">
              <w:rPr>
                <w:bCs/>
                <w:sz w:val="22"/>
                <w:szCs w:val="22"/>
              </w:rPr>
              <w:t>При оценивании работы учитывается:</w:t>
            </w:r>
          </w:p>
          <w:p w:rsidR="00290D7A" w:rsidRPr="00E268CF" w:rsidRDefault="00290D7A" w:rsidP="00290D7A">
            <w:pPr>
              <w:numPr>
                <w:ilvl w:val="1"/>
                <w:numId w:val="2"/>
              </w:numPr>
              <w:rPr>
                <w:bCs/>
                <w:sz w:val="22"/>
                <w:szCs w:val="22"/>
              </w:rPr>
            </w:pPr>
            <w:r w:rsidRPr="00E268CF">
              <w:rPr>
                <w:bCs/>
                <w:sz w:val="22"/>
                <w:szCs w:val="22"/>
              </w:rPr>
              <w:t>Правильность ответа</w:t>
            </w:r>
          </w:p>
          <w:p w:rsidR="00290D7A" w:rsidRPr="00E268CF" w:rsidRDefault="00290D7A" w:rsidP="00290D7A">
            <w:pPr>
              <w:numPr>
                <w:ilvl w:val="1"/>
                <w:numId w:val="2"/>
              </w:numPr>
              <w:rPr>
                <w:bCs/>
                <w:sz w:val="22"/>
                <w:szCs w:val="22"/>
              </w:rPr>
            </w:pPr>
            <w:r w:rsidRPr="00E268CF">
              <w:rPr>
                <w:bCs/>
                <w:sz w:val="22"/>
                <w:szCs w:val="22"/>
              </w:rPr>
              <w:t>Грамотность орфографическая и грамматическая</w:t>
            </w:r>
          </w:p>
          <w:p w:rsidR="00290D7A" w:rsidRPr="00E268CF" w:rsidRDefault="00290D7A" w:rsidP="00290D7A">
            <w:pPr>
              <w:numPr>
                <w:ilvl w:val="1"/>
                <w:numId w:val="2"/>
              </w:numPr>
              <w:rPr>
                <w:b/>
                <w:bCs/>
                <w:sz w:val="22"/>
                <w:szCs w:val="22"/>
              </w:rPr>
            </w:pPr>
            <w:r w:rsidRPr="00E268CF">
              <w:rPr>
                <w:bCs/>
                <w:sz w:val="22"/>
                <w:szCs w:val="22"/>
              </w:rPr>
              <w:t>Полнота ответа</w:t>
            </w:r>
          </w:p>
          <w:p w:rsidR="00290D7A" w:rsidRPr="00E268CF" w:rsidRDefault="00290D7A" w:rsidP="00D129FD">
            <w:pPr>
              <w:rPr>
                <w:bCs/>
                <w:sz w:val="22"/>
                <w:szCs w:val="22"/>
              </w:rPr>
            </w:pPr>
          </w:p>
          <w:p w:rsidR="00290D7A" w:rsidRPr="00E268CF" w:rsidRDefault="00290D7A" w:rsidP="00D129FD">
            <w:pPr>
              <w:jc w:val="both"/>
              <w:rPr>
                <w:bCs/>
                <w:sz w:val="22"/>
                <w:szCs w:val="22"/>
              </w:rPr>
            </w:pPr>
            <w:r w:rsidRPr="00E268CF">
              <w:rPr>
                <w:bCs/>
                <w:sz w:val="22"/>
                <w:szCs w:val="22"/>
              </w:rPr>
              <w:t>«5» - если в работе нет ошибок, если работа написана грамотно</w:t>
            </w:r>
          </w:p>
          <w:p w:rsidR="00290D7A" w:rsidRPr="00E268CF" w:rsidRDefault="00290D7A" w:rsidP="00D129FD">
            <w:pPr>
              <w:jc w:val="both"/>
              <w:rPr>
                <w:bCs/>
                <w:sz w:val="22"/>
                <w:szCs w:val="22"/>
              </w:rPr>
            </w:pPr>
            <w:r w:rsidRPr="00E268CF">
              <w:rPr>
                <w:bCs/>
                <w:sz w:val="22"/>
                <w:szCs w:val="22"/>
              </w:rPr>
              <w:t>«4»-если в работе допущена одна –две ошибки и нет орфографических и пунктуационных ошибок, или допущена 1 орфографическая, одна пунктуационная ошибка</w:t>
            </w:r>
          </w:p>
          <w:p w:rsidR="00290D7A" w:rsidRPr="00E268CF" w:rsidRDefault="00290D7A" w:rsidP="00D129FD">
            <w:pPr>
              <w:jc w:val="both"/>
              <w:rPr>
                <w:bCs/>
                <w:sz w:val="22"/>
                <w:szCs w:val="22"/>
              </w:rPr>
            </w:pPr>
            <w:r w:rsidRPr="00E268CF">
              <w:rPr>
                <w:bCs/>
                <w:sz w:val="22"/>
                <w:szCs w:val="22"/>
              </w:rPr>
              <w:t>«3» - если в работе допущено 3 - 4ошибки, работа написана с 4-5 орфографическими и пунктуационными ошибками</w:t>
            </w:r>
          </w:p>
          <w:p w:rsidR="00290D7A" w:rsidRPr="00E268CF" w:rsidRDefault="00290D7A" w:rsidP="00D129FD">
            <w:pPr>
              <w:jc w:val="both"/>
              <w:rPr>
                <w:b/>
                <w:bCs/>
                <w:sz w:val="22"/>
                <w:szCs w:val="22"/>
              </w:rPr>
            </w:pPr>
            <w:r w:rsidRPr="00E268CF">
              <w:rPr>
                <w:bCs/>
                <w:sz w:val="22"/>
                <w:szCs w:val="22"/>
              </w:rPr>
              <w:t>«2»-если в работе более 4 ошибок, чтение работы затруднено из-за большого количества орфографических и пунктуационных ошибок.</w:t>
            </w:r>
          </w:p>
        </w:tc>
      </w:tr>
      <w:tr w:rsidR="00290D7A" w:rsidRPr="00E268CF" w:rsidTr="00290D7A">
        <w:tc>
          <w:tcPr>
            <w:tcW w:w="9918" w:type="dxa"/>
            <w:gridSpan w:val="5"/>
          </w:tcPr>
          <w:p w:rsidR="00290D7A" w:rsidRPr="00E268CF" w:rsidRDefault="00290D7A" w:rsidP="00D129FD">
            <w:pPr>
              <w:jc w:val="center"/>
              <w:rPr>
                <w:b/>
                <w:bCs/>
                <w:sz w:val="22"/>
                <w:szCs w:val="22"/>
              </w:rPr>
            </w:pPr>
            <w:r w:rsidRPr="00E268CF">
              <w:rPr>
                <w:b/>
                <w:bCs/>
                <w:sz w:val="22"/>
                <w:szCs w:val="22"/>
              </w:rPr>
              <w:t>Литературное чтение на родном языке (русском языке)</w:t>
            </w:r>
          </w:p>
        </w:tc>
      </w:tr>
      <w:tr w:rsidR="00290D7A" w:rsidRPr="00E268CF" w:rsidTr="00290D7A">
        <w:tc>
          <w:tcPr>
            <w:tcW w:w="9918" w:type="dxa"/>
            <w:gridSpan w:val="5"/>
          </w:tcPr>
          <w:p w:rsidR="00290D7A" w:rsidRPr="00E268CF" w:rsidRDefault="00290D7A" w:rsidP="00D129FD">
            <w:pPr>
              <w:jc w:val="both"/>
              <w:rPr>
                <w:b/>
                <w:bCs/>
                <w:sz w:val="22"/>
                <w:szCs w:val="22"/>
              </w:rPr>
            </w:pPr>
            <w:r w:rsidRPr="00E268CF">
              <w:rPr>
                <w:b/>
                <w:bCs/>
                <w:sz w:val="22"/>
                <w:szCs w:val="22"/>
              </w:rPr>
              <w:t xml:space="preserve">Цель: определить читательский и жизненный опыт четвероклассников на примере темы «Великая Отечественная </w:t>
            </w:r>
            <w:proofErr w:type="spellStart"/>
            <w:r w:rsidRPr="00E268CF">
              <w:rPr>
                <w:b/>
                <w:bCs/>
                <w:sz w:val="22"/>
                <w:szCs w:val="22"/>
              </w:rPr>
              <w:t>войнв</w:t>
            </w:r>
            <w:proofErr w:type="spellEnd"/>
            <w:r w:rsidRPr="00E268CF">
              <w:rPr>
                <w:b/>
                <w:bCs/>
                <w:sz w:val="22"/>
                <w:szCs w:val="22"/>
              </w:rPr>
              <w:t xml:space="preserve"> в судьбах земляков» (к 75-летию Великой Победы)</w:t>
            </w:r>
          </w:p>
        </w:tc>
      </w:tr>
      <w:tr w:rsidR="00290D7A" w:rsidRPr="00E268CF" w:rsidTr="00290D7A">
        <w:tc>
          <w:tcPr>
            <w:tcW w:w="1101" w:type="dxa"/>
          </w:tcPr>
          <w:p w:rsidR="00290D7A" w:rsidRPr="00E268CF" w:rsidRDefault="00290D7A" w:rsidP="00D129FD">
            <w:pPr>
              <w:autoSpaceDE w:val="0"/>
              <w:autoSpaceDN w:val="0"/>
              <w:adjustRightInd w:val="0"/>
              <w:ind w:firstLine="283"/>
              <w:jc w:val="both"/>
              <w:textAlignment w:val="center"/>
              <w:rPr>
                <w:color w:val="000000"/>
                <w:sz w:val="22"/>
                <w:szCs w:val="22"/>
              </w:rPr>
            </w:pPr>
            <w:r w:rsidRPr="00E268CF">
              <w:rPr>
                <w:color w:val="000000"/>
                <w:sz w:val="22"/>
                <w:szCs w:val="22"/>
              </w:rPr>
              <w:t>4</w:t>
            </w:r>
          </w:p>
        </w:tc>
        <w:tc>
          <w:tcPr>
            <w:tcW w:w="1842" w:type="dxa"/>
          </w:tcPr>
          <w:p w:rsidR="00290D7A" w:rsidRPr="00E268CF" w:rsidRDefault="00290D7A" w:rsidP="00D129FD">
            <w:pPr>
              <w:autoSpaceDE w:val="0"/>
              <w:autoSpaceDN w:val="0"/>
              <w:adjustRightInd w:val="0"/>
              <w:ind w:firstLine="283"/>
              <w:jc w:val="both"/>
              <w:textAlignment w:val="center"/>
              <w:rPr>
                <w:color w:val="000000"/>
                <w:sz w:val="22"/>
                <w:szCs w:val="22"/>
              </w:rPr>
            </w:pPr>
            <w:r w:rsidRPr="00E268CF">
              <w:rPr>
                <w:color w:val="000000"/>
                <w:sz w:val="22"/>
                <w:szCs w:val="22"/>
              </w:rPr>
              <w:t>Контрольная работа</w:t>
            </w:r>
          </w:p>
        </w:tc>
        <w:tc>
          <w:tcPr>
            <w:tcW w:w="4253" w:type="dxa"/>
          </w:tcPr>
          <w:p w:rsidR="00290D7A" w:rsidRPr="00E268CF" w:rsidRDefault="00290D7A" w:rsidP="00D129FD">
            <w:pPr>
              <w:jc w:val="both"/>
              <w:rPr>
                <w:sz w:val="22"/>
                <w:szCs w:val="22"/>
              </w:rPr>
            </w:pPr>
            <w:r>
              <w:rPr>
                <w:sz w:val="22"/>
                <w:szCs w:val="22"/>
              </w:rPr>
              <w:t xml:space="preserve">Задания – из пособия </w:t>
            </w:r>
            <w:r w:rsidRPr="00E268CF">
              <w:rPr>
                <w:sz w:val="22"/>
                <w:szCs w:val="22"/>
              </w:rPr>
              <w:t xml:space="preserve">Морянка: Рабочая тетрадь для 4-х классов общеобразовательных учебных заведений / Под общей ред. И.Ф. Поляковой. – 7-е изд., </w:t>
            </w:r>
            <w:proofErr w:type="spellStart"/>
            <w:r w:rsidRPr="00E268CF">
              <w:rPr>
                <w:sz w:val="22"/>
                <w:szCs w:val="22"/>
              </w:rPr>
              <w:lastRenderedPageBreak/>
              <w:t>перераб</w:t>
            </w:r>
            <w:proofErr w:type="spellEnd"/>
            <w:proofErr w:type="gramStart"/>
            <w:r w:rsidRPr="00E268CF">
              <w:rPr>
                <w:sz w:val="22"/>
                <w:szCs w:val="22"/>
              </w:rPr>
              <w:t>.</w:t>
            </w:r>
            <w:proofErr w:type="gramEnd"/>
            <w:r w:rsidRPr="00E268CF">
              <w:rPr>
                <w:sz w:val="22"/>
                <w:szCs w:val="22"/>
              </w:rPr>
              <w:t xml:space="preserve"> и доп.  – Архангельск: Изд-во АО ИОО, 2018. – 37 с.</w:t>
            </w:r>
            <w:r>
              <w:rPr>
                <w:sz w:val="22"/>
                <w:szCs w:val="22"/>
              </w:rPr>
              <w:t xml:space="preserve"> (6 заданий)</w:t>
            </w:r>
          </w:p>
          <w:p w:rsidR="00290D7A" w:rsidRPr="00E268CF" w:rsidRDefault="00290D7A" w:rsidP="00D129FD">
            <w:pPr>
              <w:jc w:val="center"/>
              <w:rPr>
                <w:sz w:val="22"/>
                <w:szCs w:val="22"/>
              </w:rPr>
            </w:pPr>
          </w:p>
        </w:tc>
        <w:tc>
          <w:tcPr>
            <w:tcW w:w="2722" w:type="dxa"/>
            <w:gridSpan w:val="2"/>
          </w:tcPr>
          <w:p w:rsidR="00290D7A" w:rsidRDefault="00290D7A" w:rsidP="00D129FD">
            <w:pPr>
              <w:rPr>
                <w:bCs/>
                <w:sz w:val="22"/>
                <w:szCs w:val="22"/>
              </w:rPr>
            </w:pPr>
            <w:r>
              <w:rPr>
                <w:bCs/>
                <w:sz w:val="22"/>
                <w:szCs w:val="22"/>
              </w:rPr>
              <w:lastRenderedPageBreak/>
              <w:t>На выполнение работы – 45 мин</w:t>
            </w:r>
          </w:p>
          <w:p w:rsidR="00290D7A" w:rsidRPr="00E268CF" w:rsidRDefault="00290D7A" w:rsidP="00D129FD">
            <w:pPr>
              <w:rPr>
                <w:bCs/>
                <w:sz w:val="22"/>
                <w:szCs w:val="22"/>
              </w:rPr>
            </w:pPr>
            <w:r w:rsidRPr="00E268CF">
              <w:rPr>
                <w:bCs/>
                <w:sz w:val="22"/>
                <w:szCs w:val="22"/>
              </w:rPr>
              <w:t>При оценивании работы учитывается:</w:t>
            </w:r>
          </w:p>
          <w:p w:rsidR="00290D7A" w:rsidRPr="00E268CF" w:rsidRDefault="00290D7A" w:rsidP="00290D7A">
            <w:pPr>
              <w:numPr>
                <w:ilvl w:val="1"/>
                <w:numId w:val="4"/>
              </w:numPr>
              <w:ind w:left="34" w:firstLine="0"/>
              <w:rPr>
                <w:bCs/>
                <w:sz w:val="22"/>
                <w:szCs w:val="22"/>
              </w:rPr>
            </w:pPr>
            <w:r w:rsidRPr="00E268CF">
              <w:rPr>
                <w:bCs/>
                <w:sz w:val="22"/>
                <w:szCs w:val="22"/>
              </w:rPr>
              <w:lastRenderedPageBreak/>
              <w:t>Умение грамотно строить ответ</w:t>
            </w:r>
          </w:p>
          <w:p w:rsidR="00290D7A" w:rsidRPr="00E268CF" w:rsidRDefault="00290D7A" w:rsidP="00290D7A">
            <w:pPr>
              <w:numPr>
                <w:ilvl w:val="1"/>
                <w:numId w:val="4"/>
              </w:numPr>
              <w:ind w:left="34" w:firstLine="0"/>
              <w:rPr>
                <w:bCs/>
                <w:sz w:val="22"/>
                <w:szCs w:val="22"/>
              </w:rPr>
            </w:pPr>
            <w:r w:rsidRPr="00E268CF">
              <w:rPr>
                <w:bCs/>
                <w:sz w:val="22"/>
                <w:szCs w:val="22"/>
              </w:rPr>
              <w:t>Отсутствие грамматических, орфографических, пунктуационных ошибок</w:t>
            </w:r>
          </w:p>
          <w:p w:rsidR="00290D7A" w:rsidRPr="00E268CF" w:rsidRDefault="00290D7A" w:rsidP="00290D7A">
            <w:pPr>
              <w:numPr>
                <w:ilvl w:val="1"/>
                <w:numId w:val="4"/>
              </w:numPr>
              <w:ind w:left="34" w:firstLine="0"/>
              <w:rPr>
                <w:bCs/>
                <w:sz w:val="22"/>
                <w:szCs w:val="22"/>
              </w:rPr>
            </w:pPr>
            <w:r w:rsidRPr="00E268CF">
              <w:rPr>
                <w:bCs/>
                <w:sz w:val="22"/>
                <w:szCs w:val="22"/>
              </w:rPr>
              <w:t>Читательский опыт</w:t>
            </w:r>
          </w:p>
          <w:p w:rsidR="00290D7A" w:rsidRPr="00E268CF" w:rsidRDefault="00290D7A" w:rsidP="00290D7A">
            <w:pPr>
              <w:numPr>
                <w:ilvl w:val="1"/>
                <w:numId w:val="4"/>
              </w:numPr>
              <w:ind w:left="34" w:firstLine="0"/>
              <w:rPr>
                <w:b/>
                <w:bCs/>
                <w:sz w:val="22"/>
                <w:szCs w:val="22"/>
              </w:rPr>
            </w:pPr>
            <w:r w:rsidRPr="00E268CF">
              <w:rPr>
                <w:bCs/>
                <w:sz w:val="22"/>
                <w:szCs w:val="22"/>
              </w:rPr>
              <w:t>Знание истории своей семьи</w:t>
            </w:r>
          </w:p>
          <w:p w:rsidR="00290D7A" w:rsidRPr="00E268CF" w:rsidRDefault="00290D7A" w:rsidP="00D129FD">
            <w:pPr>
              <w:jc w:val="both"/>
              <w:rPr>
                <w:bCs/>
                <w:sz w:val="22"/>
                <w:szCs w:val="22"/>
              </w:rPr>
            </w:pPr>
            <w:r w:rsidRPr="00E268CF">
              <w:rPr>
                <w:bCs/>
                <w:sz w:val="22"/>
                <w:szCs w:val="22"/>
              </w:rPr>
              <w:t>«5» - если в работе нет ошибок, если работа написана грамотно</w:t>
            </w:r>
          </w:p>
          <w:p w:rsidR="00290D7A" w:rsidRPr="00E268CF" w:rsidRDefault="00290D7A" w:rsidP="00D129FD">
            <w:pPr>
              <w:jc w:val="both"/>
              <w:rPr>
                <w:bCs/>
                <w:sz w:val="22"/>
                <w:szCs w:val="22"/>
              </w:rPr>
            </w:pPr>
            <w:r w:rsidRPr="00E268CF">
              <w:rPr>
                <w:bCs/>
                <w:sz w:val="22"/>
                <w:szCs w:val="22"/>
              </w:rPr>
              <w:t>«4»-если в работе допущена одна –две ошибки и нет орфографических и пунктуационных ошибок, или допущена 1 орфографическая, одна пунктуационная ошибка</w:t>
            </w:r>
          </w:p>
          <w:p w:rsidR="00290D7A" w:rsidRPr="00E268CF" w:rsidRDefault="00290D7A" w:rsidP="00D129FD">
            <w:pPr>
              <w:jc w:val="both"/>
              <w:rPr>
                <w:bCs/>
                <w:sz w:val="22"/>
                <w:szCs w:val="22"/>
              </w:rPr>
            </w:pPr>
            <w:r w:rsidRPr="00E268CF">
              <w:rPr>
                <w:bCs/>
                <w:sz w:val="22"/>
                <w:szCs w:val="22"/>
              </w:rPr>
              <w:t>«3» - если в работе допущено 3 - 4ошибки, работа написана с 4-5 орфографическими и пунктуационными ошибками</w:t>
            </w:r>
          </w:p>
          <w:p w:rsidR="00290D7A" w:rsidRPr="00E268CF" w:rsidRDefault="00290D7A" w:rsidP="00D129FD">
            <w:pPr>
              <w:rPr>
                <w:b/>
                <w:bCs/>
                <w:sz w:val="22"/>
                <w:szCs w:val="22"/>
              </w:rPr>
            </w:pPr>
            <w:r w:rsidRPr="00E268CF">
              <w:rPr>
                <w:bCs/>
                <w:sz w:val="22"/>
                <w:szCs w:val="22"/>
              </w:rPr>
              <w:t>«2»-если в работе более 4 ошибок, чтение работы затруднено из-за большого количества орфографических и пунктуационных ошибок.</w:t>
            </w:r>
          </w:p>
        </w:tc>
      </w:tr>
      <w:tr w:rsidR="00290D7A" w:rsidRPr="00E268CF" w:rsidTr="00290D7A">
        <w:tc>
          <w:tcPr>
            <w:tcW w:w="9918" w:type="dxa"/>
            <w:gridSpan w:val="5"/>
          </w:tcPr>
          <w:p w:rsidR="00290D7A" w:rsidRPr="00E268CF" w:rsidRDefault="00290D7A" w:rsidP="00D129FD">
            <w:pPr>
              <w:jc w:val="center"/>
              <w:rPr>
                <w:b/>
                <w:bCs/>
                <w:sz w:val="22"/>
                <w:szCs w:val="22"/>
              </w:rPr>
            </w:pPr>
            <w:r w:rsidRPr="00E268CF">
              <w:rPr>
                <w:b/>
                <w:bCs/>
                <w:sz w:val="22"/>
                <w:szCs w:val="22"/>
              </w:rPr>
              <w:lastRenderedPageBreak/>
              <w:t>Иностранный язык (английский язык)</w:t>
            </w:r>
          </w:p>
        </w:tc>
      </w:tr>
      <w:tr w:rsidR="00290D7A" w:rsidRPr="00E268CF" w:rsidTr="00290D7A">
        <w:tc>
          <w:tcPr>
            <w:tcW w:w="9918" w:type="dxa"/>
            <w:gridSpan w:val="5"/>
          </w:tcPr>
          <w:p w:rsidR="00290D7A" w:rsidRPr="00E268CF" w:rsidRDefault="00290D7A" w:rsidP="00D129FD">
            <w:pPr>
              <w:rPr>
                <w:b/>
                <w:bCs/>
                <w:sz w:val="22"/>
                <w:szCs w:val="22"/>
              </w:rPr>
            </w:pPr>
            <w:r>
              <w:rPr>
                <w:b/>
                <w:bCs/>
                <w:sz w:val="22"/>
                <w:szCs w:val="22"/>
              </w:rPr>
              <w:t xml:space="preserve">Цель: определить степень овладения обучающихся иностранным языком на уровне </w:t>
            </w:r>
            <w:proofErr w:type="spellStart"/>
            <w:r>
              <w:rPr>
                <w:b/>
                <w:bCs/>
                <w:sz w:val="22"/>
                <w:szCs w:val="22"/>
              </w:rPr>
              <w:t>аудирования</w:t>
            </w:r>
            <w:proofErr w:type="spellEnd"/>
            <w:r>
              <w:rPr>
                <w:b/>
                <w:bCs/>
                <w:sz w:val="22"/>
                <w:szCs w:val="22"/>
              </w:rPr>
              <w:t xml:space="preserve"> и письма</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2</w:t>
            </w:r>
          </w:p>
        </w:tc>
        <w:tc>
          <w:tcPr>
            <w:tcW w:w="1842" w:type="dxa"/>
          </w:tcPr>
          <w:p w:rsidR="00290D7A" w:rsidRPr="00E268CF" w:rsidRDefault="00290D7A" w:rsidP="00D129FD">
            <w:pPr>
              <w:autoSpaceDE w:val="0"/>
              <w:autoSpaceDN w:val="0"/>
              <w:adjustRightInd w:val="0"/>
              <w:spacing w:line="214" w:lineRule="atLeast"/>
              <w:ind w:firstLine="283"/>
              <w:textAlignment w:val="center"/>
              <w:rPr>
                <w:color w:val="000000"/>
                <w:sz w:val="22"/>
                <w:szCs w:val="22"/>
              </w:rPr>
            </w:pPr>
            <w:r w:rsidRPr="00E268CF">
              <w:rPr>
                <w:color w:val="000000"/>
                <w:sz w:val="22"/>
                <w:szCs w:val="22"/>
              </w:rPr>
              <w:t>Контрольная работа</w:t>
            </w:r>
          </w:p>
        </w:tc>
        <w:tc>
          <w:tcPr>
            <w:tcW w:w="4253" w:type="dxa"/>
          </w:tcPr>
          <w:p w:rsidR="00290D7A" w:rsidRPr="00E268CF" w:rsidRDefault="00290D7A" w:rsidP="00D129FD">
            <w:pPr>
              <w:rPr>
                <w:b/>
                <w:sz w:val="22"/>
                <w:szCs w:val="22"/>
              </w:rPr>
            </w:pPr>
            <w:proofErr w:type="spellStart"/>
            <w:r w:rsidRPr="00E268CF">
              <w:rPr>
                <w:b/>
                <w:sz w:val="22"/>
                <w:szCs w:val="22"/>
              </w:rPr>
              <w:t>Аудирование</w:t>
            </w:r>
            <w:proofErr w:type="spellEnd"/>
          </w:p>
          <w:p w:rsidR="00290D7A" w:rsidRPr="00E268CF" w:rsidRDefault="001658DB" w:rsidP="00D129FD">
            <w:pPr>
              <w:rPr>
                <w:sz w:val="22"/>
                <w:szCs w:val="22"/>
              </w:rPr>
            </w:pPr>
            <w:hyperlink r:id="rId7" w:history="1">
              <w:r w:rsidR="00290D7A" w:rsidRPr="00E268CF">
                <w:rPr>
                  <w:rStyle w:val="afff7"/>
                  <w:sz w:val="22"/>
                  <w:szCs w:val="22"/>
                </w:rPr>
                <w:t>https://rosuchebnik.ru/kompleks/rainbow/audio/</w:t>
              </w:r>
            </w:hyperlink>
          </w:p>
          <w:p w:rsidR="00290D7A" w:rsidRPr="00E268CF" w:rsidRDefault="00290D7A" w:rsidP="00D129FD">
            <w:pPr>
              <w:rPr>
                <w:b/>
                <w:sz w:val="22"/>
                <w:szCs w:val="22"/>
              </w:rPr>
            </w:pPr>
            <w:r w:rsidRPr="00E268CF">
              <w:rPr>
                <w:b/>
                <w:sz w:val="22"/>
                <w:szCs w:val="22"/>
              </w:rPr>
              <w:t>Письменная часть составлена на основе заданий:</w:t>
            </w:r>
          </w:p>
          <w:p w:rsidR="00290D7A" w:rsidRPr="00E268CF" w:rsidRDefault="00290D7A" w:rsidP="00D129FD">
            <w:pPr>
              <w:pStyle w:val="2"/>
              <w:shd w:val="clear" w:color="auto" w:fill="FFFFFF"/>
              <w:spacing w:before="0" w:after="150"/>
              <w:rPr>
                <w:rFonts w:ascii="Times New Roman" w:hAnsi="Times New Roman"/>
                <w:b w:val="0"/>
                <w:i w:val="0"/>
                <w:color w:val="000000"/>
                <w:sz w:val="22"/>
                <w:szCs w:val="22"/>
                <w:lang w:val="ru-RU"/>
              </w:rPr>
            </w:pPr>
            <w:r w:rsidRPr="00E268CF">
              <w:rPr>
                <w:rFonts w:ascii="Times New Roman" w:hAnsi="Times New Roman"/>
                <w:b w:val="0"/>
                <w:i w:val="0"/>
                <w:color w:val="000000"/>
                <w:sz w:val="22"/>
                <w:szCs w:val="22"/>
              </w:rPr>
              <w:t> "Английский язык. 2 класс. Диагностические работы к учебнику О.В. Афанасьевой, И.В. Михеевой"</w:t>
            </w:r>
          </w:p>
        </w:tc>
        <w:tc>
          <w:tcPr>
            <w:tcW w:w="2722" w:type="dxa"/>
            <w:gridSpan w:val="2"/>
            <w:vMerge w:val="restart"/>
          </w:tcPr>
          <w:p w:rsidR="00290D7A" w:rsidRDefault="00290D7A" w:rsidP="00D129FD">
            <w:pPr>
              <w:rPr>
                <w:bCs/>
                <w:sz w:val="22"/>
                <w:szCs w:val="22"/>
              </w:rPr>
            </w:pPr>
            <w:r>
              <w:rPr>
                <w:bCs/>
                <w:sz w:val="22"/>
                <w:szCs w:val="22"/>
              </w:rPr>
              <w:t>На выполнение работы – 45 мин</w:t>
            </w:r>
          </w:p>
          <w:p w:rsidR="00290D7A" w:rsidRPr="00E268CF" w:rsidRDefault="00290D7A" w:rsidP="00D129FD">
            <w:pPr>
              <w:shd w:val="clear" w:color="auto" w:fill="FFFFFF"/>
              <w:jc w:val="center"/>
              <w:rPr>
                <w:b/>
                <w:bCs/>
                <w:color w:val="000000"/>
                <w:sz w:val="22"/>
                <w:szCs w:val="22"/>
              </w:rPr>
            </w:pPr>
            <w:r w:rsidRPr="00967AFD">
              <w:rPr>
                <w:b/>
                <w:bCs/>
                <w:color w:val="000000"/>
                <w:sz w:val="22"/>
                <w:szCs w:val="22"/>
              </w:rPr>
              <w:t xml:space="preserve">Критерии оценивания </w:t>
            </w:r>
            <w:proofErr w:type="spellStart"/>
            <w:r w:rsidRPr="00967AFD">
              <w:rPr>
                <w:b/>
                <w:bCs/>
                <w:color w:val="000000"/>
                <w:sz w:val="22"/>
                <w:szCs w:val="22"/>
              </w:rPr>
              <w:t>аудирования</w:t>
            </w:r>
            <w:proofErr w:type="spellEnd"/>
            <w:r w:rsidRPr="00967AFD">
              <w:rPr>
                <w:b/>
                <w:bCs/>
                <w:color w:val="000000"/>
                <w:sz w:val="22"/>
                <w:szCs w:val="22"/>
              </w:rPr>
              <w:t xml:space="preserve"> учащихся</w:t>
            </w:r>
          </w:p>
          <w:p w:rsidR="00290D7A" w:rsidRPr="00967AFD" w:rsidRDefault="00290D7A" w:rsidP="00D129FD">
            <w:pPr>
              <w:rPr>
                <w:color w:val="000000"/>
                <w:sz w:val="22"/>
                <w:szCs w:val="22"/>
              </w:rPr>
            </w:pPr>
            <w:r w:rsidRPr="00E268CF">
              <w:rPr>
                <w:color w:val="000000"/>
                <w:sz w:val="22"/>
                <w:szCs w:val="22"/>
              </w:rPr>
              <w:t xml:space="preserve">«5»- </w:t>
            </w:r>
            <w:r w:rsidRPr="00967AFD">
              <w:rPr>
                <w:color w:val="000000"/>
                <w:sz w:val="22"/>
                <w:szCs w:val="22"/>
              </w:rPr>
              <w:t>Учащиеся полностью поняли содержание текста на слух и выполнили все задания по тексту. Полное понимание (90-100%)</w:t>
            </w:r>
          </w:p>
          <w:p w:rsidR="00290D7A" w:rsidRPr="00E268CF" w:rsidRDefault="00290D7A" w:rsidP="00D129FD">
            <w:pPr>
              <w:shd w:val="clear" w:color="auto" w:fill="FFFFFF"/>
              <w:rPr>
                <w:color w:val="000000"/>
                <w:sz w:val="22"/>
                <w:szCs w:val="22"/>
              </w:rPr>
            </w:pPr>
            <w:r w:rsidRPr="00967AFD">
              <w:rPr>
                <w:color w:val="000000"/>
                <w:sz w:val="22"/>
                <w:szCs w:val="22"/>
              </w:rPr>
              <w:t xml:space="preserve">Максимально допустимое количество смысловых ошибок (искажение, опущение, добавление информации) при ответе на вопросы к прослушанному тексту – 1. Максимальное количество </w:t>
            </w:r>
            <w:r w:rsidRPr="00967AFD">
              <w:rPr>
                <w:color w:val="000000"/>
                <w:sz w:val="22"/>
                <w:szCs w:val="22"/>
              </w:rPr>
              <w:lastRenderedPageBreak/>
              <w:t>грамматических</w:t>
            </w:r>
            <w:r w:rsidRPr="00E268CF">
              <w:rPr>
                <w:color w:val="000000"/>
                <w:sz w:val="22"/>
                <w:szCs w:val="22"/>
              </w:rPr>
              <w:t xml:space="preserve"> </w:t>
            </w:r>
            <w:r w:rsidRPr="00967AFD">
              <w:rPr>
                <w:color w:val="000000"/>
                <w:sz w:val="22"/>
                <w:szCs w:val="22"/>
              </w:rPr>
              <w:t>ошибок – 1.</w:t>
            </w:r>
          </w:p>
          <w:p w:rsidR="00290D7A" w:rsidRPr="00E268CF" w:rsidRDefault="00290D7A" w:rsidP="00D129FD">
            <w:pPr>
              <w:shd w:val="clear" w:color="auto" w:fill="FFFFFF"/>
              <w:rPr>
                <w:color w:val="000000"/>
                <w:sz w:val="22"/>
                <w:szCs w:val="22"/>
              </w:rPr>
            </w:pPr>
            <w:r w:rsidRPr="00E268CF">
              <w:rPr>
                <w:color w:val="000000"/>
                <w:sz w:val="22"/>
                <w:szCs w:val="22"/>
              </w:rPr>
              <w:t xml:space="preserve">«4» - </w:t>
            </w:r>
            <w:r w:rsidRPr="00967AFD">
              <w:rPr>
                <w:color w:val="000000"/>
                <w:sz w:val="22"/>
                <w:szCs w:val="22"/>
              </w:rPr>
              <w:t>Учащиеся поняли содержании текста без деталей на слух и выполнили 2/3 задания. Понято более 70%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 ошибок – 2.</w:t>
            </w:r>
          </w:p>
          <w:p w:rsidR="00290D7A" w:rsidRPr="00E268CF" w:rsidRDefault="00290D7A" w:rsidP="00D129FD">
            <w:pPr>
              <w:shd w:val="clear" w:color="auto" w:fill="FFFFFF"/>
              <w:rPr>
                <w:color w:val="000000"/>
                <w:sz w:val="22"/>
                <w:szCs w:val="22"/>
              </w:rPr>
            </w:pPr>
            <w:r w:rsidRPr="00E268CF">
              <w:rPr>
                <w:color w:val="000000"/>
                <w:sz w:val="22"/>
                <w:szCs w:val="22"/>
              </w:rPr>
              <w:t xml:space="preserve">«3» - </w:t>
            </w:r>
            <w:r w:rsidRPr="00967AFD">
              <w:rPr>
                <w:color w:val="000000"/>
                <w:sz w:val="22"/>
                <w:szCs w:val="22"/>
              </w:rPr>
              <w:t>Учащиеся поняли только основной смысл текста на слух с небольшим искажением деталей содержания и выполнили 1/3 задания. Понято более 50% содержания. Максимально допустимое количество смысловых ошибок (искажение, опущение, добавление информации) при ответе на вопросы к прослушанному тексту – 2. Максимальное количество грамматических</w:t>
            </w:r>
            <w:r w:rsidRPr="00E268CF">
              <w:rPr>
                <w:color w:val="000000"/>
                <w:sz w:val="22"/>
                <w:szCs w:val="22"/>
              </w:rPr>
              <w:t xml:space="preserve"> </w:t>
            </w:r>
            <w:r w:rsidRPr="00967AFD">
              <w:rPr>
                <w:color w:val="000000"/>
                <w:sz w:val="22"/>
                <w:szCs w:val="22"/>
              </w:rPr>
              <w:t>ошибок – 4.</w:t>
            </w:r>
          </w:p>
          <w:p w:rsidR="00290D7A" w:rsidRPr="00E268CF" w:rsidRDefault="00290D7A" w:rsidP="00D129FD">
            <w:pPr>
              <w:shd w:val="clear" w:color="auto" w:fill="FFFFFF"/>
              <w:rPr>
                <w:color w:val="000000"/>
                <w:sz w:val="22"/>
                <w:szCs w:val="22"/>
              </w:rPr>
            </w:pPr>
            <w:r w:rsidRPr="00E268CF">
              <w:rPr>
                <w:color w:val="000000"/>
                <w:sz w:val="22"/>
                <w:szCs w:val="22"/>
              </w:rPr>
              <w:t xml:space="preserve">«2» - </w:t>
            </w:r>
            <w:r w:rsidRPr="00967AFD">
              <w:rPr>
                <w:color w:val="000000"/>
                <w:sz w:val="22"/>
                <w:szCs w:val="22"/>
              </w:rPr>
              <w:t xml:space="preserve">Учащиеся не поняли содержания текста и выполнили задания по тексту </w:t>
            </w:r>
            <w:proofErr w:type="gramStart"/>
            <w:r w:rsidRPr="00967AFD">
              <w:rPr>
                <w:color w:val="000000"/>
                <w:sz w:val="22"/>
                <w:szCs w:val="22"/>
              </w:rPr>
              <w:t>не правильно</w:t>
            </w:r>
            <w:proofErr w:type="gramEnd"/>
            <w:r w:rsidRPr="00967AFD">
              <w:rPr>
                <w:color w:val="000000"/>
                <w:sz w:val="22"/>
                <w:szCs w:val="22"/>
              </w:rPr>
              <w:t xml:space="preserve">. Понято менее 50% содержания. Максимально допустимое количество смысловых ошибок при ответе на </w:t>
            </w:r>
            <w:proofErr w:type="spellStart"/>
            <w:r w:rsidRPr="00967AFD">
              <w:rPr>
                <w:color w:val="000000"/>
                <w:sz w:val="22"/>
                <w:szCs w:val="22"/>
              </w:rPr>
              <w:t>вопросык</w:t>
            </w:r>
            <w:proofErr w:type="spellEnd"/>
            <w:r w:rsidRPr="00967AFD">
              <w:rPr>
                <w:color w:val="000000"/>
                <w:sz w:val="22"/>
                <w:szCs w:val="22"/>
              </w:rPr>
              <w:t xml:space="preserve"> прослушанному тексту – более 3. Макси</w:t>
            </w:r>
            <w:r w:rsidRPr="00E268CF">
              <w:rPr>
                <w:color w:val="000000"/>
                <w:sz w:val="22"/>
                <w:szCs w:val="22"/>
              </w:rPr>
              <w:t xml:space="preserve"> </w:t>
            </w:r>
            <w:proofErr w:type="spellStart"/>
            <w:r w:rsidRPr="00967AFD">
              <w:rPr>
                <w:color w:val="000000"/>
                <w:sz w:val="22"/>
                <w:szCs w:val="22"/>
              </w:rPr>
              <w:t>мальное</w:t>
            </w:r>
            <w:proofErr w:type="spellEnd"/>
            <w:r w:rsidRPr="00967AFD">
              <w:rPr>
                <w:color w:val="000000"/>
                <w:sz w:val="22"/>
                <w:szCs w:val="22"/>
              </w:rPr>
              <w:t xml:space="preserve"> количество грамматических ошибок– 5.</w:t>
            </w:r>
          </w:p>
          <w:p w:rsidR="00290D7A" w:rsidRPr="00967AFD" w:rsidRDefault="00290D7A" w:rsidP="00D129FD">
            <w:pPr>
              <w:shd w:val="clear" w:color="auto" w:fill="FFFFFF"/>
              <w:jc w:val="center"/>
              <w:rPr>
                <w:color w:val="000000"/>
                <w:sz w:val="22"/>
                <w:szCs w:val="22"/>
              </w:rPr>
            </w:pPr>
          </w:p>
          <w:p w:rsidR="00290D7A" w:rsidRPr="00E268CF" w:rsidRDefault="00290D7A" w:rsidP="00D129FD">
            <w:pPr>
              <w:shd w:val="clear" w:color="auto" w:fill="FFFFFF"/>
              <w:jc w:val="center"/>
              <w:rPr>
                <w:b/>
                <w:bCs/>
                <w:color w:val="000000"/>
                <w:sz w:val="22"/>
                <w:szCs w:val="22"/>
              </w:rPr>
            </w:pPr>
            <w:r w:rsidRPr="00967AFD">
              <w:rPr>
                <w:b/>
                <w:bCs/>
                <w:color w:val="000000"/>
                <w:sz w:val="22"/>
                <w:szCs w:val="22"/>
              </w:rPr>
              <w:t xml:space="preserve">Критерии оценивания письменных </w:t>
            </w:r>
            <w:r w:rsidRPr="00967AFD">
              <w:rPr>
                <w:b/>
                <w:bCs/>
                <w:color w:val="000000"/>
                <w:sz w:val="22"/>
                <w:szCs w:val="22"/>
              </w:rPr>
              <w:lastRenderedPageBreak/>
              <w:t>развернутых ответов учащихся</w:t>
            </w:r>
          </w:p>
          <w:p w:rsidR="00290D7A" w:rsidRPr="00E268CF" w:rsidRDefault="00290D7A" w:rsidP="00D129FD">
            <w:pPr>
              <w:shd w:val="clear" w:color="auto" w:fill="FFFFFF"/>
              <w:jc w:val="both"/>
              <w:rPr>
                <w:color w:val="000000"/>
                <w:sz w:val="22"/>
                <w:szCs w:val="22"/>
              </w:rPr>
            </w:pPr>
            <w:r w:rsidRPr="00E268CF">
              <w:rPr>
                <w:b/>
                <w:bCs/>
                <w:color w:val="000000"/>
                <w:sz w:val="22"/>
                <w:szCs w:val="22"/>
              </w:rPr>
              <w:t xml:space="preserve">«5» - </w:t>
            </w:r>
            <w:r w:rsidRPr="00967AFD">
              <w:rPr>
                <w:color w:val="000000"/>
                <w:sz w:val="22"/>
                <w:szCs w:val="22"/>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p w:rsidR="00290D7A" w:rsidRPr="00E268CF" w:rsidRDefault="00290D7A" w:rsidP="00D129FD">
            <w:pPr>
              <w:shd w:val="clear" w:color="auto" w:fill="FFFFFF"/>
              <w:jc w:val="both"/>
              <w:rPr>
                <w:color w:val="000000"/>
                <w:sz w:val="22"/>
                <w:szCs w:val="22"/>
              </w:rPr>
            </w:pPr>
            <w:r w:rsidRPr="00E268CF">
              <w:rPr>
                <w:color w:val="000000"/>
                <w:sz w:val="22"/>
                <w:szCs w:val="22"/>
              </w:rPr>
              <w:t xml:space="preserve">«4»- </w:t>
            </w:r>
            <w:r w:rsidRPr="00967AFD">
              <w:rPr>
                <w:color w:val="000000"/>
                <w:sz w:val="22"/>
                <w:szCs w:val="22"/>
              </w:rPr>
              <w:t>Коммуникативная задача решена полностью, но понимание текста незначительно затруднено наличием грамматических и/или лексических</w:t>
            </w:r>
            <w:r w:rsidRPr="00E268CF">
              <w:rPr>
                <w:color w:val="000000"/>
                <w:sz w:val="22"/>
                <w:szCs w:val="22"/>
              </w:rPr>
              <w:t xml:space="preserve"> </w:t>
            </w:r>
            <w:r w:rsidRPr="00967AFD">
              <w:rPr>
                <w:color w:val="000000"/>
                <w:sz w:val="22"/>
                <w:szCs w:val="22"/>
              </w:rPr>
              <w:t>ошибок.</w:t>
            </w:r>
          </w:p>
          <w:p w:rsidR="00290D7A" w:rsidRPr="00E268CF" w:rsidRDefault="00290D7A" w:rsidP="00D129FD">
            <w:pPr>
              <w:shd w:val="clear" w:color="auto" w:fill="FFFFFF"/>
              <w:jc w:val="both"/>
              <w:rPr>
                <w:color w:val="000000"/>
                <w:sz w:val="22"/>
                <w:szCs w:val="22"/>
              </w:rPr>
            </w:pPr>
            <w:r w:rsidRPr="00E268CF">
              <w:rPr>
                <w:color w:val="000000"/>
                <w:sz w:val="22"/>
                <w:szCs w:val="22"/>
              </w:rPr>
              <w:t xml:space="preserve">«3»- </w:t>
            </w:r>
            <w:r w:rsidRPr="00967AFD">
              <w:rPr>
                <w:color w:val="000000"/>
                <w:sz w:val="22"/>
                <w:szCs w:val="22"/>
              </w:rPr>
              <w:t xml:space="preserve">Коммуникативная задача решена, но понимание текста затруднено наличием грубых грамматических </w:t>
            </w:r>
            <w:proofErr w:type="spellStart"/>
            <w:r w:rsidRPr="00967AFD">
              <w:rPr>
                <w:color w:val="000000"/>
                <w:sz w:val="22"/>
                <w:szCs w:val="22"/>
              </w:rPr>
              <w:t>ошибокили</w:t>
            </w:r>
            <w:proofErr w:type="spellEnd"/>
            <w:r w:rsidRPr="00967AFD">
              <w:rPr>
                <w:color w:val="000000"/>
                <w:sz w:val="22"/>
                <w:szCs w:val="22"/>
              </w:rPr>
              <w:t xml:space="preserve"> неадекватным употреблением лексики</w:t>
            </w:r>
          </w:p>
          <w:p w:rsidR="00290D7A" w:rsidRPr="00967AFD" w:rsidRDefault="00290D7A" w:rsidP="00D129FD">
            <w:pPr>
              <w:shd w:val="clear" w:color="auto" w:fill="FFFFFF"/>
              <w:jc w:val="both"/>
              <w:rPr>
                <w:color w:val="000000"/>
                <w:sz w:val="22"/>
                <w:szCs w:val="22"/>
              </w:rPr>
            </w:pPr>
            <w:r w:rsidRPr="00E268CF">
              <w:rPr>
                <w:color w:val="000000"/>
                <w:sz w:val="22"/>
                <w:szCs w:val="22"/>
              </w:rPr>
              <w:t xml:space="preserve">«2»- </w:t>
            </w:r>
            <w:r w:rsidRPr="00967AFD">
              <w:rPr>
                <w:color w:val="000000"/>
                <w:sz w:val="22"/>
                <w:szCs w:val="22"/>
              </w:rPr>
              <w:t>Коммуникативная задача не решена ввиду большого количества лексико-грамматических ошибок или недостаточного объема</w:t>
            </w:r>
            <w:r w:rsidRPr="00E268CF">
              <w:rPr>
                <w:color w:val="000000"/>
                <w:sz w:val="22"/>
                <w:szCs w:val="22"/>
              </w:rPr>
              <w:t xml:space="preserve"> </w:t>
            </w:r>
            <w:r w:rsidRPr="00967AFD">
              <w:rPr>
                <w:color w:val="000000"/>
                <w:sz w:val="22"/>
                <w:szCs w:val="22"/>
              </w:rPr>
              <w:t>текста.</w:t>
            </w:r>
          </w:p>
          <w:p w:rsidR="00290D7A" w:rsidRPr="00967AFD" w:rsidRDefault="00290D7A" w:rsidP="00D129FD">
            <w:pPr>
              <w:shd w:val="clear" w:color="auto" w:fill="FFFFFF"/>
              <w:jc w:val="center"/>
              <w:rPr>
                <w:color w:val="000000"/>
                <w:sz w:val="22"/>
                <w:szCs w:val="22"/>
              </w:rPr>
            </w:pPr>
            <w:r w:rsidRPr="00967AFD">
              <w:rPr>
                <w:b/>
                <w:bCs/>
                <w:color w:val="000000"/>
                <w:sz w:val="22"/>
                <w:szCs w:val="22"/>
              </w:rPr>
              <w:t>Критерии оценивания письменной работы учащихся</w:t>
            </w:r>
          </w:p>
          <w:p w:rsidR="00290D7A" w:rsidRPr="00E268CF" w:rsidRDefault="00290D7A" w:rsidP="00D129FD">
            <w:pPr>
              <w:shd w:val="clear" w:color="auto" w:fill="FFFFFF"/>
              <w:jc w:val="center"/>
              <w:rPr>
                <w:b/>
                <w:bCs/>
                <w:color w:val="000000"/>
                <w:sz w:val="22"/>
                <w:szCs w:val="22"/>
              </w:rPr>
            </w:pPr>
            <w:r w:rsidRPr="00967AFD">
              <w:rPr>
                <w:b/>
                <w:bCs/>
                <w:color w:val="000000"/>
                <w:sz w:val="22"/>
                <w:szCs w:val="22"/>
              </w:rPr>
              <w:t>(тест задания)</w:t>
            </w:r>
          </w:p>
          <w:p w:rsidR="00290D7A" w:rsidRPr="00967AFD" w:rsidRDefault="00290D7A" w:rsidP="00D129FD">
            <w:pPr>
              <w:rPr>
                <w:color w:val="000000"/>
                <w:sz w:val="22"/>
                <w:szCs w:val="22"/>
              </w:rPr>
            </w:pPr>
            <w:r w:rsidRPr="00E268CF">
              <w:rPr>
                <w:b/>
                <w:bCs/>
                <w:color w:val="000000"/>
                <w:sz w:val="22"/>
                <w:szCs w:val="22"/>
              </w:rPr>
              <w:t>«5»-</w:t>
            </w:r>
            <w:r w:rsidRPr="00E268CF">
              <w:rPr>
                <w:color w:val="000000"/>
                <w:sz w:val="22"/>
                <w:szCs w:val="22"/>
              </w:rPr>
              <w:t xml:space="preserve"> </w:t>
            </w:r>
            <w:r w:rsidRPr="00967AFD">
              <w:rPr>
                <w:color w:val="000000"/>
                <w:sz w:val="22"/>
                <w:szCs w:val="22"/>
              </w:rPr>
              <w:t>Превышает 75%</w:t>
            </w:r>
          </w:p>
          <w:p w:rsidR="00290D7A" w:rsidRPr="00E268CF" w:rsidRDefault="00290D7A" w:rsidP="00D129FD">
            <w:pPr>
              <w:shd w:val="clear" w:color="auto" w:fill="FFFFFF"/>
              <w:jc w:val="both"/>
              <w:rPr>
                <w:color w:val="000000"/>
                <w:sz w:val="22"/>
                <w:szCs w:val="22"/>
              </w:rPr>
            </w:pPr>
            <w:r w:rsidRPr="00967AFD">
              <w:rPr>
                <w:color w:val="000000"/>
                <w:sz w:val="22"/>
                <w:szCs w:val="22"/>
              </w:rPr>
              <w:t>Учащийся выполнил</w:t>
            </w:r>
            <w:r w:rsidRPr="00E268CF">
              <w:rPr>
                <w:color w:val="000000"/>
                <w:sz w:val="22"/>
                <w:szCs w:val="22"/>
              </w:rPr>
              <w:t xml:space="preserve"> </w:t>
            </w:r>
            <w:r w:rsidRPr="00967AFD">
              <w:rPr>
                <w:color w:val="000000"/>
                <w:sz w:val="22"/>
                <w:szCs w:val="22"/>
              </w:rPr>
              <w:t>грамматически правильно4 задания.</w:t>
            </w:r>
          </w:p>
          <w:p w:rsidR="00290D7A" w:rsidRPr="00967AFD" w:rsidRDefault="00290D7A" w:rsidP="00D129FD">
            <w:pPr>
              <w:rPr>
                <w:color w:val="000000"/>
                <w:sz w:val="22"/>
                <w:szCs w:val="22"/>
              </w:rPr>
            </w:pPr>
            <w:r w:rsidRPr="00E268CF">
              <w:rPr>
                <w:color w:val="000000"/>
                <w:sz w:val="22"/>
                <w:szCs w:val="22"/>
              </w:rPr>
              <w:t xml:space="preserve">«4» - </w:t>
            </w:r>
            <w:r w:rsidRPr="00967AFD">
              <w:rPr>
                <w:color w:val="000000"/>
                <w:sz w:val="22"/>
                <w:szCs w:val="22"/>
              </w:rPr>
              <w:t>Не превышает 65-75%</w:t>
            </w:r>
          </w:p>
          <w:p w:rsidR="00290D7A" w:rsidRPr="00967AFD" w:rsidRDefault="00290D7A" w:rsidP="00D129FD">
            <w:pPr>
              <w:rPr>
                <w:color w:val="000000"/>
                <w:sz w:val="22"/>
                <w:szCs w:val="22"/>
              </w:rPr>
            </w:pPr>
            <w:r w:rsidRPr="00967AFD">
              <w:rPr>
                <w:color w:val="000000"/>
                <w:sz w:val="22"/>
                <w:szCs w:val="22"/>
              </w:rPr>
              <w:t>Учащийся выполнил 3 задания, допустив 2-3 грамматические</w:t>
            </w:r>
          </w:p>
          <w:p w:rsidR="00290D7A" w:rsidRPr="00E268CF" w:rsidRDefault="00290D7A" w:rsidP="00D129FD">
            <w:pPr>
              <w:shd w:val="clear" w:color="auto" w:fill="FFFFFF"/>
              <w:jc w:val="both"/>
              <w:rPr>
                <w:color w:val="000000"/>
                <w:sz w:val="22"/>
                <w:szCs w:val="22"/>
              </w:rPr>
            </w:pPr>
            <w:r w:rsidRPr="00967AFD">
              <w:rPr>
                <w:color w:val="000000"/>
                <w:sz w:val="22"/>
                <w:szCs w:val="22"/>
              </w:rPr>
              <w:t>ошибки.</w:t>
            </w:r>
          </w:p>
          <w:p w:rsidR="00290D7A" w:rsidRPr="00967AFD" w:rsidRDefault="00290D7A" w:rsidP="00D129FD">
            <w:pPr>
              <w:rPr>
                <w:color w:val="000000"/>
                <w:sz w:val="22"/>
                <w:szCs w:val="22"/>
              </w:rPr>
            </w:pPr>
            <w:r w:rsidRPr="00E268CF">
              <w:rPr>
                <w:color w:val="000000"/>
                <w:sz w:val="22"/>
                <w:szCs w:val="22"/>
              </w:rPr>
              <w:t xml:space="preserve">«3»- </w:t>
            </w:r>
            <w:r w:rsidRPr="00967AFD">
              <w:rPr>
                <w:color w:val="000000"/>
                <w:sz w:val="22"/>
                <w:szCs w:val="22"/>
              </w:rPr>
              <w:t>Не превышает 50%-65%</w:t>
            </w:r>
          </w:p>
          <w:p w:rsidR="00290D7A" w:rsidRPr="00967AFD" w:rsidRDefault="00290D7A" w:rsidP="00D129FD">
            <w:pPr>
              <w:rPr>
                <w:color w:val="000000"/>
                <w:sz w:val="22"/>
                <w:szCs w:val="22"/>
              </w:rPr>
            </w:pPr>
            <w:r w:rsidRPr="00967AFD">
              <w:rPr>
                <w:color w:val="000000"/>
                <w:sz w:val="22"/>
                <w:szCs w:val="22"/>
              </w:rPr>
              <w:t>Учащийся допустил 4-5 грамматических ошибок и выполнил 1</w:t>
            </w:r>
          </w:p>
          <w:p w:rsidR="00290D7A" w:rsidRPr="00E268CF" w:rsidRDefault="00290D7A" w:rsidP="00D129FD">
            <w:pPr>
              <w:shd w:val="clear" w:color="auto" w:fill="FFFFFF"/>
              <w:jc w:val="both"/>
              <w:rPr>
                <w:color w:val="000000"/>
                <w:sz w:val="22"/>
                <w:szCs w:val="22"/>
              </w:rPr>
            </w:pPr>
            <w:r w:rsidRPr="00967AFD">
              <w:rPr>
                <w:color w:val="000000"/>
                <w:sz w:val="22"/>
                <w:szCs w:val="22"/>
              </w:rPr>
              <w:t>задание.</w:t>
            </w:r>
          </w:p>
          <w:p w:rsidR="00290D7A" w:rsidRPr="00967AFD" w:rsidRDefault="00290D7A" w:rsidP="00D129FD">
            <w:pPr>
              <w:rPr>
                <w:color w:val="000000"/>
                <w:sz w:val="22"/>
                <w:szCs w:val="22"/>
              </w:rPr>
            </w:pPr>
            <w:r w:rsidRPr="00E268CF">
              <w:rPr>
                <w:color w:val="000000"/>
                <w:sz w:val="22"/>
                <w:szCs w:val="22"/>
              </w:rPr>
              <w:t xml:space="preserve">«2»- </w:t>
            </w:r>
            <w:r w:rsidRPr="00967AFD">
              <w:rPr>
                <w:color w:val="000000"/>
                <w:sz w:val="22"/>
                <w:szCs w:val="22"/>
              </w:rPr>
              <w:t>Не превышает 25%</w:t>
            </w:r>
          </w:p>
          <w:p w:rsidR="00290D7A" w:rsidRPr="00967AFD" w:rsidRDefault="00290D7A" w:rsidP="00D129FD">
            <w:pPr>
              <w:shd w:val="clear" w:color="auto" w:fill="FFFFFF"/>
              <w:jc w:val="both"/>
              <w:rPr>
                <w:color w:val="000000"/>
                <w:sz w:val="22"/>
                <w:szCs w:val="22"/>
              </w:rPr>
            </w:pPr>
            <w:r w:rsidRPr="00967AFD">
              <w:rPr>
                <w:color w:val="000000"/>
                <w:sz w:val="22"/>
                <w:szCs w:val="22"/>
              </w:rPr>
              <w:t>Учащийся не выполнил</w:t>
            </w:r>
            <w:r w:rsidRPr="00E268CF">
              <w:rPr>
                <w:color w:val="000000"/>
                <w:sz w:val="22"/>
                <w:szCs w:val="22"/>
              </w:rPr>
              <w:t xml:space="preserve"> </w:t>
            </w:r>
            <w:r w:rsidRPr="00967AFD">
              <w:rPr>
                <w:color w:val="000000"/>
                <w:sz w:val="22"/>
                <w:szCs w:val="22"/>
              </w:rPr>
              <w:t>ни одного задания правильно</w:t>
            </w:r>
          </w:p>
          <w:p w:rsidR="00290D7A" w:rsidRPr="00E268CF" w:rsidRDefault="00290D7A" w:rsidP="00D129FD">
            <w:pPr>
              <w:rPr>
                <w:b/>
                <w:bCs/>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3</w:t>
            </w:r>
          </w:p>
        </w:tc>
        <w:tc>
          <w:tcPr>
            <w:tcW w:w="1842"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Контрольная работа</w:t>
            </w:r>
          </w:p>
        </w:tc>
        <w:tc>
          <w:tcPr>
            <w:tcW w:w="4253" w:type="dxa"/>
          </w:tcPr>
          <w:p w:rsidR="00290D7A" w:rsidRPr="00E268CF" w:rsidRDefault="00290D7A" w:rsidP="00D129FD">
            <w:pPr>
              <w:rPr>
                <w:b/>
                <w:sz w:val="22"/>
                <w:szCs w:val="22"/>
              </w:rPr>
            </w:pPr>
            <w:proofErr w:type="spellStart"/>
            <w:r w:rsidRPr="00E268CF">
              <w:rPr>
                <w:b/>
                <w:sz w:val="22"/>
                <w:szCs w:val="22"/>
              </w:rPr>
              <w:t>Аудирование</w:t>
            </w:r>
            <w:proofErr w:type="spellEnd"/>
          </w:p>
          <w:p w:rsidR="00290D7A" w:rsidRPr="00E268CF" w:rsidRDefault="001658DB" w:rsidP="00D129FD">
            <w:pPr>
              <w:rPr>
                <w:sz w:val="22"/>
                <w:szCs w:val="22"/>
              </w:rPr>
            </w:pPr>
            <w:hyperlink r:id="rId8" w:history="1">
              <w:r w:rsidR="00290D7A" w:rsidRPr="00E268CF">
                <w:rPr>
                  <w:rStyle w:val="afff7"/>
                  <w:sz w:val="22"/>
                  <w:szCs w:val="22"/>
                </w:rPr>
                <w:t>https://rosuchebnik.ru/kompleks/rainbow/audio/</w:t>
              </w:r>
            </w:hyperlink>
          </w:p>
          <w:p w:rsidR="00290D7A" w:rsidRPr="00E268CF" w:rsidRDefault="00290D7A" w:rsidP="00D129FD">
            <w:pPr>
              <w:rPr>
                <w:b/>
                <w:sz w:val="22"/>
                <w:szCs w:val="22"/>
              </w:rPr>
            </w:pPr>
            <w:r w:rsidRPr="00E268CF">
              <w:rPr>
                <w:b/>
                <w:sz w:val="22"/>
                <w:szCs w:val="22"/>
              </w:rPr>
              <w:t>Письменная часть составлена на основе заданий:</w:t>
            </w:r>
          </w:p>
          <w:p w:rsidR="00290D7A" w:rsidRPr="00E268CF" w:rsidRDefault="00290D7A" w:rsidP="00D129FD">
            <w:pPr>
              <w:pStyle w:val="2"/>
              <w:shd w:val="clear" w:color="auto" w:fill="FFFFFF"/>
              <w:spacing w:before="0" w:after="150"/>
              <w:rPr>
                <w:rFonts w:ascii="Times New Roman" w:hAnsi="Times New Roman"/>
                <w:b w:val="0"/>
                <w:i w:val="0"/>
                <w:color w:val="000000"/>
                <w:sz w:val="22"/>
                <w:szCs w:val="22"/>
                <w:lang w:val="ru-RU"/>
              </w:rPr>
            </w:pPr>
            <w:r w:rsidRPr="00E268CF">
              <w:rPr>
                <w:rFonts w:ascii="Times New Roman" w:hAnsi="Times New Roman"/>
                <w:b w:val="0"/>
                <w:i w:val="0"/>
                <w:color w:val="000000"/>
                <w:sz w:val="22"/>
                <w:szCs w:val="22"/>
              </w:rPr>
              <w:t xml:space="preserve"> "Английский язык. </w:t>
            </w:r>
            <w:r w:rsidRPr="00E268CF">
              <w:rPr>
                <w:rFonts w:ascii="Times New Roman" w:hAnsi="Times New Roman"/>
                <w:b w:val="0"/>
                <w:i w:val="0"/>
                <w:color w:val="000000"/>
                <w:sz w:val="22"/>
                <w:szCs w:val="22"/>
                <w:lang w:val="ru-RU"/>
              </w:rPr>
              <w:t>3</w:t>
            </w:r>
            <w:r w:rsidRPr="00E268CF">
              <w:rPr>
                <w:rFonts w:ascii="Times New Roman" w:hAnsi="Times New Roman"/>
                <w:b w:val="0"/>
                <w:i w:val="0"/>
                <w:color w:val="000000"/>
                <w:sz w:val="22"/>
                <w:szCs w:val="22"/>
              </w:rPr>
              <w:t xml:space="preserve"> класс. Диагностические работы к учебнику О.В. Афанасьевой, И.В. Михеевой</w:t>
            </w:r>
          </w:p>
        </w:tc>
        <w:tc>
          <w:tcPr>
            <w:tcW w:w="2722" w:type="dxa"/>
            <w:gridSpan w:val="2"/>
            <w:vMerge/>
          </w:tcPr>
          <w:p w:rsidR="00290D7A" w:rsidRPr="00E268CF" w:rsidRDefault="00290D7A" w:rsidP="00D129FD">
            <w:pPr>
              <w:rPr>
                <w:b/>
                <w:bCs/>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4</w:t>
            </w:r>
          </w:p>
        </w:tc>
        <w:tc>
          <w:tcPr>
            <w:tcW w:w="1842"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sidRPr="00E268CF">
              <w:rPr>
                <w:color w:val="000000"/>
                <w:sz w:val="22"/>
                <w:szCs w:val="22"/>
              </w:rPr>
              <w:t>Контрольная работа</w:t>
            </w:r>
          </w:p>
        </w:tc>
        <w:tc>
          <w:tcPr>
            <w:tcW w:w="4253" w:type="dxa"/>
          </w:tcPr>
          <w:p w:rsidR="00290D7A" w:rsidRPr="00E268CF" w:rsidRDefault="00290D7A" w:rsidP="00D129FD">
            <w:pPr>
              <w:rPr>
                <w:b/>
                <w:sz w:val="22"/>
                <w:szCs w:val="22"/>
              </w:rPr>
            </w:pPr>
            <w:proofErr w:type="spellStart"/>
            <w:r w:rsidRPr="00E268CF">
              <w:rPr>
                <w:b/>
                <w:sz w:val="22"/>
                <w:szCs w:val="22"/>
              </w:rPr>
              <w:t>Аудирование</w:t>
            </w:r>
            <w:proofErr w:type="spellEnd"/>
          </w:p>
          <w:p w:rsidR="00290D7A" w:rsidRPr="00E268CF" w:rsidRDefault="001658DB" w:rsidP="00D129FD">
            <w:pPr>
              <w:rPr>
                <w:sz w:val="22"/>
                <w:szCs w:val="22"/>
              </w:rPr>
            </w:pPr>
            <w:hyperlink r:id="rId9" w:history="1">
              <w:r w:rsidR="00290D7A" w:rsidRPr="00E268CF">
                <w:rPr>
                  <w:rStyle w:val="afff7"/>
                  <w:sz w:val="22"/>
                  <w:szCs w:val="22"/>
                </w:rPr>
                <w:t>https://rosuchebnik.ru/kompleks/rainbow/audio/</w:t>
              </w:r>
            </w:hyperlink>
          </w:p>
          <w:p w:rsidR="00290D7A" w:rsidRPr="00E268CF" w:rsidRDefault="00290D7A" w:rsidP="00D129FD">
            <w:pPr>
              <w:rPr>
                <w:b/>
                <w:sz w:val="22"/>
                <w:szCs w:val="22"/>
              </w:rPr>
            </w:pPr>
            <w:r w:rsidRPr="00E268CF">
              <w:rPr>
                <w:b/>
                <w:sz w:val="22"/>
                <w:szCs w:val="22"/>
              </w:rPr>
              <w:t>Письменная часть составлена на основе заданий:</w:t>
            </w:r>
          </w:p>
          <w:p w:rsidR="00290D7A" w:rsidRPr="00E268CF" w:rsidRDefault="00290D7A" w:rsidP="00D129FD">
            <w:pPr>
              <w:rPr>
                <w:sz w:val="22"/>
                <w:szCs w:val="22"/>
              </w:rPr>
            </w:pPr>
            <w:r w:rsidRPr="00E268CF">
              <w:rPr>
                <w:color w:val="000000"/>
                <w:sz w:val="22"/>
                <w:szCs w:val="22"/>
              </w:rPr>
              <w:t>Афанасьева О.В., Михеева И.В., Баранова К.М. </w:t>
            </w:r>
            <w:r w:rsidRPr="00E268CF">
              <w:rPr>
                <w:color w:val="000000"/>
                <w:sz w:val="22"/>
                <w:szCs w:val="22"/>
              </w:rPr>
              <w:br/>
              <w:t>Английский язык. 4 класс. Проверочные работы. Подготовка к ВПР.</w:t>
            </w:r>
          </w:p>
        </w:tc>
        <w:tc>
          <w:tcPr>
            <w:tcW w:w="2722" w:type="dxa"/>
            <w:gridSpan w:val="2"/>
            <w:vMerge/>
          </w:tcPr>
          <w:p w:rsidR="00290D7A" w:rsidRPr="00E268CF" w:rsidRDefault="00290D7A" w:rsidP="00D129FD">
            <w:pPr>
              <w:rPr>
                <w:b/>
                <w:bCs/>
                <w:sz w:val="22"/>
                <w:szCs w:val="22"/>
              </w:rPr>
            </w:pPr>
          </w:p>
        </w:tc>
      </w:tr>
      <w:tr w:rsidR="00290D7A" w:rsidRPr="00E268CF" w:rsidTr="00290D7A">
        <w:tc>
          <w:tcPr>
            <w:tcW w:w="9918" w:type="dxa"/>
            <w:gridSpan w:val="5"/>
          </w:tcPr>
          <w:p w:rsidR="00290D7A" w:rsidRPr="00E268CF" w:rsidRDefault="00290D7A" w:rsidP="00D129FD">
            <w:pPr>
              <w:jc w:val="center"/>
              <w:rPr>
                <w:b/>
                <w:bCs/>
                <w:sz w:val="22"/>
                <w:szCs w:val="22"/>
              </w:rPr>
            </w:pPr>
            <w:r>
              <w:rPr>
                <w:b/>
                <w:bCs/>
                <w:sz w:val="22"/>
                <w:szCs w:val="22"/>
              </w:rPr>
              <w:lastRenderedPageBreak/>
              <w:t>Математика</w:t>
            </w:r>
          </w:p>
        </w:tc>
      </w:tr>
      <w:tr w:rsidR="00290D7A" w:rsidRPr="00E268CF" w:rsidTr="00290D7A">
        <w:tc>
          <w:tcPr>
            <w:tcW w:w="9918" w:type="dxa"/>
            <w:gridSpan w:val="5"/>
          </w:tcPr>
          <w:p w:rsidR="00290D7A" w:rsidRPr="00E268CF" w:rsidRDefault="00290D7A" w:rsidP="00D129FD">
            <w:pPr>
              <w:jc w:val="both"/>
              <w:rPr>
                <w:b/>
                <w:bCs/>
                <w:sz w:val="22"/>
                <w:szCs w:val="22"/>
              </w:rPr>
            </w:pPr>
            <w:r>
              <w:rPr>
                <w:b/>
                <w:bCs/>
                <w:sz w:val="22"/>
                <w:szCs w:val="22"/>
              </w:rPr>
              <w:t xml:space="preserve">Цель: </w:t>
            </w:r>
            <w:r w:rsidRPr="00F32E9B">
              <w:rPr>
                <w:b/>
                <w:sz w:val="22"/>
                <w:szCs w:val="22"/>
              </w:rPr>
              <w:t>проверить  усвоение учебного материала по математике  за курс начальной школы;  выявить пробелы в усвоении программного материала.</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1</w:t>
            </w:r>
          </w:p>
        </w:tc>
        <w:tc>
          <w:tcPr>
            <w:tcW w:w="1842" w:type="dxa"/>
          </w:tcPr>
          <w:p w:rsidR="00290D7A" w:rsidRDefault="00290D7A" w:rsidP="00D129FD">
            <w:r w:rsidRPr="00BB25C3">
              <w:rPr>
                <w:color w:val="000000"/>
                <w:sz w:val="22"/>
                <w:szCs w:val="22"/>
              </w:rPr>
              <w:t>Контрольная работа</w:t>
            </w:r>
          </w:p>
        </w:tc>
        <w:tc>
          <w:tcPr>
            <w:tcW w:w="4253" w:type="dxa"/>
          </w:tcPr>
          <w:p w:rsidR="00290D7A" w:rsidRDefault="00290D7A" w:rsidP="00D129FD">
            <w:r>
              <w:t>1.Выполни действия:</w:t>
            </w:r>
          </w:p>
          <w:p w:rsidR="00290D7A" w:rsidRDefault="00290D7A" w:rsidP="00D129FD">
            <w:r w:rsidRPr="004C6FF5">
              <w:t xml:space="preserve"> 6 + 10=                                       </w:t>
            </w:r>
            <w:r>
              <w:t xml:space="preserve">                  13 + 7=</w:t>
            </w:r>
          </w:p>
          <w:p w:rsidR="00290D7A" w:rsidRDefault="00290D7A" w:rsidP="00D129FD">
            <w:r w:rsidRPr="004C6FF5">
              <w:t>18 – 10=                                                            17 – 8=</w:t>
            </w:r>
          </w:p>
          <w:p w:rsidR="00290D7A" w:rsidRDefault="00290D7A" w:rsidP="00D129FD">
            <w:r w:rsidRPr="004C6FF5">
              <w:t>5 + 9=</w:t>
            </w:r>
          </w:p>
          <w:p w:rsidR="00290D7A" w:rsidRDefault="00290D7A" w:rsidP="00D129FD">
            <w:r w:rsidRPr="004C6FF5">
              <w:t>15 – 11=</w:t>
            </w:r>
          </w:p>
          <w:p w:rsidR="00290D7A" w:rsidRDefault="00290D7A" w:rsidP="00290D7A">
            <w:pPr>
              <w:numPr>
                <w:ilvl w:val="0"/>
                <w:numId w:val="3"/>
              </w:numPr>
            </w:pPr>
            <w:r w:rsidRPr="004C6FF5">
              <w:t xml:space="preserve">Начерти квадрат со стороной </w:t>
            </w:r>
            <w:smartTag w:uri="urn:schemas-microsoft-com:office:smarttags" w:element="metricconverter">
              <w:smartTagPr>
                <w:attr w:name="ProductID" w:val="3 см"/>
              </w:smartTagPr>
              <w:r w:rsidRPr="004C6FF5">
                <w:t>3 см</w:t>
              </w:r>
            </w:smartTag>
            <w:r w:rsidRPr="004C6FF5">
              <w:t>.</w:t>
            </w:r>
          </w:p>
          <w:p w:rsidR="00290D7A" w:rsidRDefault="00290D7A" w:rsidP="00290D7A">
            <w:pPr>
              <w:numPr>
                <w:ilvl w:val="0"/>
                <w:numId w:val="3"/>
              </w:numPr>
            </w:pPr>
            <w:r>
              <w:t xml:space="preserve">Сравни </w:t>
            </w:r>
            <w:r w:rsidRPr="00E67F2F">
              <w:rPr>
                <w:sz w:val="22"/>
                <w:szCs w:val="22"/>
              </w:rPr>
              <w:t>&lt; или &gt;.</w:t>
            </w:r>
            <w:r>
              <w:rPr>
                <w:sz w:val="22"/>
                <w:szCs w:val="22"/>
              </w:rPr>
              <w:t>,=</w:t>
            </w:r>
            <w:r>
              <w:t xml:space="preserve">: </w:t>
            </w:r>
          </w:p>
          <w:p w:rsidR="00290D7A" w:rsidRDefault="00290D7A" w:rsidP="00D129FD">
            <w:pPr>
              <w:ind w:left="360"/>
            </w:pPr>
            <w:r>
              <w:t>13кг   14кг</w:t>
            </w:r>
          </w:p>
          <w:p w:rsidR="00290D7A" w:rsidRDefault="00290D7A" w:rsidP="00D129FD">
            <w:pPr>
              <w:ind w:left="360"/>
            </w:pPr>
            <w:r>
              <w:t>11см   9 см</w:t>
            </w:r>
          </w:p>
          <w:p w:rsidR="00290D7A" w:rsidRDefault="00290D7A" w:rsidP="00D129FD">
            <w:pPr>
              <w:ind w:left="360"/>
            </w:pPr>
            <w:r>
              <w:t>3л+8л  11л</w:t>
            </w:r>
          </w:p>
          <w:p w:rsidR="00290D7A" w:rsidRDefault="00290D7A" w:rsidP="00D129FD">
            <w:pPr>
              <w:ind w:left="360"/>
            </w:pPr>
            <w:r>
              <w:t xml:space="preserve">1дм7см   18см  </w:t>
            </w:r>
          </w:p>
          <w:p w:rsidR="00290D7A" w:rsidRPr="0054325A" w:rsidRDefault="00290D7A" w:rsidP="00290D7A">
            <w:pPr>
              <w:numPr>
                <w:ilvl w:val="0"/>
                <w:numId w:val="3"/>
              </w:numPr>
            </w:pPr>
            <w:r w:rsidRPr="004C6FF5">
              <w:t>Для детского сада купили 9 мячей, а кукол — на 3 меньше. Сколько всего игрушек купили для детского сада?</w:t>
            </w:r>
          </w:p>
        </w:tc>
        <w:tc>
          <w:tcPr>
            <w:tcW w:w="2722" w:type="dxa"/>
            <w:gridSpan w:val="2"/>
          </w:tcPr>
          <w:p w:rsidR="00290D7A" w:rsidRDefault="00290D7A" w:rsidP="00D129FD">
            <w:pPr>
              <w:rPr>
                <w:bCs/>
                <w:sz w:val="22"/>
                <w:szCs w:val="22"/>
              </w:rPr>
            </w:pPr>
            <w:r>
              <w:rPr>
                <w:bCs/>
                <w:sz w:val="22"/>
                <w:szCs w:val="22"/>
              </w:rPr>
              <w:t>На выполнение работы – 45 мин</w:t>
            </w:r>
          </w:p>
          <w:p w:rsidR="00290D7A" w:rsidRPr="0064678D" w:rsidRDefault="00290D7A" w:rsidP="00D129FD">
            <w:pPr>
              <w:rPr>
                <w:sz w:val="22"/>
                <w:szCs w:val="22"/>
              </w:rPr>
            </w:pPr>
            <w:r w:rsidRPr="0064678D">
              <w:rPr>
                <w:b/>
                <w:bCs/>
                <w:sz w:val="22"/>
                <w:szCs w:val="22"/>
              </w:rPr>
              <w:t>1.</w:t>
            </w:r>
            <w:r w:rsidRPr="0064678D">
              <w:rPr>
                <w:sz w:val="22"/>
                <w:szCs w:val="22"/>
              </w:rPr>
              <w:t xml:space="preserve"> Умения решать задачи</w:t>
            </w:r>
            <w:r>
              <w:rPr>
                <w:sz w:val="22"/>
                <w:szCs w:val="22"/>
              </w:rPr>
              <w:t xml:space="preserve"> (оформлять условие, выполнять действия, записывать ответ)</w:t>
            </w:r>
            <w:r w:rsidRPr="0064678D">
              <w:rPr>
                <w:sz w:val="22"/>
                <w:szCs w:val="22"/>
              </w:rPr>
              <w:t xml:space="preserve"> </w:t>
            </w:r>
            <w:r>
              <w:rPr>
                <w:sz w:val="22"/>
                <w:szCs w:val="22"/>
              </w:rPr>
              <w:t>- 6</w:t>
            </w:r>
            <w:r w:rsidRPr="0064678D">
              <w:rPr>
                <w:sz w:val="22"/>
                <w:szCs w:val="22"/>
              </w:rPr>
              <w:t>б</w:t>
            </w:r>
          </w:p>
          <w:p w:rsidR="00290D7A" w:rsidRPr="0064678D" w:rsidRDefault="00290D7A" w:rsidP="00D129FD">
            <w:pPr>
              <w:rPr>
                <w:sz w:val="22"/>
                <w:szCs w:val="22"/>
              </w:rPr>
            </w:pPr>
            <w:r w:rsidRPr="0064678D">
              <w:rPr>
                <w:sz w:val="22"/>
                <w:szCs w:val="22"/>
              </w:rPr>
              <w:t xml:space="preserve">2. Умение </w:t>
            </w:r>
            <w:r>
              <w:rPr>
                <w:sz w:val="22"/>
                <w:szCs w:val="22"/>
              </w:rPr>
              <w:t>находить значение выражений</w:t>
            </w:r>
            <w:r w:rsidRPr="0064678D">
              <w:rPr>
                <w:sz w:val="22"/>
                <w:szCs w:val="22"/>
              </w:rPr>
              <w:t>-</w:t>
            </w:r>
            <w:r>
              <w:rPr>
                <w:sz w:val="22"/>
                <w:szCs w:val="22"/>
              </w:rPr>
              <w:t>6</w:t>
            </w:r>
            <w:r w:rsidRPr="0064678D">
              <w:rPr>
                <w:sz w:val="22"/>
                <w:szCs w:val="22"/>
              </w:rPr>
              <w:t>б</w:t>
            </w:r>
          </w:p>
          <w:p w:rsidR="00290D7A" w:rsidRPr="0064678D" w:rsidRDefault="00290D7A" w:rsidP="00D129FD">
            <w:pPr>
              <w:rPr>
                <w:sz w:val="22"/>
                <w:szCs w:val="22"/>
              </w:rPr>
            </w:pPr>
            <w:r>
              <w:rPr>
                <w:sz w:val="22"/>
                <w:szCs w:val="22"/>
              </w:rPr>
              <w:t>3</w:t>
            </w:r>
            <w:r w:rsidRPr="0064678D">
              <w:rPr>
                <w:sz w:val="22"/>
                <w:szCs w:val="22"/>
              </w:rPr>
              <w:t>. Умение выполнять  преобразование величин.</w:t>
            </w:r>
            <w:r>
              <w:rPr>
                <w:sz w:val="22"/>
                <w:szCs w:val="22"/>
              </w:rPr>
              <w:t>-2</w:t>
            </w:r>
            <w:r w:rsidRPr="0064678D">
              <w:rPr>
                <w:sz w:val="22"/>
                <w:szCs w:val="22"/>
              </w:rPr>
              <w:t>б</w:t>
            </w:r>
          </w:p>
          <w:p w:rsidR="00290D7A" w:rsidRDefault="00290D7A" w:rsidP="00D129FD">
            <w:pPr>
              <w:rPr>
                <w:sz w:val="22"/>
                <w:szCs w:val="22"/>
              </w:rPr>
            </w:pPr>
            <w:r>
              <w:rPr>
                <w:b/>
                <w:bCs/>
                <w:sz w:val="22"/>
                <w:szCs w:val="22"/>
              </w:rPr>
              <w:t>4</w:t>
            </w:r>
            <w:r w:rsidRPr="0064678D">
              <w:rPr>
                <w:b/>
                <w:bCs/>
                <w:sz w:val="22"/>
                <w:szCs w:val="22"/>
              </w:rPr>
              <w:t xml:space="preserve">. </w:t>
            </w:r>
            <w:r w:rsidRPr="0064678D">
              <w:rPr>
                <w:sz w:val="22"/>
                <w:szCs w:val="22"/>
              </w:rPr>
              <w:t xml:space="preserve">Умение </w:t>
            </w:r>
            <w:r>
              <w:rPr>
                <w:sz w:val="22"/>
                <w:szCs w:val="22"/>
              </w:rPr>
              <w:t>сравнивать (больше или меньше)</w:t>
            </w:r>
            <w:r w:rsidRPr="0064678D">
              <w:rPr>
                <w:sz w:val="22"/>
                <w:szCs w:val="22"/>
              </w:rPr>
              <w:t>.</w:t>
            </w:r>
            <w:r>
              <w:rPr>
                <w:sz w:val="22"/>
                <w:szCs w:val="22"/>
              </w:rPr>
              <w:t>-8</w:t>
            </w:r>
            <w:r w:rsidRPr="0064678D">
              <w:rPr>
                <w:sz w:val="22"/>
                <w:szCs w:val="22"/>
              </w:rPr>
              <w:t>б</w:t>
            </w:r>
          </w:p>
          <w:p w:rsidR="00290D7A" w:rsidRPr="0064678D" w:rsidRDefault="00290D7A" w:rsidP="00D129FD">
            <w:pPr>
              <w:rPr>
                <w:sz w:val="22"/>
                <w:szCs w:val="22"/>
              </w:rPr>
            </w:pPr>
            <w:r>
              <w:rPr>
                <w:sz w:val="22"/>
                <w:szCs w:val="22"/>
              </w:rPr>
              <w:t>5.Умение чертить геометрические фигуры-6</w:t>
            </w:r>
          </w:p>
          <w:p w:rsidR="00290D7A" w:rsidRPr="0064678D" w:rsidRDefault="00290D7A" w:rsidP="00D129FD">
            <w:pPr>
              <w:rPr>
                <w:sz w:val="22"/>
                <w:szCs w:val="22"/>
              </w:rPr>
            </w:pPr>
            <w:r w:rsidRPr="0064678D">
              <w:rPr>
                <w:sz w:val="22"/>
                <w:szCs w:val="22"/>
              </w:rPr>
              <w:t>ИТОГО-2</w:t>
            </w:r>
            <w:r>
              <w:rPr>
                <w:sz w:val="22"/>
                <w:szCs w:val="22"/>
              </w:rPr>
              <w:t>8</w:t>
            </w:r>
            <w:r w:rsidRPr="0064678D">
              <w:rPr>
                <w:sz w:val="22"/>
                <w:szCs w:val="22"/>
              </w:rPr>
              <w:t>баллов</w:t>
            </w:r>
          </w:p>
          <w:p w:rsidR="00290D7A" w:rsidRPr="0064678D" w:rsidRDefault="00290D7A" w:rsidP="00D129FD">
            <w:pPr>
              <w:rPr>
                <w:sz w:val="22"/>
                <w:szCs w:val="22"/>
              </w:rPr>
            </w:pPr>
            <w:r w:rsidRPr="0064678D">
              <w:rPr>
                <w:sz w:val="22"/>
                <w:szCs w:val="22"/>
              </w:rPr>
              <w:t>2</w:t>
            </w:r>
            <w:r>
              <w:rPr>
                <w:sz w:val="22"/>
                <w:szCs w:val="22"/>
              </w:rPr>
              <w:t>8</w:t>
            </w:r>
            <w:r w:rsidRPr="0064678D">
              <w:rPr>
                <w:sz w:val="22"/>
                <w:szCs w:val="22"/>
              </w:rPr>
              <w:t>б. – 100%</w:t>
            </w:r>
          </w:p>
          <w:p w:rsidR="00290D7A" w:rsidRPr="0064678D" w:rsidRDefault="00290D7A" w:rsidP="00D129FD">
            <w:pPr>
              <w:rPr>
                <w:sz w:val="22"/>
                <w:szCs w:val="22"/>
              </w:rPr>
            </w:pPr>
            <w:r w:rsidRPr="0064678D">
              <w:rPr>
                <w:sz w:val="22"/>
                <w:szCs w:val="22"/>
              </w:rPr>
              <w:t>2</w:t>
            </w:r>
            <w:r>
              <w:rPr>
                <w:sz w:val="22"/>
                <w:szCs w:val="22"/>
              </w:rPr>
              <w:t>7</w:t>
            </w:r>
            <w:r w:rsidRPr="0064678D">
              <w:rPr>
                <w:sz w:val="22"/>
                <w:szCs w:val="22"/>
              </w:rPr>
              <w:t>б.- 97%</w:t>
            </w:r>
          </w:p>
          <w:p w:rsidR="00290D7A" w:rsidRPr="0064678D" w:rsidRDefault="00290D7A" w:rsidP="00D129FD">
            <w:pPr>
              <w:rPr>
                <w:sz w:val="22"/>
                <w:szCs w:val="22"/>
              </w:rPr>
            </w:pPr>
            <w:r w:rsidRPr="0064678D">
              <w:rPr>
                <w:sz w:val="22"/>
                <w:szCs w:val="22"/>
              </w:rPr>
              <w:t>2</w:t>
            </w:r>
            <w:r>
              <w:rPr>
                <w:sz w:val="22"/>
                <w:szCs w:val="22"/>
              </w:rPr>
              <w:t>6</w:t>
            </w:r>
            <w:r w:rsidRPr="0064678D">
              <w:rPr>
                <w:sz w:val="22"/>
                <w:szCs w:val="22"/>
              </w:rPr>
              <w:t xml:space="preserve"> б.- 93%</w:t>
            </w:r>
          </w:p>
          <w:p w:rsidR="00290D7A" w:rsidRPr="0064678D" w:rsidRDefault="00290D7A" w:rsidP="00D129FD">
            <w:pPr>
              <w:rPr>
                <w:sz w:val="22"/>
                <w:szCs w:val="22"/>
              </w:rPr>
            </w:pPr>
            <w:r w:rsidRPr="0064678D">
              <w:rPr>
                <w:sz w:val="22"/>
                <w:szCs w:val="22"/>
              </w:rPr>
              <w:t>2</w:t>
            </w:r>
            <w:r>
              <w:rPr>
                <w:sz w:val="22"/>
                <w:szCs w:val="22"/>
              </w:rPr>
              <w:t>5</w:t>
            </w:r>
            <w:r w:rsidRPr="0064678D">
              <w:rPr>
                <w:sz w:val="22"/>
                <w:szCs w:val="22"/>
              </w:rPr>
              <w:t>б. – 90%</w:t>
            </w:r>
          </w:p>
          <w:p w:rsidR="00290D7A" w:rsidRPr="0064678D" w:rsidRDefault="00290D7A" w:rsidP="00D129FD">
            <w:pPr>
              <w:rPr>
                <w:sz w:val="22"/>
                <w:szCs w:val="22"/>
              </w:rPr>
            </w:pPr>
            <w:r w:rsidRPr="0064678D">
              <w:rPr>
                <w:sz w:val="22"/>
                <w:szCs w:val="22"/>
              </w:rPr>
              <w:t>2</w:t>
            </w:r>
            <w:r>
              <w:rPr>
                <w:sz w:val="22"/>
                <w:szCs w:val="22"/>
              </w:rPr>
              <w:t>4</w:t>
            </w:r>
            <w:r w:rsidRPr="0064678D">
              <w:rPr>
                <w:sz w:val="22"/>
                <w:szCs w:val="22"/>
              </w:rPr>
              <w:t xml:space="preserve"> б. – 86%</w:t>
            </w:r>
          </w:p>
          <w:p w:rsidR="00290D7A" w:rsidRPr="0064678D" w:rsidRDefault="00290D7A" w:rsidP="00D129FD">
            <w:pPr>
              <w:rPr>
                <w:sz w:val="22"/>
                <w:szCs w:val="22"/>
              </w:rPr>
            </w:pPr>
            <w:r w:rsidRPr="0064678D">
              <w:rPr>
                <w:sz w:val="22"/>
                <w:szCs w:val="22"/>
              </w:rPr>
              <w:t>2</w:t>
            </w:r>
            <w:r>
              <w:rPr>
                <w:sz w:val="22"/>
                <w:szCs w:val="22"/>
              </w:rPr>
              <w:t>3</w:t>
            </w:r>
            <w:r w:rsidRPr="0064678D">
              <w:rPr>
                <w:sz w:val="22"/>
                <w:szCs w:val="22"/>
              </w:rPr>
              <w:t>б. – 83%</w:t>
            </w:r>
          </w:p>
          <w:p w:rsidR="00290D7A" w:rsidRPr="0064678D" w:rsidRDefault="00290D7A" w:rsidP="00D129FD">
            <w:pPr>
              <w:rPr>
                <w:sz w:val="22"/>
                <w:szCs w:val="22"/>
              </w:rPr>
            </w:pPr>
            <w:r w:rsidRPr="0064678D">
              <w:rPr>
                <w:sz w:val="22"/>
                <w:szCs w:val="22"/>
              </w:rPr>
              <w:t>2</w:t>
            </w:r>
            <w:r>
              <w:rPr>
                <w:sz w:val="22"/>
                <w:szCs w:val="22"/>
              </w:rPr>
              <w:t>2</w:t>
            </w:r>
            <w:r w:rsidRPr="0064678D">
              <w:rPr>
                <w:sz w:val="22"/>
                <w:szCs w:val="22"/>
              </w:rPr>
              <w:t xml:space="preserve"> б. – 79%</w:t>
            </w:r>
          </w:p>
          <w:p w:rsidR="00290D7A" w:rsidRPr="0064678D" w:rsidRDefault="00290D7A" w:rsidP="00D129FD">
            <w:pPr>
              <w:rPr>
                <w:sz w:val="22"/>
                <w:szCs w:val="22"/>
              </w:rPr>
            </w:pPr>
            <w:r w:rsidRPr="0064678D">
              <w:rPr>
                <w:sz w:val="22"/>
                <w:szCs w:val="22"/>
              </w:rPr>
              <w:t>2</w:t>
            </w:r>
            <w:r>
              <w:rPr>
                <w:sz w:val="22"/>
                <w:szCs w:val="22"/>
              </w:rPr>
              <w:t>1</w:t>
            </w:r>
            <w:r w:rsidRPr="0064678D">
              <w:rPr>
                <w:sz w:val="22"/>
                <w:szCs w:val="22"/>
              </w:rPr>
              <w:t>б. – 76%</w:t>
            </w:r>
          </w:p>
          <w:p w:rsidR="00290D7A" w:rsidRPr="0064678D" w:rsidRDefault="00290D7A" w:rsidP="00D129FD">
            <w:pPr>
              <w:rPr>
                <w:sz w:val="22"/>
                <w:szCs w:val="22"/>
              </w:rPr>
            </w:pPr>
            <w:r w:rsidRPr="0064678D">
              <w:rPr>
                <w:sz w:val="22"/>
                <w:szCs w:val="22"/>
              </w:rPr>
              <w:t>2</w:t>
            </w:r>
            <w:r>
              <w:rPr>
                <w:sz w:val="22"/>
                <w:szCs w:val="22"/>
              </w:rPr>
              <w:t>0</w:t>
            </w:r>
            <w:r w:rsidRPr="0064678D">
              <w:rPr>
                <w:sz w:val="22"/>
                <w:szCs w:val="22"/>
              </w:rPr>
              <w:t>б. -72%</w:t>
            </w:r>
          </w:p>
          <w:p w:rsidR="00290D7A" w:rsidRPr="0064678D" w:rsidRDefault="00290D7A" w:rsidP="00D129FD">
            <w:pPr>
              <w:rPr>
                <w:sz w:val="22"/>
                <w:szCs w:val="22"/>
              </w:rPr>
            </w:pPr>
            <w:r>
              <w:rPr>
                <w:sz w:val="22"/>
                <w:szCs w:val="22"/>
              </w:rPr>
              <w:t>19</w:t>
            </w:r>
            <w:r w:rsidRPr="0064678D">
              <w:rPr>
                <w:sz w:val="22"/>
                <w:szCs w:val="22"/>
              </w:rPr>
              <w:t>б.-  69%</w:t>
            </w:r>
          </w:p>
          <w:p w:rsidR="00290D7A" w:rsidRPr="0064678D" w:rsidRDefault="00290D7A" w:rsidP="00D129FD">
            <w:pPr>
              <w:rPr>
                <w:sz w:val="22"/>
                <w:szCs w:val="22"/>
              </w:rPr>
            </w:pPr>
            <w:r w:rsidRPr="0064678D">
              <w:rPr>
                <w:sz w:val="22"/>
                <w:szCs w:val="22"/>
              </w:rPr>
              <w:t>1</w:t>
            </w:r>
            <w:r>
              <w:rPr>
                <w:sz w:val="22"/>
                <w:szCs w:val="22"/>
              </w:rPr>
              <w:t>8</w:t>
            </w:r>
            <w:r w:rsidRPr="0064678D">
              <w:rPr>
                <w:sz w:val="22"/>
                <w:szCs w:val="22"/>
              </w:rPr>
              <w:t>б. -66%</w:t>
            </w:r>
          </w:p>
          <w:p w:rsidR="00290D7A" w:rsidRPr="0064678D" w:rsidRDefault="00290D7A" w:rsidP="00D129FD">
            <w:pPr>
              <w:rPr>
                <w:sz w:val="22"/>
                <w:szCs w:val="22"/>
              </w:rPr>
            </w:pPr>
            <w:r w:rsidRPr="0064678D">
              <w:rPr>
                <w:sz w:val="22"/>
                <w:szCs w:val="22"/>
              </w:rPr>
              <w:t>1</w:t>
            </w:r>
            <w:r>
              <w:rPr>
                <w:sz w:val="22"/>
                <w:szCs w:val="22"/>
              </w:rPr>
              <w:t>7</w:t>
            </w:r>
            <w:r w:rsidRPr="0064678D">
              <w:rPr>
                <w:sz w:val="22"/>
                <w:szCs w:val="22"/>
              </w:rPr>
              <w:t>б.-62%</w:t>
            </w:r>
          </w:p>
          <w:p w:rsidR="00290D7A" w:rsidRPr="0064678D" w:rsidRDefault="00290D7A" w:rsidP="00D129FD">
            <w:pPr>
              <w:rPr>
                <w:sz w:val="22"/>
                <w:szCs w:val="22"/>
              </w:rPr>
            </w:pPr>
            <w:r w:rsidRPr="0064678D">
              <w:rPr>
                <w:sz w:val="22"/>
                <w:szCs w:val="22"/>
              </w:rPr>
              <w:t>1</w:t>
            </w:r>
            <w:r>
              <w:rPr>
                <w:sz w:val="22"/>
                <w:szCs w:val="22"/>
              </w:rPr>
              <w:t>6</w:t>
            </w:r>
            <w:r w:rsidRPr="0064678D">
              <w:rPr>
                <w:sz w:val="22"/>
                <w:szCs w:val="22"/>
              </w:rPr>
              <w:t>б.-59%</w:t>
            </w:r>
          </w:p>
          <w:p w:rsidR="00290D7A" w:rsidRPr="0064678D" w:rsidRDefault="00290D7A" w:rsidP="00D129FD">
            <w:pPr>
              <w:rPr>
                <w:sz w:val="22"/>
                <w:szCs w:val="22"/>
              </w:rPr>
            </w:pPr>
            <w:r w:rsidRPr="0064678D">
              <w:rPr>
                <w:sz w:val="22"/>
                <w:szCs w:val="22"/>
              </w:rPr>
              <w:t>1</w:t>
            </w:r>
            <w:r>
              <w:rPr>
                <w:sz w:val="22"/>
                <w:szCs w:val="22"/>
              </w:rPr>
              <w:t>5</w:t>
            </w:r>
            <w:r w:rsidRPr="0064678D">
              <w:rPr>
                <w:sz w:val="22"/>
                <w:szCs w:val="22"/>
              </w:rPr>
              <w:t>б. -55%</w:t>
            </w:r>
          </w:p>
          <w:p w:rsidR="00290D7A" w:rsidRPr="0064678D" w:rsidRDefault="00290D7A" w:rsidP="00D129FD">
            <w:pPr>
              <w:rPr>
                <w:sz w:val="22"/>
                <w:szCs w:val="22"/>
              </w:rPr>
            </w:pPr>
            <w:r w:rsidRPr="0064678D">
              <w:rPr>
                <w:sz w:val="22"/>
                <w:szCs w:val="22"/>
              </w:rPr>
              <w:t>1</w:t>
            </w:r>
            <w:r>
              <w:rPr>
                <w:sz w:val="22"/>
                <w:szCs w:val="22"/>
              </w:rPr>
              <w:t>4</w:t>
            </w:r>
            <w:r w:rsidRPr="0064678D">
              <w:rPr>
                <w:sz w:val="22"/>
                <w:szCs w:val="22"/>
              </w:rPr>
              <w:t xml:space="preserve"> б.-52%</w:t>
            </w:r>
          </w:p>
          <w:p w:rsidR="00290D7A" w:rsidRPr="0064678D" w:rsidRDefault="00290D7A" w:rsidP="00D129FD">
            <w:pPr>
              <w:rPr>
                <w:sz w:val="22"/>
                <w:szCs w:val="22"/>
              </w:rPr>
            </w:pPr>
          </w:p>
          <w:p w:rsidR="00290D7A" w:rsidRPr="0064678D" w:rsidRDefault="00290D7A" w:rsidP="00D129FD">
            <w:pPr>
              <w:rPr>
                <w:sz w:val="22"/>
                <w:szCs w:val="22"/>
              </w:rPr>
            </w:pPr>
            <w:r>
              <w:rPr>
                <w:sz w:val="22"/>
                <w:szCs w:val="22"/>
              </w:rPr>
              <w:t>0</w:t>
            </w:r>
            <w:r w:rsidRPr="0064678D">
              <w:rPr>
                <w:sz w:val="22"/>
                <w:szCs w:val="22"/>
              </w:rPr>
              <w:t>%-</w:t>
            </w:r>
            <w:r>
              <w:rPr>
                <w:sz w:val="22"/>
                <w:szCs w:val="22"/>
              </w:rPr>
              <w:t>5</w:t>
            </w:r>
            <w:r w:rsidRPr="0064678D">
              <w:rPr>
                <w:sz w:val="22"/>
                <w:szCs w:val="22"/>
              </w:rPr>
              <w:t xml:space="preserve">2% - </w:t>
            </w:r>
            <w:r>
              <w:rPr>
                <w:sz w:val="22"/>
                <w:szCs w:val="22"/>
              </w:rPr>
              <w:t>«не справился</w:t>
            </w:r>
            <w:r w:rsidRPr="0064678D">
              <w:rPr>
                <w:sz w:val="22"/>
                <w:szCs w:val="22"/>
              </w:rPr>
              <w:t>»</w:t>
            </w:r>
          </w:p>
          <w:p w:rsidR="00290D7A" w:rsidRPr="00E268CF" w:rsidRDefault="00290D7A" w:rsidP="00D129FD">
            <w:pPr>
              <w:rPr>
                <w:b/>
                <w:bCs/>
                <w:sz w:val="22"/>
                <w:szCs w:val="22"/>
              </w:rPr>
            </w:pPr>
            <w:r>
              <w:rPr>
                <w:sz w:val="22"/>
                <w:szCs w:val="22"/>
              </w:rPr>
              <w:t>52</w:t>
            </w:r>
            <w:r w:rsidRPr="0064678D">
              <w:rPr>
                <w:sz w:val="22"/>
                <w:szCs w:val="22"/>
              </w:rPr>
              <w:t xml:space="preserve">%-100% </w:t>
            </w:r>
            <w:r>
              <w:rPr>
                <w:sz w:val="22"/>
                <w:szCs w:val="22"/>
              </w:rPr>
              <w:t>-«справился»</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2</w:t>
            </w:r>
          </w:p>
        </w:tc>
        <w:tc>
          <w:tcPr>
            <w:tcW w:w="1842" w:type="dxa"/>
          </w:tcPr>
          <w:p w:rsidR="00290D7A" w:rsidRDefault="00290D7A" w:rsidP="00D129FD">
            <w:r w:rsidRPr="00BB25C3">
              <w:rPr>
                <w:color w:val="000000"/>
                <w:sz w:val="22"/>
                <w:szCs w:val="22"/>
              </w:rPr>
              <w:t>Контрольная работа</w:t>
            </w:r>
          </w:p>
        </w:tc>
        <w:tc>
          <w:tcPr>
            <w:tcW w:w="4253" w:type="dxa"/>
          </w:tcPr>
          <w:p w:rsidR="00290D7A" w:rsidRPr="00E67F2F" w:rsidRDefault="00290D7A" w:rsidP="00D129FD">
            <w:pPr>
              <w:pStyle w:val="aff1"/>
              <w:spacing w:before="0" w:beforeAutospacing="0" w:after="0"/>
              <w:jc w:val="both"/>
              <w:rPr>
                <w:sz w:val="22"/>
                <w:szCs w:val="22"/>
              </w:rPr>
            </w:pPr>
            <w:r w:rsidRPr="00E67F2F">
              <w:rPr>
                <w:sz w:val="22"/>
                <w:szCs w:val="22"/>
              </w:rPr>
              <w:t>1. Найди значения выражений.</w:t>
            </w:r>
          </w:p>
          <w:p w:rsidR="00290D7A" w:rsidRDefault="00290D7A" w:rsidP="00D129FD">
            <w:pPr>
              <w:pStyle w:val="aff1"/>
              <w:spacing w:before="0" w:beforeAutospacing="0" w:after="0"/>
              <w:jc w:val="both"/>
              <w:rPr>
                <w:sz w:val="22"/>
                <w:szCs w:val="22"/>
                <w:lang w:val="ru-RU"/>
              </w:rPr>
            </w:pPr>
            <w:r w:rsidRPr="00E67F2F">
              <w:rPr>
                <w:sz w:val="22"/>
                <w:szCs w:val="22"/>
              </w:rPr>
              <w:t xml:space="preserve">8 + 5 </w:t>
            </w:r>
            <w:r>
              <w:rPr>
                <w:sz w:val="22"/>
                <w:szCs w:val="22"/>
                <w:lang w:val="ru-RU"/>
              </w:rPr>
              <w:t>=</w:t>
            </w:r>
            <w:r w:rsidRPr="00E67F2F">
              <w:rPr>
                <w:sz w:val="22"/>
                <w:szCs w:val="22"/>
              </w:rPr>
              <w:t xml:space="preserve">             </w:t>
            </w:r>
            <w:r>
              <w:rPr>
                <w:sz w:val="22"/>
                <w:szCs w:val="22"/>
              </w:rPr>
              <w:tab/>
            </w:r>
            <w:r>
              <w:rPr>
                <w:sz w:val="22"/>
                <w:szCs w:val="22"/>
              </w:rPr>
              <w:tab/>
            </w:r>
            <w:r w:rsidRPr="00E67F2F">
              <w:rPr>
                <w:sz w:val="22"/>
                <w:szCs w:val="22"/>
              </w:rPr>
              <w:t>1</w:t>
            </w:r>
            <w:r>
              <w:rPr>
                <w:sz w:val="22"/>
                <w:szCs w:val="22"/>
              </w:rPr>
              <w:t>6–7</w:t>
            </w:r>
            <w:r>
              <w:rPr>
                <w:sz w:val="22"/>
                <w:szCs w:val="22"/>
                <w:lang w:val="ru-RU"/>
              </w:rPr>
              <w:t>=</w:t>
            </w:r>
            <w:r>
              <w:rPr>
                <w:sz w:val="22"/>
                <w:szCs w:val="22"/>
              </w:rPr>
              <w:t xml:space="preserve">                      </w:t>
            </w:r>
          </w:p>
          <w:p w:rsidR="00290D7A" w:rsidRPr="002F48FF" w:rsidRDefault="00290D7A" w:rsidP="00D129FD">
            <w:pPr>
              <w:pStyle w:val="aff1"/>
              <w:spacing w:before="0" w:beforeAutospacing="0" w:after="0"/>
              <w:jc w:val="both"/>
              <w:rPr>
                <w:sz w:val="22"/>
                <w:szCs w:val="22"/>
                <w:lang w:val="ru-RU"/>
              </w:rPr>
            </w:pPr>
            <w:r>
              <w:rPr>
                <w:sz w:val="22"/>
                <w:szCs w:val="22"/>
              </w:rPr>
              <w:t>7 + 4</w:t>
            </w:r>
            <w:r>
              <w:rPr>
                <w:sz w:val="22"/>
                <w:szCs w:val="22"/>
                <w:lang w:val="ru-RU"/>
              </w:rPr>
              <w:t>=</w:t>
            </w:r>
            <w:r>
              <w:rPr>
                <w:sz w:val="22"/>
                <w:szCs w:val="22"/>
              </w:rPr>
              <w:t xml:space="preserve">  </w:t>
            </w:r>
            <w:r>
              <w:rPr>
                <w:sz w:val="22"/>
                <w:szCs w:val="22"/>
              </w:rPr>
              <w:tab/>
            </w:r>
            <w:r>
              <w:rPr>
                <w:sz w:val="22"/>
                <w:szCs w:val="22"/>
              </w:rPr>
              <w:tab/>
            </w:r>
            <w:r>
              <w:rPr>
                <w:sz w:val="22"/>
                <w:szCs w:val="22"/>
              </w:rPr>
              <w:tab/>
              <w:t>9+</w:t>
            </w:r>
            <w:r w:rsidRPr="00E67F2F">
              <w:rPr>
                <w:sz w:val="22"/>
                <w:szCs w:val="22"/>
              </w:rPr>
              <w:t>7</w:t>
            </w:r>
            <w:r>
              <w:rPr>
                <w:sz w:val="22"/>
                <w:szCs w:val="22"/>
                <w:lang w:val="ru-RU"/>
              </w:rPr>
              <w:t>=</w:t>
            </w:r>
            <w:r w:rsidRPr="00E67F2F">
              <w:rPr>
                <w:sz w:val="22"/>
                <w:szCs w:val="22"/>
              </w:rPr>
              <w:br/>
              <w:t>6 + 8</w:t>
            </w:r>
            <w:r>
              <w:rPr>
                <w:sz w:val="22"/>
                <w:szCs w:val="22"/>
                <w:lang w:val="ru-RU"/>
              </w:rPr>
              <w:t>=</w:t>
            </w:r>
            <w:r w:rsidRPr="00E67F2F">
              <w:rPr>
                <w:sz w:val="22"/>
                <w:szCs w:val="22"/>
              </w:rPr>
              <w:t xml:space="preserve">              </w:t>
            </w:r>
            <w:r>
              <w:rPr>
                <w:sz w:val="22"/>
                <w:szCs w:val="22"/>
              </w:rPr>
              <w:tab/>
            </w:r>
            <w:r>
              <w:rPr>
                <w:sz w:val="22"/>
                <w:szCs w:val="22"/>
              </w:rPr>
              <w:tab/>
            </w:r>
            <w:r w:rsidRPr="00E67F2F">
              <w:rPr>
                <w:sz w:val="22"/>
                <w:szCs w:val="22"/>
              </w:rPr>
              <w:t>13</w:t>
            </w:r>
            <w:r>
              <w:rPr>
                <w:sz w:val="22"/>
                <w:szCs w:val="22"/>
              </w:rPr>
              <w:t>–8</w:t>
            </w:r>
            <w:r>
              <w:rPr>
                <w:sz w:val="22"/>
                <w:szCs w:val="22"/>
                <w:lang w:val="ru-RU"/>
              </w:rPr>
              <w:t>=</w:t>
            </w:r>
            <w:r>
              <w:rPr>
                <w:sz w:val="22"/>
                <w:szCs w:val="22"/>
              </w:rPr>
              <w:t xml:space="preserve">                      </w:t>
            </w:r>
            <w:r w:rsidRPr="00E67F2F">
              <w:rPr>
                <w:sz w:val="22"/>
                <w:szCs w:val="22"/>
              </w:rPr>
              <w:t>14 – 6</w:t>
            </w:r>
            <w:r>
              <w:rPr>
                <w:sz w:val="22"/>
                <w:szCs w:val="22"/>
                <w:lang w:val="ru-RU"/>
              </w:rPr>
              <w:t>=</w:t>
            </w:r>
            <w:r w:rsidRPr="00E67F2F">
              <w:rPr>
                <w:sz w:val="22"/>
                <w:szCs w:val="22"/>
              </w:rPr>
              <w:t xml:space="preserve">                  </w:t>
            </w:r>
            <w:r>
              <w:rPr>
                <w:sz w:val="22"/>
                <w:szCs w:val="22"/>
              </w:rPr>
              <w:tab/>
              <w:t>11–</w:t>
            </w:r>
            <w:r w:rsidRPr="00E67F2F">
              <w:rPr>
                <w:sz w:val="22"/>
                <w:szCs w:val="22"/>
              </w:rPr>
              <w:t>4</w:t>
            </w:r>
            <w:r>
              <w:rPr>
                <w:sz w:val="22"/>
                <w:szCs w:val="22"/>
                <w:lang w:val="ru-RU"/>
              </w:rPr>
              <w:t>=</w:t>
            </w:r>
            <w:r w:rsidRPr="00E67F2F">
              <w:rPr>
                <w:sz w:val="22"/>
                <w:szCs w:val="22"/>
              </w:rPr>
              <w:br/>
            </w:r>
            <w:r>
              <w:rPr>
                <w:sz w:val="22"/>
                <w:szCs w:val="22"/>
              </w:rPr>
              <w:t>1</w:t>
            </w:r>
            <w:r w:rsidRPr="00E67F2F">
              <w:rPr>
                <w:sz w:val="22"/>
                <w:szCs w:val="22"/>
              </w:rPr>
              <w:t xml:space="preserve"> </w:t>
            </w:r>
            <w:r w:rsidRPr="00E67F2F">
              <w:rPr>
                <w:b/>
                <w:sz w:val="22"/>
                <w:szCs w:val="22"/>
              </w:rPr>
              <w:t>·</w:t>
            </w:r>
            <w:r w:rsidRPr="00E67F2F">
              <w:rPr>
                <w:sz w:val="22"/>
                <w:szCs w:val="22"/>
              </w:rPr>
              <w:t xml:space="preserve"> 3</w:t>
            </w:r>
            <w:r>
              <w:rPr>
                <w:sz w:val="22"/>
                <w:szCs w:val="22"/>
                <w:lang w:val="ru-RU"/>
              </w:rPr>
              <w:t>=</w:t>
            </w:r>
            <w:r w:rsidRPr="00E67F2F">
              <w:rPr>
                <w:sz w:val="22"/>
                <w:szCs w:val="22"/>
              </w:rPr>
              <w:t xml:space="preserve">               </w:t>
            </w:r>
            <w:r>
              <w:rPr>
                <w:sz w:val="22"/>
                <w:szCs w:val="22"/>
              </w:rPr>
              <w:tab/>
            </w:r>
            <w:r>
              <w:rPr>
                <w:sz w:val="22"/>
                <w:szCs w:val="22"/>
              </w:rPr>
              <w:tab/>
            </w:r>
            <w:r w:rsidRPr="00E67F2F">
              <w:rPr>
                <w:sz w:val="22"/>
                <w:szCs w:val="22"/>
              </w:rPr>
              <w:t>2</w:t>
            </w:r>
            <w:r w:rsidRPr="00E67F2F">
              <w:rPr>
                <w:b/>
                <w:sz w:val="22"/>
                <w:szCs w:val="22"/>
              </w:rPr>
              <w:t>·</w:t>
            </w:r>
            <w:r>
              <w:rPr>
                <w:sz w:val="22"/>
                <w:szCs w:val="22"/>
              </w:rPr>
              <w:t>9</w:t>
            </w:r>
            <w:r>
              <w:rPr>
                <w:sz w:val="22"/>
                <w:szCs w:val="22"/>
                <w:lang w:val="ru-RU"/>
              </w:rPr>
              <w:t>=</w:t>
            </w:r>
            <w:r>
              <w:rPr>
                <w:sz w:val="22"/>
                <w:szCs w:val="22"/>
              </w:rPr>
              <w:t xml:space="preserve">                           </w:t>
            </w:r>
            <w:r w:rsidRPr="00E67F2F">
              <w:rPr>
                <w:sz w:val="22"/>
                <w:szCs w:val="22"/>
              </w:rPr>
              <w:t xml:space="preserve">8 </w:t>
            </w:r>
            <w:r w:rsidRPr="00E67F2F">
              <w:rPr>
                <w:b/>
                <w:sz w:val="22"/>
                <w:szCs w:val="22"/>
              </w:rPr>
              <w:t>·</w:t>
            </w:r>
            <w:r w:rsidRPr="00E67F2F">
              <w:rPr>
                <w:sz w:val="22"/>
                <w:szCs w:val="22"/>
              </w:rPr>
              <w:t xml:space="preserve"> </w:t>
            </w:r>
            <w:r>
              <w:rPr>
                <w:sz w:val="22"/>
                <w:szCs w:val="22"/>
              </w:rPr>
              <w:t>2</w:t>
            </w:r>
            <w:r>
              <w:rPr>
                <w:sz w:val="22"/>
                <w:szCs w:val="22"/>
                <w:lang w:val="ru-RU"/>
              </w:rPr>
              <w:t>=</w:t>
            </w:r>
            <w:r w:rsidRPr="00E67F2F">
              <w:rPr>
                <w:sz w:val="22"/>
                <w:szCs w:val="22"/>
              </w:rPr>
              <w:t xml:space="preserve">                    </w:t>
            </w:r>
            <w:r>
              <w:rPr>
                <w:sz w:val="22"/>
                <w:szCs w:val="22"/>
              </w:rPr>
              <w:tab/>
              <w:t>0</w:t>
            </w:r>
            <w:r w:rsidRPr="00E67F2F">
              <w:rPr>
                <w:sz w:val="22"/>
                <w:szCs w:val="22"/>
              </w:rPr>
              <w:t xml:space="preserve"> </w:t>
            </w:r>
            <w:r w:rsidRPr="00E67F2F">
              <w:rPr>
                <w:b/>
                <w:sz w:val="22"/>
                <w:szCs w:val="22"/>
              </w:rPr>
              <w:t>·</w:t>
            </w:r>
            <w:r w:rsidRPr="00E67F2F">
              <w:rPr>
                <w:sz w:val="22"/>
                <w:szCs w:val="22"/>
              </w:rPr>
              <w:t xml:space="preserve"> 8</w:t>
            </w:r>
            <w:r>
              <w:rPr>
                <w:sz w:val="22"/>
                <w:szCs w:val="22"/>
                <w:lang w:val="ru-RU"/>
              </w:rPr>
              <w:t>=</w:t>
            </w:r>
          </w:p>
          <w:p w:rsidR="00290D7A" w:rsidRPr="00E67F2F" w:rsidRDefault="00290D7A" w:rsidP="00D129FD">
            <w:pPr>
              <w:pStyle w:val="aff1"/>
              <w:spacing w:before="0" w:beforeAutospacing="0" w:after="0"/>
              <w:jc w:val="both"/>
              <w:rPr>
                <w:sz w:val="22"/>
                <w:szCs w:val="22"/>
              </w:rPr>
            </w:pPr>
            <w:r w:rsidRPr="00E67F2F">
              <w:rPr>
                <w:sz w:val="22"/>
                <w:szCs w:val="22"/>
              </w:rPr>
              <w:t>2. Поставь знаки &lt; или &gt;.</w:t>
            </w:r>
          </w:p>
          <w:p w:rsidR="00290D7A" w:rsidRPr="00E67F2F" w:rsidRDefault="00290D7A" w:rsidP="00D129FD">
            <w:pPr>
              <w:pStyle w:val="aff1"/>
              <w:spacing w:before="0" w:beforeAutospacing="0" w:after="0"/>
              <w:jc w:val="both"/>
              <w:rPr>
                <w:sz w:val="22"/>
                <w:szCs w:val="22"/>
              </w:rPr>
            </w:pPr>
            <w:r>
              <w:rPr>
                <w:sz w:val="22"/>
                <w:szCs w:val="22"/>
              </w:rPr>
              <w:t>47 … 7</w:t>
            </w:r>
            <w:r w:rsidRPr="00E67F2F">
              <w:rPr>
                <w:sz w:val="22"/>
                <w:szCs w:val="22"/>
              </w:rPr>
              <w:t xml:space="preserve">4     </w:t>
            </w:r>
            <w:r>
              <w:rPr>
                <w:sz w:val="22"/>
                <w:szCs w:val="22"/>
              </w:rPr>
              <w:t xml:space="preserve">                                  27 … 7</w:t>
            </w:r>
            <w:r w:rsidRPr="00E67F2F">
              <w:rPr>
                <w:sz w:val="22"/>
                <w:szCs w:val="22"/>
              </w:rPr>
              <w:t>2</w:t>
            </w:r>
            <w:r w:rsidRPr="00E67F2F">
              <w:rPr>
                <w:sz w:val="22"/>
                <w:szCs w:val="22"/>
              </w:rPr>
              <w:br/>
              <w:t>58 … 85                                       90 … 89</w:t>
            </w:r>
            <w:r w:rsidRPr="00E67F2F">
              <w:rPr>
                <w:sz w:val="22"/>
                <w:szCs w:val="22"/>
              </w:rPr>
              <w:br/>
              <w:t>16 … 21                                       28 … 17</w:t>
            </w:r>
          </w:p>
          <w:p w:rsidR="00290D7A" w:rsidRPr="00E67F2F" w:rsidRDefault="00290D7A" w:rsidP="00D129FD">
            <w:pPr>
              <w:pStyle w:val="aff1"/>
              <w:spacing w:before="0" w:beforeAutospacing="0" w:after="0"/>
              <w:jc w:val="both"/>
              <w:rPr>
                <w:sz w:val="22"/>
                <w:szCs w:val="22"/>
              </w:rPr>
            </w:pPr>
            <w:r>
              <w:rPr>
                <w:sz w:val="22"/>
                <w:szCs w:val="22"/>
              </w:rPr>
              <w:t>3. С одной грядки сняли 12 кочанов</w:t>
            </w:r>
            <w:r w:rsidRPr="00E67F2F">
              <w:rPr>
                <w:sz w:val="22"/>
                <w:szCs w:val="22"/>
              </w:rPr>
              <w:t xml:space="preserve"> капусты, а с другой – на 7 кочанов меньше. Сколько кочанов капусты сняли с двух грядок?</w:t>
            </w:r>
          </w:p>
          <w:p w:rsidR="00290D7A" w:rsidRPr="00E67F2F" w:rsidRDefault="00290D7A" w:rsidP="00D129FD">
            <w:pPr>
              <w:pStyle w:val="aff1"/>
              <w:spacing w:before="0" w:beforeAutospacing="0" w:after="0"/>
              <w:jc w:val="both"/>
              <w:rPr>
                <w:sz w:val="22"/>
                <w:szCs w:val="22"/>
              </w:rPr>
            </w:pPr>
            <w:r w:rsidRPr="00E67F2F">
              <w:rPr>
                <w:sz w:val="22"/>
                <w:szCs w:val="22"/>
              </w:rPr>
              <w:lastRenderedPageBreak/>
              <w:t>4. В коробке 20 пуговиц. Из них 3 красных, 4 синих, остальные зеленые. Сколько зеленых пуговиц в коробке?</w:t>
            </w:r>
          </w:p>
          <w:p w:rsidR="00290D7A" w:rsidRDefault="00290D7A" w:rsidP="00D129FD">
            <w:pPr>
              <w:pStyle w:val="aff1"/>
              <w:spacing w:before="0" w:beforeAutospacing="0" w:after="0"/>
              <w:jc w:val="both"/>
              <w:rPr>
                <w:sz w:val="22"/>
                <w:szCs w:val="22"/>
              </w:rPr>
            </w:pPr>
            <w:r w:rsidRPr="00E67F2F">
              <w:rPr>
                <w:sz w:val="22"/>
                <w:szCs w:val="22"/>
              </w:rPr>
              <w:t xml:space="preserve">5. </w:t>
            </w:r>
            <w:proofErr w:type="spellStart"/>
            <w:r>
              <w:rPr>
                <w:sz w:val="22"/>
                <w:szCs w:val="22"/>
              </w:rPr>
              <w:t>Вырази</w:t>
            </w:r>
            <w:proofErr w:type="spellEnd"/>
          </w:p>
          <w:p w:rsidR="00290D7A" w:rsidRDefault="00290D7A" w:rsidP="00D129FD">
            <w:pPr>
              <w:pStyle w:val="aff1"/>
              <w:spacing w:before="0" w:beforeAutospacing="0" w:after="0"/>
              <w:jc w:val="both"/>
              <w:rPr>
                <w:sz w:val="22"/>
                <w:szCs w:val="22"/>
              </w:rPr>
            </w:pPr>
            <w:r>
              <w:rPr>
                <w:sz w:val="22"/>
                <w:szCs w:val="22"/>
              </w:rPr>
              <w:t xml:space="preserve">8 </w:t>
            </w:r>
            <w:proofErr w:type="spellStart"/>
            <w:r>
              <w:rPr>
                <w:sz w:val="22"/>
                <w:szCs w:val="22"/>
              </w:rPr>
              <w:t>дм</w:t>
            </w:r>
            <w:proofErr w:type="spellEnd"/>
            <w:r>
              <w:rPr>
                <w:sz w:val="22"/>
                <w:szCs w:val="22"/>
              </w:rPr>
              <w:t xml:space="preserve">=…..см                  1дм </w:t>
            </w:r>
            <w:smartTag w:uri="urn:schemas-microsoft-com:office:smarttags" w:element="metricconverter">
              <w:smartTagPr>
                <w:attr w:name="ProductID" w:val="7 см"/>
              </w:smartTagPr>
              <w:r>
                <w:rPr>
                  <w:sz w:val="22"/>
                  <w:szCs w:val="22"/>
                </w:rPr>
                <w:t>7 см</w:t>
              </w:r>
            </w:smartTag>
            <w:r>
              <w:rPr>
                <w:sz w:val="22"/>
                <w:szCs w:val="22"/>
              </w:rPr>
              <w:t xml:space="preserve"> =….см                 </w:t>
            </w:r>
            <w:smartTag w:uri="urn:schemas-microsoft-com:office:smarttags" w:element="metricconverter">
              <w:smartTagPr>
                <w:attr w:name="ProductID" w:val="30 см"/>
              </w:smartTagPr>
              <w:r>
                <w:rPr>
                  <w:sz w:val="22"/>
                  <w:szCs w:val="22"/>
                </w:rPr>
                <w:t>30 см</w:t>
              </w:r>
            </w:smartTag>
            <w:r>
              <w:rPr>
                <w:sz w:val="22"/>
                <w:szCs w:val="22"/>
              </w:rPr>
              <w:t xml:space="preserve"> =…..</w:t>
            </w:r>
            <w:proofErr w:type="spellStart"/>
            <w:r>
              <w:rPr>
                <w:sz w:val="22"/>
                <w:szCs w:val="22"/>
              </w:rPr>
              <w:t>дм</w:t>
            </w:r>
            <w:proofErr w:type="spellEnd"/>
          </w:p>
          <w:p w:rsidR="00290D7A" w:rsidRPr="00065AEB" w:rsidRDefault="00290D7A" w:rsidP="00D129FD">
            <w:pPr>
              <w:pStyle w:val="aff1"/>
              <w:tabs>
                <w:tab w:val="left" w:pos="2327"/>
                <w:tab w:val="center" w:pos="5031"/>
              </w:tabs>
              <w:spacing w:before="0" w:beforeAutospacing="0" w:after="0"/>
              <w:jc w:val="both"/>
              <w:rPr>
                <w:sz w:val="22"/>
                <w:szCs w:val="22"/>
              </w:rPr>
            </w:pPr>
            <w:r>
              <w:rPr>
                <w:sz w:val="22"/>
                <w:szCs w:val="22"/>
              </w:rPr>
              <w:t>50см =….</w:t>
            </w:r>
            <w:proofErr w:type="spellStart"/>
            <w:r>
              <w:rPr>
                <w:sz w:val="22"/>
                <w:szCs w:val="22"/>
              </w:rPr>
              <w:t>дм</w:t>
            </w:r>
            <w:proofErr w:type="spellEnd"/>
            <w:r>
              <w:rPr>
                <w:sz w:val="22"/>
                <w:szCs w:val="22"/>
              </w:rPr>
              <w:tab/>
              <w:t>25см = …</w:t>
            </w:r>
            <w:proofErr w:type="spellStart"/>
            <w:r>
              <w:rPr>
                <w:sz w:val="22"/>
                <w:szCs w:val="22"/>
              </w:rPr>
              <w:t>дм</w:t>
            </w:r>
            <w:proofErr w:type="spellEnd"/>
            <w:r>
              <w:rPr>
                <w:sz w:val="22"/>
                <w:szCs w:val="22"/>
              </w:rPr>
              <w:t>….см</w:t>
            </w:r>
            <w:r>
              <w:rPr>
                <w:sz w:val="22"/>
                <w:szCs w:val="22"/>
              </w:rPr>
              <w:tab/>
              <w:t xml:space="preserve">             4дм6см=….см</w:t>
            </w:r>
          </w:p>
        </w:tc>
        <w:tc>
          <w:tcPr>
            <w:tcW w:w="2722" w:type="dxa"/>
            <w:gridSpan w:val="2"/>
          </w:tcPr>
          <w:p w:rsidR="00290D7A" w:rsidRDefault="00290D7A" w:rsidP="00D129FD">
            <w:pPr>
              <w:rPr>
                <w:bCs/>
                <w:sz w:val="22"/>
                <w:szCs w:val="22"/>
              </w:rPr>
            </w:pPr>
            <w:r>
              <w:rPr>
                <w:bCs/>
                <w:sz w:val="22"/>
                <w:szCs w:val="22"/>
              </w:rPr>
              <w:lastRenderedPageBreak/>
              <w:t>На выполнение работы – 45 мин</w:t>
            </w:r>
          </w:p>
          <w:p w:rsidR="00290D7A" w:rsidRPr="0064678D" w:rsidRDefault="00290D7A" w:rsidP="00D129FD">
            <w:pPr>
              <w:rPr>
                <w:sz w:val="22"/>
                <w:szCs w:val="22"/>
              </w:rPr>
            </w:pPr>
            <w:r w:rsidRPr="0064678D">
              <w:rPr>
                <w:b/>
                <w:bCs/>
                <w:sz w:val="22"/>
                <w:szCs w:val="22"/>
              </w:rPr>
              <w:t>1.</w:t>
            </w:r>
            <w:r w:rsidRPr="0064678D">
              <w:rPr>
                <w:sz w:val="22"/>
                <w:szCs w:val="22"/>
              </w:rPr>
              <w:t xml:space="preserve"> Умения решать задачи </w:t>
            </w:r>
            <w:r>
              <w:rPr>
                <w:sz w:val="22"/>
                <w:szCs w:val="22"/>
              </w:rPr>
              <w:t>- 6</w:t>
            </w:r>
            <w:r w:rsidRPr="0064678D">
              <w:rPr>
                <w:sz w:val="22"/>
                <w:szCs w:val="22"/>
              </w:rPr>
              <w:t>б</w:t>
            </w:r>
          </w:p>
          <w:p w:rsidR="00290D7A" w:rsidRPr="0064678D" w:rsidRDefault="00290D7A" w:rsidP="00D129FD">
            <w:pPr>
              <w:rPr>
                <w:sz w:val="22"/>
                <w:szCs w:val="22"/>
              </w:rPr>
            </w:pPr>
            <w:r w:rsidRPr="0064678D">
              <w:rPr>
                <w:sz w:val="22"/>
                <w:szCs w:val="22"/>
              </w:rPr>
              <w:t xml:space="preserve">2. Умение </w:t>
            </w:r>
            <w:r>
              <w:rPr>
                <w:sz w:val="22"/>
                <w:szCs w:val="22"/>
              </w:rPr>
              <w:t>находить значение выражений</w:t>
            </w:r>
            <w:r w:rsidRPr="0064678D">
              <w:rPr>
                <w:sz w:val="22"/>
                <w:szCs w:val="22"/>
              </w:rPr>
              <w:t>-</w:t>
            </w:r>
            <w:r>
              <w:rPr>
                <w:sz w:val="22"/>
                <w:szCs w:val="22"/>
              </w:rPr>
              <w:t>12</w:t>
            </w:r>
            <w:r w:rsidRPr="0064678D">
              <w:rPr>
                <w:sz w:val="22"/>
                <w:szCs w:val="22"/>
              </w:rPr>
              <w:t>б</w:t>
            </w:r>
          </w:p>
          <w:p w:rsidR="00290D7A" w:rsidRPr="0064678D" w:rsidRDefault="00290D7A" w:rsidP="00D129FD">
            <w:pPr>
              <w:rPr>
                <w:sz w:val="22"/>
                <w:szCs w:val="22"/>
              </w:rPr>
            </w:pPr>
            <w:r>
              <w:rPr>
                <w:sz w:val="22"/>
                <w:szCs w:val="22"/>
              </w:rPr>
              <w:t>3</w:t>
            </w:r>
            <w:r w:rsidRPr="0064678D">
              <w:rPr>
                <w:sz w:val="22"/>
                <w:szCs w:val="22"/>
              </w:rPr>
              <w:t>. Умение выполнять  преобразование величин.</w:t>
            </w:r>
            <w:r>
              <w:rPr>
                <w:sz w:val="22"/>
                <w:szCs w:val="22"/>
              </w:rPr>
              <w:t>-5</w:t>
            </w:r>
            <w:r w:rsidRPr="0064678D">
              <w:rPr>
                <w:sz w:val="22"/>
                <w:szCs w:val="22"/>
              </w:rPr>
              <w:t>б</w:t>
            </w:r>
          </w:p>
          <w:p w:rsidR="00290D7A" w:rsidRPr="0064678D" w:rsidRDefault="00290D7A" w:rsidP="00D129FD">
            <w:pPr>
              <w:rPr>
                <w:sz w:val="22"/>
                <w:szCs w:val="22"/>
              </w:rPr>
            </w:pPr>
            <w:r>
              <w:rPr>
                <w:b/>
                <w:bCs/>
                <w:sz w:val="22"/>
                <w:szCs w:val="22"/>
              </w:rPr>
              <w:t>4</w:t>
            </w:r>
            <w:r w:rsidRPr="0064678D">
              <w:rPr>
                <w:b/>
                <w:bCs/>
                <w:sz w:val="22"/>
                <w:szCs w:val="22"/>
              </w:rPr>
              <w:t xml:space="preserve">. </w:t>
            </w:r>
            <w:r w:rsidRPr="0064678D">
              <w:rPr>
                <w:sz w:val="22"/>
                <w:szCs w:val="22"/>
              </w:rPr>
              <w:t xml:space="preserve">Умение </w:t>
            </w:r>
            <w:r>
              <w:rPr>
                <w:sz w:val="22"/>
                <w:szCs w:val="22"/>
              </w:rPr>
              <w:t>сравнивать (больше или меньше)</w:t>
            </w:r>
            <w:r w:rsidRPr="0064678D">
              <w:rPr>
                <w:sz w:val="22"/>
                <w:szCs w:val="22"/>
              </w:rPr>
              <w:t>.</w:t>
            </w:r>
            <w:r>
              <w:rPr>
                <w:sz w:val="22"/>
                <w:szCs w:val="22"/>
              </w:rPr>
              <w:t>-6</w:t>
            </w:r>
            <w:r w:rsidRPr="0064678D">
              <w:rPr>
                <w:sz w:val="22"/>
                <w:szCs w:val="22"/>
              </w:rPr>
              <w:t>б</w:t>
            </w:r>
          </w:p>
          <w:p w:rsidR="00290D7A" w:rsidRPr="0064678D" w:rsidRDefault="00290D7A" w:rsidP="00D129FD">
            <w:pPr>
              <w:rPr>
                <w:sz w:val="22"/>
                <w:szCs w:val="22"/>
              </w:rPr>
            </w:pPr>
            <w:r w:rsidRPr="0064678D">
              <w:rPr>
                <w:sz w:val="22"/>
                <w:szCs w:val="22"/>
              </w:rPr>
              <w:t>ИТОГО-29баллов</w:t>
            </w:r>
          </w:p>
          <w:p w:rsidR="00290D7A" w:rsidRPr="0064678D" w:rsidRDefault="00290D7A" w:rsidP="00D129FD">
            <w:pPr>
              <w:rPr>
                <w:sz w:val="22"/>
                <w:szCs w:val="22"/>
              </w:rPr>
            </w:pPr>
            <w:r w:rsidRPr="0064678D">
              <w:rPr>
                <w:sz w:val="22"/>
                <w:szCs w:val="22"/>
              </w:rPr>
              <w:t>29б. – 100%</w:t>
            </w:r>
          </w:p>
          <w:p w:rsidR="00290D7A" w:rsidRPr="0064678D" w:rsidRDefault="00290D7A" w:rsidP="00D129FD">
            <w:pPr>
              <w:rPr>
                <w:sz w:val="22"/>
                <w:szCs w:val="22"/>
              </w:rPr>
            </w:pPr>
            <w:r w:rsidRPr="0064678D">
              <w:rPr>
                <w:sz w:val="22"/>
                <w:szCs w:val="22"/>
              </w:rPr>
              <w:t>28б.- 97%</w:t>
            </w:r>
          </w:p>
          <w:p w:rsidR="00290D7A" w:rsidRPr="0064678D" w:rsidRDefault="00290D7A" w:rsidP="00D129FD">
            <w:pPr>
              <w:rPr>
                <w:sz w:val="22"/>
                <w:szCs w:val="22"/>
              </w:rPr>
            </w:pPr>
            <w:r w:rsidRPr="0064678D">
              <w:rPr>
                <w:sz w:val="22"/>
                <w:szCs w:val="22"/>
              </w:rPr>
              <w:t>27 б.- 93%</w:t>
            </w:r>
          </w:p>
          <w:p w:rsidR="00290D7A" w:rsidRPr="0064678D" w:rsidRDefault="00290D7A" w:rsidP="00D129FD">
            <w:pPr>
              <w:rPr>
                <w:sz w:val="22"/>
                <w:szCs w:val="22"/>
              </w:rPr>
            </w:pPr>
            <w:r w:rsidRPr="0064678D">
              <w:rPr>
                <w:sz w:val="22"/>
                <w:szCs w:val="22"/>
              </w:rPr>
              <w:t>26б. – 90%</w:t>
            </w:r>
          </w:p>
          <w:p w:rsidR="00290D7A" w:rsidRPr="0064678D" w:rsidRDefault="00290D7A" w:rsidP="00D129FD">
            <w:pPr>
              <w:rPr>
                <w:sz w:val="22"/>
                <w:szCs w:val="22"/>
              </w:rPr>
            </w:pPr>
            <w:r w:rsidRPr="0064678D">
              <w:rPr>
                <w:sz w:val="22"/>
                <w:szCs w:val="22"/>
              </w:rPr>
              <w:t>25 б. – 86%</w:t>
            </w:r>
          </w:p>
          <w:p w:rsidR="00290D7A" w:rsidRPr="0064678D" w:rsidRDefault="00290D7A" w:rsidP="00D129FD">
            <w:pPr>
              <w:rPr>
                <w:sz w:val="22"/>
                <w:szCs w:val="22"/>
              </w:rPr>
            </w:pPr>
            <w:r w:rsidRPr="0064678D">
              <w:rPr>
                <w:sz w:val="22"/>
                <w:szCs w:val="22"/>
              </w:rPr>
              <w:lastRenderedPageBreak/>
              <w:t>24б. – 83%</w:t>
            </w:r>
          </w:p>
          <w:p w:rsidR="00290D7A" w:rsidRPr="0064678D" w:rsidRDefault="00290D7A" w:rsidP="00D129FD">
            <w:pPr>
              <w:rPr>
                <w:sz w:val="22"/>
                <w:szCs w:val="22"/>
              </w:rPr>
            </w:pPr>
            <w:r w:rsidRPr="0064678D">
              <w:rPr>
                <w:sz w:val="22"/>
                <w:szCs w:val="22"/>
              </w:rPr>
              <w:t>23 б. – 79%</w:t>
            </w:r>
          </w:p>
          <w:p w:rsidR="00290D7A" w:rsidRPr="0064678D" w:rsidRDefault="00290D7A" w:rsidP="00D129FD">
            <w:pPr>
              <w:rPr>
                <w:sz w:val="22"/>
                <w:szCs w:val="22"/>
              </w:rPr>
            </w:pPr>
            <w:r w:rsidRPr="0064678D">
              <w:rPr>
                <w:sz w:val="22"/>
                <w:szCs w:val="22"/>
              </w:rPr>
              <w:t>22б. – 76%</w:t>
            </w:r>
          </w:p>
          <w:p w:rsidR="00290D7A" w:rsidRPr="0064678D" w:rsidRDefault="00290D7A" w:rsidP="00D129FD">
            <w:pPr>
              <w:rPr>
                <w:sz w:val="22"/>
                <w:szCs w:val="22"/>
              </w:rPr>
            </w:pPr>
            <w:r w:rsidRPr="0064678D">
              <w:rPr>
                <w:sz w:val="22"/>
                <w:szCs w:val="22"/>
              </w:rPr>
              <w:t>21б. -72%</w:t>
            </w:r>
          </w:p>
          <w:p w:rsidR="00290D7A" w:rsidRPr="0064678D" w:rsidRDefault="00290D7A" w:rsidP="00D129FD">
            <w:pPr>
              <w:rPr>
                <w:sz w:val="22"/>
                <w:szCs w:val="22"/>
              </w:rPr>
            </w:pPr>
            <w:r w:rsidRPr="0064678D">
              <w:rPr>
                <w:sz w:val="22"/>
                <w:szCs w:val="22"/>
              </w:rPr>
              <w:t>20б.-  69%</w:t>
            </w:r>
          </w:p>
          <w:p w:rsidR="00290D7A" w:rsidRPr="0064678D" w:rsidRDefault="00290D7A" w:rsidP="00D129FD">
            <w:pPr>
              <w:rPr>
                <w:sz w:val="22"/>
                <w:szCs w:val="22"/>
              </w:rPr>
            </w:pPr>
            <w:r w:rsidRPr="0064678D">
              <w:rPr>
                <w:sz w:val="22"/>
                <w:szCs w:val="22"/>
              </w:rPr>
              <w:t>19б. -66%</w:t>
            </w:r>
          </w:p>
          <w:p w:rsidR="00290D7A" w:rsidRPr="0064678D" w:rsidRDefault="00290D7A" w:rsidP="00D129FD">
            <w:pPr>
              <w:rPr>
                <w:sz w:val="22"/>
                <w:szCs w:val="22"/>
              </w:rPr>
            </w:pPr>
            <w:r w:rsidRPr="0064678D">
              <w:rPr>
                <w:sz w:val="22"/>
                <w:szCs w:val="22"/>
              </w:rPr>
              <w:t>18б.-62%</w:t>
            </w:r>
          </w:p>
          <w:p w:rsidR="00290D7A" w:rsidRPr="0064678D" w:rsidRDefault="00290D7A" w:rsidP="00D129FD">
            <w:pPr>
              <w:rPr>
                <w:sz w:val="22"/>
                <w:szCs w:val="22"/>
              </w:rPr>
            </w:pPr>
            <w:r w:rsidRPr="0064678D">
              <w:rPr>
                <w:sz w:val="22"/>
                <w:szCs w:val="22"/>
              </w:rPr>
              <w:t>17б.-59%</w:t>
            </w:r>
          </w:p>
          <w:p w:rsidR="00290D7A" w:rsidRPr="0064678D" w:rsidRDefault="00290D7A" w:rsidP="00D129FD">
            <w:pPr>
              <w:rPr>
                <w:sz w:val="22"/>
                <w:szCs w:val="22"/>
              </w:rPr>
            </w:pPr>
            <w:r w:rsidRPr="0064678D">
              <w:rPr>
                <w:sz w:val="22"/>
                <w:szCs w:val="22"/>
              </w:rPr>
              <w:t>16б. -55%</w:t>
            </w:r>
          </w:p>
          <w:p w:rsidR="00290D7A" w:rsidRPr="0064678D" w:rsidRDefault="00290D7A" w:rsidP="00D129FD">
            <w:pPr>
              <w:rPr>
                <w:sz w:val="22"/>
                <w:szCs w:val="22"/>
              </w:rPr>
            </w:pPr>
            <w:r w:rsidRPr="0064678D">
              <w:rPr>
                <w:sz w:val="22"/>
                <w:szCs w:val="22"/>
              </w:rPr>
              <w:t>15 б.-52%</w:t>
            </w:r>
          </w:p>
          <w:p w:rsidR="00290D7A" w:rsidRPr="0064678D" w:rsidRDefault="00290D7A" w:rsidP="00D129FD">
            <w:pPr>
              <w:rPr>
                <w:sz w:val="22"/>
                <w:szCs w:val="22"/>
              </w:rPr>
            </w:pPr>
            <w:r w:rsidRPr="0064678D">
              <w:rPr>
                <w:sz w:val="22"/>
                <w:szCs w:val="22"/>
              </w:rPr>
              <w:t>52%. -</w:t>
            </w:r>
            <w:r>
              <w:rPr>
                <w:sz w:val="22"/>
                <w:szCs w:val="22"/>
              </w:rPr>
              <w:t>71</w:t>
            </w:r>
            <w:r w:rsidRPr="0064678D">
              <w:rPr>
                <w:sz w:val="22"/>
                <w:szCs w:val="22"/>
              </w:rPr>
              <w:t>%- «3»</w:t>
            </w:r>
          </w:p>
          <w:p w:rsidR="00290D7A" w:rsidRPr="0064678D" w:rsidRDefault="00290D7A" w:rsidP="00D129FD">
            <w:pPr>
              <w:rPr>
                <w:sz w:val="22"/>
                <w:szCs w:val="22"/>
              </w:rPr>
            </w:pPr>
            <w:r w:rsidRPr="0064678D">
              <w:rPr>
                <w:sz w:val="22"/>
                <w:szCs w:val="22"/>
              </w:rPr>
              <w:t>72%-8</w:t>
            </w:r>
            <w:r>
              <w:rPr>
                <w:sz w:val="22"/>
                <w:szCs w:val="22"/>
              </w:rPr>
              <w:t>9</w:t>
            </w:r>
            <w:r w:rsidRPr="0064678D">
              <w:rPr>
                <w:sz w:val="22"/>
                <w:szCs w:val="22"/>
              </w:rPr>
              <w:t>% - «4»</w:t>
            </w:r>
          </w:p>
          <w:p w:rsidR="00290D7A" w:rsidRPr="00E268CF" w:rsidRDefault="00290D7A" w:rsidP="00D129FD">
            <w:pPr>
              <w:rPr>
                <w:b/>
                <w:bCs/>
                <w:sz w:val="22"/>
                <w:szCs w:val="22"/>
              </w:rPr>
            </w:pPr>
            <w:r w:rsidRPr="0064678D">
              <w:rPr>
                <w:sz w:val="22"/>
                <w:szCs w:val="22"/>
              </w:rPr>
              <w:t>90%-100% - «5»</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lastRenderedPageBreak/>
              <w:t>3</w:t>
            </w:r>
          </w:p>
        </w:tc>
        <w:tc>
          <w:tcPr>
            <w:tcW w:w="1842" w:type="dxa"/>
          </w:tcPr>
          <w:p w:rsidR="00290D7A" w:rsidRDefault="00290D7A" w:rsidP="00D129FD">
            <w:r w:rsidRPr="00BB25C3">
              <w:rPr>
                <w:color w:val="000000"/>
                <w:sz w:val="22"/>
                <w:szCs w:val="22"/>
              </w:rPr>
              <w:t>Контрольная работа</w:t>
            </w:r>
          </w:p>
        </w:tc>
        <w:tc>
          <w:tcPr>
            <w:tcW w:w="4253" w:type="dxa"/>
          </w:tcPr>
          <w:p w:rsidR="00290D7A" w:rsidRPr="00260A2A" w:rsidRDefault="00290D7A" w:rsidP="00D129FD">
            <w:pPr>
              <w:rPr>
                <w:b/>
                <w:i/>
                <w:sz w:val="22"/>
                <w:szCs w:val="22"/>
              </w:rPr>
            </w:pPr>
            <w:r w:rsidRPr="00260A2A">
              <w:rPr>
                <w:b/>
                <w:i/>
                <w:sz w:val="22"/>
                <w:szCs w:val="22"/>
              </w:rPr>
              <w:t>1.Реши задачу:</w:t>
            </w:r>
          </w:p>
          <w:p w:rsidR="00290D7A" w:rsidRPr="00260A2A" w:rsidRDefault="00290D7A" w:rsidP="00D129FD">
            <w:pPr>
              <w:rPr>
                <w:sz w:val="22"/>
                <w:szCs w:val="22"/>
              </w:rPr>
            </w:pPr>
            <w:r w:rsidRPr="00260A2A">
              <w:rPr>
                <w:sz w:val="22"/>
                <w:szCs w:val="22"/>
              </w:rPr>
              <w:t>В магазине продали 5 ящиков груш по 15 кг  и  12 кг слив. Сколько всего килограммов груш и слив продали?</w:t>
            </w:r>
          </w:p>
          <w:p w:rsidR="00290D7A" w:rsidRPr="00260A2A" w:rsidRDefault="00290D7A" w:rsidP="00D129FD">
            <w:pPr>
              <w:rPr>
                <w:b/>
                <w:i/>
                <w:sz w:val="22"/>
                <w:szCs w:val="22"/>
              </w:rPr>
            </w:pPr>
            <w:r w:rsidRPr="00260A2A">
              <w:rPr>
                <w:b/>
                <w:i/>
                <w:sz w:val="22"/>
                <w:szCs w:val="22"/>
              </w:rPr>
              <w:t>2.Найди значения выражений:</w:t>
            </w:r>
          </w:p>
          <w:p w:rsidR="00290D7A" w:rsidRPr="00260A2A" w:rsidRDefault="00290D7A" w:rsidP="00D129FD">
            <w:pPr>
              <w:rPr>
                <w:sz w:val="22"/>
                <w:szCs w:val="22"/>
              </w:rPr>
            </w:pPr>
            <w:r w:rsidRPr="00260A2A">
              <w:rPr>
                <w:b/>
                <w:i/>
                <w:sz w:val="22"/>
                <w:szCs w:val="22"/>
              </w:rPr>
              <w:t>а)</w:t>
            </w:r>
            <w:r w:rsidRPr="00260A2A">
              <w:rPr>
                <w:sz w:val="22"/>
                <w:szCs w:val="22"/>
              </w:rPr>
              <w:t xml:space="preserve"> 48:12               12∙8                 78:6                  74:9</w:t>
            </w:r>
          </w:p>
          <w:p w:rsidR="00290D7A" w:rsidRPr="00260A2A" w:rsidRDefault="00290D7A" w:rsidP="00D129FD">
            <w:pPr>
              <w:rPr>
                <w:sz w:val="22"/>
                <w:szCs w:val="22"/>
              </w:rPr>
            </w:pPr>
            <w:r w:rsidRPr="00260A2A">
              <w:rPr>
                <w:sz w:val="22"/>
                <w:szCs w:val="22"/>
              </w:rPr>
              <w:t xml:space="preserve">    370 – 40          580 + 50          428 -  400          234-34</w:t>
            </w:r>
          </w:p>
          <w:p w:rsidR="00290D7A" w:rsidRPr="00260A2A" w:rsidRDefault="00290D7A" w:rsidP="00D129FD">
            <w:pPr>
              <w:rPr>
                <w:sz w:val="22"/>
                <w:szCs w:val="22"/>
              </w:rPr>
            </w:pPr>
            <w:r w:rsidRPr="00260A2A">
              <w:rPr>
                <w:b/>
                <w:i/>
                <w:sz w:val="22"/>
                <w:szCs w:val="22"/>
              </w:rPr>
              <w:t>б)</w:t>
            </w:r>
            <w:r w:rsidRPr="00260A2A">
              <w:rPr>
                <w:sz w:val="22"/>
                <w:szCs w:val="22"/>
              </w:rPr>
              <w:t xml:space="preserve"> (82 + 18) : 5  ∙ 2</w:t>
            </w:r>
          </w:p>
          <w:p w:rsidR="00290D7A" w:rsidRPr="00260A2A" w:rsidRDefault="00290D7A" w:rsidP="00D129FD">
            <w:pPr>
              <w:rPr>
                <w:b/>
                <w:i/>
                <w:sz w:val="22"/>
                <w:szCs w:val="22"/>
              </w:rPr>
            </w:pPr>
            <w:r w:rsidRPr="00260A2A">
              <w:rPr>
                <w:b/>
                <w:i/>
                <w:sz w:val="22"/>
                <w:szCs w:val="22"/>
              </w:rPr>
              <w:t>в) Вычисли, используя запись столбиком:</w:t>
            </w:r>
          </w:p>
          <w:p w:rsidR="00290D7A" w:rsidRPr="00260A2A" w:rsidRDefault="00290D7A" w:rsidP="00D129FD">
            <w:pPr>
              <w:rPr>
                <w:sz w:val="22"/>
                <w:szCs w:val="22"/>
              </w:rPr>
            </w:pPr>
            <w:r w:rsidRPr="00260A2A">
              <w:rPr>
                <w:sz w:val="22"/>
                <w:szCs w:val="22"/>
              </w:rPr>
              <w:t>246+85          69+87          456+252          635-283          548-93</w:t>
            </w:r>
          </w:p>
          <w:p w:rsidR="00290D7A" w:rsidRPr="00260A2A" w:rsidRDefault="00290D7A" w:rsidP="00D129FD">
            <w:pPr>
              <w:rPr>
                <w:b/>
                <w:i/>
                <w:sz w:val="22"/>
                <w:szCs w:val="22"/>
              </w:rPr>
            </w:pPr>
            <w:r w:rsidRPr="00260A2A">
              <w:rPr>
                <w:b/>
                <w:i/>
                <w:sz w:val="22"/>
                <w:szCs w:val="22"/>
              </w:rPr>
              <w:t>3. Реши уравнения</w:t>
            </w:r>
          </w:p>
          <w:p w:rsidR="00290D7A" w:rsidRPr="00260A2A" w:rsidRDefault="00290D7A" w:rsidP="00D129FD">
            <w:pPr>
              <w:pStyle w:val="afff"/>
              <w:spacing w:after="0" w:line="240" w:lineRule="auto"/>
              <w:ind w:left="420"/>
              <w:rPr>
                <w:rFonts w:ascii="Times New Roman" w:hAnsi="Times New Roman"/>
                <w:lang w:val="ru-RU"/>
              </w:rPr>
            </w:pPr>
            <w:r w:rsidRPr="00260A2A">
              <w:rPr>
                <w:rFonts w:ascii="Times New Roman" w:hAnsi="Times New Roman"/>
                <w:lang w:val="en-US"/>
              </w:rPr>
              <w:t>y</w:t>
            </w:r>
            <w:r w:rsidRPr="00260A2A">
              <w:rPr>
                <w:rFonts w:ascii="Times New Roman" w:hAnsi="Times New Roman"/>
              </w:rPr>
              <w:t>+90=170                         6</w:t>
            </w:r>
            <w:r w:rsidRPr="00260A2A">
              <w:rPr>
                <w:rFonts w:ascii="Times New Roman" w:hAnsi="Times New Roman"/>
                <w:lang w:bidi="en-US"/>
              </w:rPr>
              <w:t>∙</w:t>
            </w:r>
            <w:r w:rsidRPr="00260A2A">
              <w:rPr>
                <w:rFonts w:ascii="Times New Roman" w:hAnsi="Times New Roman"/>
              </w:rPr>
              <w:t>х=60-18</w:t>
            </w:r>
          </w:p>
          <w:p w:rsidR="00290D7A" w:rsidRPr="00260A2A" w:rsidRDefault="00290D7A" w:rsidP="00D129FD">
            <w:pPr>
              <w:ind w:left="60"/>
              <w:rPr>
                <w:b/>
                <w:i/>
                <w:sz w:val="22"/>
                <w:szCs w:val="22"/>
              </w:rPr>
            </w:pPr>
            <w:r w:rsidRPr="00260A2A">
              <w:rPr>
                <w:b/>
                <w:i/>
                <w:sz w:val="22"/>
                <w:szCs w:val="22"/>
              </w:rPr>
              <w:t>4. Преобразуй величины:</w:t>
            </w:r>
          </w:p>
          <w:p w:rsidR="00290D7A" w:rsidRPr="00260A2A" w:rsidRDefault="00290D7A" w:rsidP="00D129FD">
            <w:pPr>
              <w:ind w:left="60"/>
              <w:rPr>
                <w:sz w:val="22"/>
                <w:szCs w:val="22"/>
              </w:rPr>
            </w:pPr>
            <w:r w:rsidRPr="00260A2A">
              <w:rPr>
                <w:sz w:val="22"/>
                <w:szCs w:val="22"/>
              </w:rPr>
              <w:t xml:space="preserve">6 м 3 см= ____см                         </w:t>
            </w:r>
          </w:p>
          <w:p w:rsidR="00290D7A" w:rsidRPr="00260A2A" w:rsidRDefault="00290D7A" w:rsidP="00D129FD">
            <w:pPr>
              <w:ind w:left="60"/>
              <w:rPr>
                <w:sz w:val="22"/>
                <w:szCs w:val="22"/>
              </w:rPr>
            </w:pPr>
            <w:r w:rsidRPr="00260A2A">
              <w:rPr>
                <w:sz w:val="22"/>
                <w:szCs w:val="22"/>
              </w:rPr>
              <w:t>7 р.=___к.</w:t>
            </w:r>
          </w:p>
          <w:p w:rsidR="00290D7A" w:rsidRPr="00260A2A" w:rsidRDefault="00290D7A" w:rsidP="00D129FD">
            <w:pPr>
              <w:ind w:left="60"/>
              <w:rPr>
                <w:sz w:val="22"/>
                <w:szCs w:val="22"/>
              </w:rPr>
            </w:pPr>
            <w:r w:rsidRPr="00260A2A">
              <w:rPr>
                <w:sz w:val="22"/>
                <w:szCs w:val="22"/>
              </w:rPr>
              <w:t xml:space="preserve">2ч 15 мин =______мин               </w:t>
            </w:r>
          </w:p>
          <w:p w:rsidR="00290D7A" w:rsidRPr="00260A2A" w:rsidRDefault="00290D7A" w:rsidP="00D129FD">
            <w:pPr>
              <w:ind w:left="60"/>
              <w:rPr>
                <w:sz w:val="22"/>
                <w:szCs w:val="22"/>
              </w:rPr>
            </w:pPr>
            <w:r w:rsidRPr="00260A2A">
              <w:rPr>
                <w:b/>
                <w:i/>
                <w:sz w:val="22"/>
                <w:szCs w:val="22"/>
              </w:rPr>
              <w:t>5.</w:t>
            </w:r>
            <w:r w:rsidRPr="00260A2A">
              <w:rPr>
                <w:sz w:val="22"/>
                <w:szCs w:val="22"/>
              </w:rPr>
              <w:t xml:space="preserve"> Длина прямоугольника 5 см, ширина на 2 см меньше. Вычисли периметр и площадь прямоугольника.</w:t>
            </w:r>
          </w:p>
        </w:tc>
        <w:tc>
          <w:tcPr>
            <w:tcW w:w="2722" w:type="dxa"/>
            <w:gridSpan w:val="2"/>
          </w:tcPr>
          <w:p w:rsidR="00290D7A" w:rsidRDefault="00290D7A" w:rsidP="00D129FD">
            <w:pPr>
              <w:rPr>
                <w:bCs/>
                <w:sz w:val="22"/>
                <w:szCs w:val="22"/>
              </w:rPr>
            </w:pPr>
            <w:r>
              <w:rPr>
                <w:bCs/>
                <w:sz w:val="22"/>
                <w:szCs w:val="22"/>
              </w:rPr>
              <w:t>На выполнение работы – 45 мин</w:t>
            </w:r>
          </w:p>
          <w:p w:rsidR="00290D7A" w:rsidRPr="0064678D" w:rsidRDefault="00290D7A" w:rsidP="00D129FD">
            <w:pPr>
              <w:rPr>
                <w:sz w:val="22"/>
                <w:szCs w:val="22"/>
              </w:rPr>
            </w:pPr>
            <w:r w:rsidRPr="0064678D">
              <w:rPr>
                <w:b/>
                <w:bCs/>
                <w:sz w:val="22"/>
                <w:szCs w:val="22"/>
              </w:rPr>
              <w:t>1.</w:t>
            </w:r>
            <w:r w:rsidRPr="0064678D">
              <w:rPr>
                <w:sz w:val="22"/>
                <w:szCs w:val="22"/>
              </w:rPr>
              <w:t xml:space="preserve"> Умения решать задачи в два действия (выбор действия, вычислительные навыки  и умение записывать ответ)-5б</w:t>
            </w:r>
          </w:p>
          <w:p w:rsidR="00290D7A" w:rsidRPr="0064678D" w:rsidRDefault="00290D7A" w:rsidP="00D129FD">
            <w:pPr>
              <w:rPr>
                <w:sz w:val="22"/>
                <w:szCs w:val="22"/>
              </w:rPr>
            </w:pPr>
            <w:r w:rsidRPr="0064678D">
              <w:rPr>
                <w:sz w:val="22"/>
                <w:szCs w:val="22"/>
              </w:rPr>
              <w:t>2. Умение выполнять устные вычисления-8б</w:t>
            </w:r>
          </w:p>
          <w:p w:rsidR="00290D7A" w:rsidRPr="0064678D" w:rsidRDefault="00290D7A" w:rsidP="00D129FD">
            <w:pPr>
              <w:rPr>
                <w:sz w:val="22"/>
                <w:szCs w:val="22"/>
              </w:rPr>
            </w:pPr>
            <w:r w:rsidRPr="0064678D">
              <w:rPr>
                <w:sz w:val="22"/>
                <w:szCs w:val="22"/>
              </w:rPr>
              <w:t>3. Умение устанавливать порядок действий в выражениях, выполнять устные вычисления.-4б</w:t>
            </w:r>
          </w:p>
          <w:p w:rsidR="00290D7A" w:rsidRPr="0064678D" w:rsidRDefault="00290D7A" w:rsidP="00D129FD">
            <w:pPr>
              <w:rPr>
                <w:sz w:val="22"/>
                <w:szCs w:val="22"/>
              </w:rPr>
            </w:pPr>
            <w:r w:rsidRPr="0064678D">
              <w:rPr>
                <w:sz w:val="22"/>
                <w:szCs w:val="22"/>
              </w:rPr>
              <w:t>4. Умение выполнять письменные вычисления-5б</w:t>
            </w:r>
          </w:p>
          <w:p w:rsidR="00290D7A" w:rsidRPr="0064678D" w:rsidRDefault="00290D7A" w:rsidP="00D129FD">
            <w:pPr>
              <w:rPr>
                <w:sz w:val="22"/>
                <w:szCs w:val="22"/>
              </w:rPr>
            </w:pPr>
            <w:r w:rsidRPr="0064678D">
              <w:rPr>
                <w:sz w:val="22"/>
                <w:szCs w:val="22"/>
              </w:rPr>
              <w:t>5. Умение устанавливать взаимосвязь между компонентами сложения и вычитания, умножения и деления, решать уравнения.-2б</w:t>
            </w:r>
          </w:p>
          <w:p w:rsidR="00290D7A" w:rsidRPr="0064678D" w:rsidRDefault="00290D7A" w:rsidP="00D129FD">
            <w:pPr>
              <w:rPr>
                <w:sz w:val="22"/>
                <w:szCs w:val="22"/>
              </w:rPr>
            </w:pPr>
            <w:r w:rsidRPr="0064678D">
              <w:rPr>
                <w:sz w:val="22"/>
                <w:szCs w:val="22"/>
              </w:rPr>
              <w:t>6. Умение выполнять  преобразование величин.-3б</w:t>
            </w:r>
          </w:p>
          <w:p w:rsidR="00290D7A" w:rsidRPr="0064678D" w:rsidRDefault="00290D7A" w:rsidP="00D129FD">
            <w:pPr>
              <w:rPr>
                <w:sz w:val="22"/>
                <w:szCs w:val="22"/>
              </w:rPr>
            </w:pPr>
            <w:r w:rsidRPr="0064678D">
              <w:rPr>
                <w:b/>
                <w:bCs/>
                <w:sz w:val="22"/>
                <w:szCs w:val="22"/>
              </w:rPr>
              <w:t xml:space="preserve">7. </w:t>
            </w:r>
            <w:r w:rsidRPr="0064678D">
              <w:rPr>
                <w:sz w:val="22"/>
                <w:szCs w:val="22"/>
              </w:rPr>
              <w:t>Умение находить периметр и площадь квадрата.-2б</w:t>
            </w:r>
          </w:p>
          <w:p w:rsidR="00290D7A" w:rsidRPr="0064678D" w:rsidRDefault="00290D7A" w:rsidP="00D129FD">
            <w:pPr>
              <w:rPr>
                <w:sz w:val="22"/>
                <w:szCs w:val="22"/>
              </w:rPr>
            </w:pPr>
            <w:r w:rsidRPr="0064678D">
              <w:rPr>
                <w:sz w:val="22"/>
                <w:szCs w:val="22"/>
              </w:rPr>
              <w:t>ИТОГО-29баллов</w:t>
            </w:r>
          </w:p>
          <w:p w:rsidR="00290D7A" w:rsidRPr="0064678D" w:rsidRDefault="00290D7A" w:rsidP="00D129FD">
            <w:pPr>
              <w:rPr>
                <w:sz w:val="22"/>
                <w:szCs w:val="22"/>
              </w:rPr>
            </w:pPr>
            <w:r w:rsidRPr="0064678D">
              <w:rPr>
                <w:sz w:val="22"/>
                <w:szCs w:val="22"/>
              </w:rPr>
              <w:t>29б. – 100%</w:t>
            </w:r>
          </w:p>
          <w:p w:rsidR="00290D7A" w:rsidRPr="0064678D" w:rsidRDefault="00290D7A" w:rsidP="00D129FD">
            <w:pPr>
              <w:rPr>
                <w:sz w:val="22"/>
                <w:szCs w:val="22"/>
              </w:rPr>
            </w:pPr>
            <w:r w:rsidRPr="0064678D">
              <w:rPr>
                <w:sz w:val="22"/>
                <w:szCs w:val="22"/>
              </w:rPr>
              <w:t>28б.- 97%</w:t>
            </w:r>
          </w:p>
          <w:p w:rsidR="00290D7A" w:rsidRPr="0064678D" w:rsidRDefault="00290D7A" w:rsidP="00D129FD">
            <w:pPr>
              <w:rPr>
                <w:sz w:val="22"/>
                <w:szCs w:val="22"/>
              </w:rPr>
            </w:pPr>
            <w:r w:rsidRPr="0064678D">
              <w:rPr>
                <w:sz w:val="22"/>
                <w:szCs w:val="22"/>
              </w:rPr>
              <w:t>27 б.- 93%</w:t>
            </w:r>
          </w:p>
          <w:p w:rsidR="00290D7A" w:rsidRPr="0064678D" w:rsidRDefault="00290D7A" w:rsidP="00D129FD">
            <w:pPr>
              <w:rPr>
                <w:sz w:val="22"/>
                <w:szCs w:val="22"/>
              </w:rPr>
            </w:pPr>
            <w:r w:rsidRPr="0064678D">
              <w:rPr>
                <w:sz w:val="22"/>
                <w:szCs w:val="22"/>
              </w:rPr>
              <w:t>26б. – 90%</w:t>
            </w:r>
          </w:p>
          <w:p w:rsidR="00290D7A" w:rsidRPr="0064678D" w:rsidRDefault="00290D7A" w:rsidP="00D129FD">
            <w:pPr>
              <w:rPr>
                <w:sz w:val="22"/>
                <w:szCs w:val="22"/>
              </w:rPr>
            </w:pPr>
            <w:r w:rsidRPr="0064678D">
              <w:rPr>
                <w:sz w:val="22"/>
                <w:szCs w:val="22"/>
              </w:rPr>
              <w:t>25 б. – 86%</w:t>
            </w:r>
          </w:p>
          <w:p w:rsidR="00290D7A" w:rsidRPr="0064678D" w:rsidRDefault="00290D7A" w:rsidP="00D129FD">
            <w:pPr>
              <w:rPr>
                <w:sz w:val="22"/>
                <w:szCs w:val="22"/>
              </w:rPr>
            </w:pPr>
            <w:r w:rsidRPr="0064678D">
              <w:rPr>
                <w:sz w:val="22"/>
                <w:szCs w:val="22"/>
              </w:rPr>
              <w:t>24б. – 83%</w:t>
            </w:r>
          </w:p>
          <w:p w:rsidR="00290D7A" w:rsidRPr="0064678D" w:rsidRDefault="00290D7A" w:rsidP="00D129FD">
            <w:pPr>
              <w:rPr>
                <w:sz w:val="22"/>
                <w:szCs w:val="22"/>
              </w:rPr>
            </w:pPr>
            <w:r w:rsidRPr="0064678D">
              <w:rPr>
                <w:sz w:val="22"/>
                <w:szCs w:val="22"/>
              </w:rPr>
              <w:t>23 б. – 79%</w:t>
            </w:r>
          </w:p>
          <w:p w:rsidR="00290D7A" w:rsidRPr="0064678D" w:rsidRDefault="00290D7A" w:rsidP="00D129FD">
            <w:pPr>
              <w:rPr>
                <w:sz w:val="22"/>
                <w:szCs w:val="22"/>
              </w:rPr>
            </w:pPr>
            <w:r w:rsidRPr="0064678D">
              <w:rPr>
                <w:sz w:val="22"/>
                <w:szCs w:val="22"/>
              </w:rPr>
              <w:t>22б. – 76%</w:t>
            </w:r>
          </w:p>
          <w:p w:rsidR="00290D7A" w:rsidRPr="0064678D" w:rsidRDefault="00290D7A" w:rsidP="00D129FD">
            <w:pPr>
              <w:rPr>
                <w:sz w:val="22"/>
                <w:szCs w:val="22"/>
              </w:rPr>
            </w:pPr>
            <w:r w:rsidRPr="0064678D">
              <w:rPr>
                <w:sz w:val="22"/>
                <w:szCs w:val="22"/>
              </w:rPr>
              <w:t>21б. -72%</w:t>
            </w:r>
          </w:p>
          <w:p w:rsidR="00290D7A" w:rsidRPr="0064678D" w:rsidRDefault="00290D7A" w:rsidP="00D129FD">
            <w:pPr>
              <w:rPr>
                <w:sz w:val="22"/>
                <w:szCs w:val="22"/>
              </w:rPr>
            </w:pPr>
            <w:r w:rsidRPr="0064678D">
              <w:rPr>
                <w:sz w:val="22"/>
                <w:szCs w:val="22"/>
              </w:rPr>
              <w:t>20б.-  69%</w:t>
            </w:r>
          </w:p>
          <w:p w:rsidR="00290D7A" w:rsidRPr="0064678D" w:rsidRDefault="00290D7A" w:rsidP="00D129FD">
            <w:pPr>
              <w:rPr>
                <w:sz w:val="22"/>
                <w:szCs w:val="22"/>
              </w:rPr>
            </w:pPr>
            <w:r w:rsidRPr="0064678D">
              <w:rPr>
                <w:sz w:val="22"/>
                <w:szCs w:val="22"/>
              </w:rPr>
              <w:t>19б. -66%</w:t>
            </w:r>
          </w:p>
          <w:p w:rsidR="00290D7A" w:rsidRPr="0064678D" w:rsidRDefault="00290D7A" w:rsidP="00D129FD">
            <w:pPr>
              <w:rPr>
                <w:sz w:val="22"/>
                <w:szCs w:val="22"/>
              </w:rPr>
            </w:pPr>
            <w:r w:rsidRPr="0064678D">
              <w:rPr>
                <w:sz w:val="22"/>
                <w:szCs w:val="22"/>
              </w:rPr>
              <w:t>18б.-62%</w:t>
            </w:r>
          </w:p>
          <w:p w:rsidR="00290D7A" w:rsidRPr="0064678D" w:rsidRDefault="00290D7A" w:rsidP="00D129FD">
            <w:pPr>
              <w:rPr>
                <w:sz w:val="22"/>
                <w:szCs w:val="22"/>
              </w:rPr>
            </w:pPr>
            <w:r w:rsidRPr="0064678D">
              <w:rPr>
                <w:sz w:val="22"/>
                <w:szCs w:val="22"/>
              </w:rPr>
              <w:lastRenderedPageBreak/>
              <w:t>17б.-59%</w:t>
            </w:r>
          </w:p>
          <w:p w:rsidR="00290D7A" w:rsidRPr="0064678D" w:rsidRDefault="00290D7A" w:rsidP="00D129FD">
            <w:pPr>
              <w:rPr>
                <w:sz w:val="22"/>
                <w:szCs w:val="22"/>
              </w:rPr>
            </w:pPr>
            <w:r w:rsidRPr="0064678D">
              <w:rPr>
                <w:sz w:val="22"/>
                <w:szCs w:val="22"/>
              </w:rPr>
              <w:t>16б. -55%</w:t>
            </w:r>
          </w:p>
          <w:p w:rsidR="00290D7A" w:rsidRPr="0064678D" w:rsidRDefault="00290D7A" w:rsidP="00D129FD">
            <w:pPr>
              <w:rPr>
                <w:sz w:val="22"/>
                <w:szCs w:val="22"/>
              </w:rPr>
            </w:pPr>
            <w:r w:rsidRPr="0064678D">
              <w:rPr>
                <w:sz w:val="22"/>
                <w:szCs w:val="22"/>
              </w:rPr>
              <w:t>15 б.-52%</w:t>
            </w:r>
          </w:p>
          <w:p w:rsidR="00290D7A" w:rsidRPr="0064678D" w:rsidRDefault="00290D7A" w:rsidP="00D129FD">
            <w:pPr>
              <w:rPr>
                <w:sz w:val="22"/>
                <w:szCs w:val="22"/>
              </w:rPr>
            </w:pPr>
            <w:r w:rsidRPr="0064678D">
              <w:rPr>
                <w:sz w:val="22"/>
                <w:szCs w:val="22"/>
              </w:rPr>
              <w:t>52%. -</w:t>
            </w:r>
            <w:r>
              <w:rPr>
                <w:sz w:val="22"/>
                <w:szCs w:val="22"/>
              </w:rPr>
              <w:t>71</w:t>
            </w:r>
            <w:r w:rsidRPr="0064678D">
              <w:rPr>
                <w:sz w:val="22"/>
                <w:szCs w:val="22"/>
              </w:rPr>
              <w:t>%- «3»</w:t>
            </w:r>
          </w:p>
          <w:p w:rsidR="00290D7A" w:rsidRPr="0064678D" w:rsidRDefault="00290D7A" w:rsidP="00D129FD">
            <w:pPr>
              <w:rPr>
                <w:sz w:val="22"/>
                <w:szCs w:val="22"/>
              </w:rPr>
            </w:pPr>
            <w:r w:rsidRPr="0064678D">
              <w:rPr>
                <w:sz w:val="22"/>
                <w:szCs w:val="22"/>
              </w:rPr>
              <w:t>72%-8</w:t>
            </w:r>
            <w:r>
              <w:rPr>
                <w:sz w:val="22"/>
                <w:szCs w:val="22"/>
              </w:rPr>
              <w:t>9</w:t>
            </w:r>
            <w:r w:rsidRPr="0064678D">
              <w:rPr>
                <w:sz w:val="22"/>
                <w:szCs w:val="22"/>
              </w:rPr>
              <w:t>% - «4»</w:t>
            </w:r>
          </w:p>
          <w:p w:rsidR="00290D7A" w:rsidRPr="00E02B05" w:rsidRDefault="00290D7A" w:rsidP="00D129FD">
            <w:pPr>
              <w:rPr>
                <w:sz w:val="28"/>
                <w:szCs w:val="28"/>
              </w:rPr>
            </w:pPr>
            <w:r w:rsidRPr="0064678D">
              <w:rPr>
                <w:sz w:val="22"/>
                <w:szCs w:val="22"/>
              </w:rPr>
              <w:t>90%-100% - «5»</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lastRenderedPageBreak/>
              <w:t>4</w:t>
            </w:r>
          </w:p>
        </w:tc>
        <w:tc>
          <w:tcPr>
            <w:tcW w:w="1842"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Контрольная работа</w:t>
            </w:r>
          </w:p>
        </w:tc>
        <w:tc>
          <w:tcPr>
            <w:tcW w:w="4253" w:type="dxa"/>
          </w:tcPr>
          <w:p w:rsidR="00290D7A" w:rsidRPr="00260A2A" w:rsidRDefault="00290D7A" w:rsidP="00D129FD">
            <w:pPr>
              <w:jc w:val="both"/>
              <w:rPr>
                <w:b/>
                <w:sz w:val="22"/>
                <w:szCs w:val="22"/>
              </w:rPr>
            </w:pPr>
            <w:r w:rsidRPr="00260A2A">
              <w:rPr>
                <w:color w:val="000000"/>
                <w:sz w:val="22"/>
                <w:szCs w:val="22"/>
              </w:rPr>
              <w:t>1. Решите пример:</w:t>
            </w:r>
          </w:p>
          <w:tbl>
            <w:tblPr>
              <w:tblW w:w="0" w:type="auto"/>
              <w:tblCellSpacing w:w="15" w:type="dxa"/>
              <w:tblLayout w:type="fixed"/>
              <w:tblCellMar>
                <w:left w:w="0" w:type="dxa"/>
                <w:right w:w="0" w:type="dxa"/>
              </w:tblCellMar>
              <w:tblLook w:val="00A0" w:firstRow="1" w:lastRow="0" w:firstColumn="1" w:lastColumn="0" w:noHBand="0" w:noVBand="0"/>
            </w:tblPr>
            <w:tblGrid>
              <w:gridCol w:w="2362"/>
              <w:gridCol w:w="2346"/>
              <w:gridCol w:w="2362"/>
            </w:tblGrid>
            <w:tr w:rsidR="00290D7A" w:rsidRPr="00260A2A" w:rsidTr="00D129FD">
              <w:trPr>
                <w:tblCellSpacing w:w="15" w:type="dxa"/>
              </w:trPr>
              <w:tc>
                <w:tcPr>
                  <w:tcW w:w="2317" w:type="dxa"/>
                  <w:shd w:val="clear" w:color="auto" w:fill="FFFFFF"/>
                  <w:vAlign w:val="center"/>
                </w:tcPr>
                <w:p w:rsidR="00290D7A" w:rsidRPr="00260A2A" w:rsidRDefault="00290D7A" w:rsidP="00D129FD">
                  <w:pPr>
                    <w:jc w:val="both"/>
                    <w:rPr>
                      <w:color w:val="000000"/>
                      <w:sz w:val="22"/>
                      <w:szCs w:val="22"/>
                    </w:rPr>
                  </w:pPr>
                  <w:r w:rsidRPr="00260A2A">
                    <w:rPr>
                      <w:color w:val="000000"/>
                      <w:sz w:val="22"/>
                      <w:szCs w:val="22"/>
                    </w:rPr>
                    <w:t>2 485 + 5 059 =</w:t>
                  </w:r>
                </w:p>
              </w:tc>
              <w:tc>
                <w:tcPr>
                  <w:tcW w:w="2316" w:type="dxa"/>
                  <w:shd w:val="clear" w:color="auto" w:fill="FFFFFF"/>
                  <w:vAlign w:val="center"/>
                </w:tcPr>
                <w:p w:rsidR="00290D7A" w:rsidRPr="00260A2A" w:rsidRDefault="00290D7A" w:rsidP="00D129FD">
                  <w:pPr>
                    <w:jc w:val="both"/>
                    <w:rPr>
                      <w:color w:val="000000"/>
                      <w:sz w:val="22"/>
                      <w:szCs w:val="22"/>
                    </w:rPr>
                  </w:pPr>
                  <w:r w:rsidRPr="00260A2A">
                    <w:rPr>
                      <w:color w:val="000000"/>
                      <w:sz w:val="22"/>
                      <w:szCs w:val="22"/>
                    </w:rPr>
                    <w:t>3 595 - 294 =</w:t>
                  </w:r>
                </w:p>
              </w:tc>
              <w:tc>
                <w:tcPr>
                  <w:tcW w:w="2316" w:type="dxa"/>
                  <w:shd w:val="clear" w:color="auto" w:fill="FFFFFF"/>
                  <w:vAlign w:val="center"/>
                </w:tcPr>
                <w:p w:rsidR="00290D7A" w:rsidRPr="00260A2A" w:rsidRDefault="00290D7A" w:rsidP="00D129FD">
                  <w:pPr>
                    <w:jc w:val="both"/>
                    <w:rPr>
                      <w:color w:val="000000"/>
                      <w:sz w:val="22"/>
                      <w:szCs w:val="22"/>
                    </w:rPr>
                  </w:pPr>
                </w:p>
              </w:tc>
            </w:tr>
            <w:tr w:rsidR="00290D7A" w:rsidRPr="00260A2A" w:rsidTr="00D129FD">
              <w:trPr>
                <w:gridAfter w:val="2"/>
                <w:wAfter w:w="4663" w:type="dxa"/>
                <w:tblCellSpacing w:w="15" w:type="dxa"/>
              </w:trPr>
              <w:tc>
                <w:tcPr>
                  <w:tcW w:w="2302" w:type="dxa"/>
                  <w:shd w:val="clear" w:color="auto" w:fill="FFFFFF"/>
                  <w:vAlign w:val="center"/>
                </w:tcPr>
                <w:p w:rsidR="00290D7A" w:rsidRPr="00260A2A" w:rsidRDefault="00290D7A" w:rsidP="00D129FD">
                  <w:pPr>
                    <w:jc w:val="both"/>
                    <w:rPr>
                      <w:color w:val="000000"/>
                      <w:sz w:val="22"/>
                      <w:szCs w:val="22"/>
                    </w:rPr>
                  </w:pPr>
                </w:p>
              </w:tc>
            </w:tr>
          </w:tbl>
          <w:p w:rsidR="00290D7A" w:rsidRPr="00260A2A" w:rsidRDefault="00290D7A" w:rsidP="00D129FD">
            <w:pPr>
              <w:jc w:val="both"/>
              <w:rPr>
                <w:sz w:val="22"/>
                <w:szCs w:val="22"/>
              </w:rPr>
            </w:pPr>
            <w:r w:rsidRPr="00260A2A">
              <w:rPr>
                <w:color w:val="000000"/>
                <w:sz w:val="22"/>
                <w:szCs w:val="22"/>
              </w:rPr>
              <w:t>2. Найди значения выражений:</w:t>
            </w:r>
          </w:p>
          <w:p w:rsidR="00290D7A" w:rsidRPr="00260A2A" w:rsidRDefault="00290D7A" w:rsidP="00D129FD">
            <w:pPr>
              <w:jc w:val="both"/>
              <w:rPr>
                <w:sz w:val="22"/>
                <w:szCs w:val="22"/>
              </w:rPr>
            </w:pPr>
            <w:r w:rsidRPr="00260A2A">
              <w:rPr>
                <w:color w:val="000000"/>
                <w:sz w:val="22"/>
                <w:szCs w:val="22"/>
                <w:shd w:val="clear" w:color="auto" w:fill="FFFFFF"/>
              </w:rPr>
              <w:t>320 : 80 ∙ 810 : 90 =</w:t>
            </w:r>
            <w:r w:rsidRPr="00260A2A">
              <w:rPr>
                <w:color w:val="000000"/>
                <w:sz w:val="22"/>
                <w:szCs w:val="22"/>
              </w:rPr>
              <w:br/>
            </w:r>
            <w:r w:rsidRPr="00260A2A">
              <w:rPr>
                <w:color w:val="000000"/>
                <w:sz w:val="22"/>
                <w:szCs w:val="22"/>
                <w:shd w:val="clear" w:color="auto" w:fill="FFFFFF"/>
              </w:rPr>
              <w:t>( 12 394 + 45 394 ) : 2 – 23 ∙ 46 =</w:t>
            </w:r>
            <w:r w:rsidRPr="00260A2A">
              <w:rPr>
                <w:color w:val="000000"/>
                <w:sz w:val="22"/>
                <w:szCs w:val="22"/>
              </w:rPr>
              <w:br/>
              <w:t>3. Решите задачу:</w:t>
            </w:r>
          </w:p>
          <w:p w:rsidR="00290D7A" w:rsidRPr="00260A2A" w:rsidRDefault="00290D7A" w:rsidP="00D129FD">
            <w:pPr>
              <w:jc w:val="both"/>
              <w:rPr>
                <w:color w:val="000000"/>
                <w:sz w:val="22"/>
                <w:szCs w:val="22"/>
              </w:rPr>
            </w:pPr>
            <w:r w:rsidRPr="00260A2A">
              <w:rPr>
                <w:color w:val="000000"/>
                <w:sz w:val="22"/>
                <w:szCs w:val="22"/>
                <w:shd w:val="clear" w:color="auto" w:fill="FFFFFF"/>
              </w:rPr>
              <w:t>Из города одновременно в противоположных  направлениях  выехали автомобиль и велосипедист. Скорость автомобиля 70 км/час, а велосипедиста 23 км/час. Какое расстояние будет между ними через 2 часа?</w:t>
            </w:r>
          </w:p>
          <w:p w:rsidR="00290D7A" w:rsidRPr="00260A2A" w:rsidRDefault="00290D7A" w:rsidP="00D129FD">
            <w:pPr>
              <w:pStyle w:val="afff1"/>
              <w:ind w:firstLine="34"/>
              <w:rPr>
                <w:sz w:val="22"/>
              </w:rPr>
            </w:pPr>
            <w:r w:rsidRPr="00260A2A">
              <w:rPr>
                <w:sz w:val="22"/>
              </w:rPr>
              <w:t xml:space="preserve">4. Сравни, поставь знак &gt;, &lt;, =.  </w:t>
            </w:r>
          </w:p>
          <w:p w:rsidR="00290D7A" w:rsidRPr="00260A2A" w:rsidRDefault="00290D7A" w:rsidP="00D129FD">
            <w:pPr>
              <w:pStyle w:val="afff1"/>
              <w:ind w:firstLine="34"/>
              <w:rPr>
                <w:sz w:val="22"/>
              </w:rPr>
            </w:pPr>
            <w:r w:rsidRPr="00260A2A">
              <w:rPr>
                <w:sz w:val="22"/>
              </w:rPr>
              <w:t xml:space="preserve">241 ч.  и  10 </w:t>
            </w:r>
            <w:proofErr w:type="spellStart"/>
            <w:r w:rsidRPr="00260A2A">
              <w:rPr>
                <w:sz w:val="22"/>
              </w:rPr>
              <w:t>сут</w:t>
            </w:r>
            <w:proofErr w:type="spellEnd"/>
            <w:r w:rsidRPr="00260A2A">
              <w:rPr>
                <w:sz w:val="22"/>
              </w:rPr>
              <w:t xml:space="preserve">.       </w:t>
            </w:r>
          </w:p>
          <w:p w:rsidR="00290D7A" w:rsidRPr="00260A2A" w:rsidRDefault="00290D7A" w:rsidP="00D129FD">
            <w:pPr>
              <w:pStyle w:val="afff1"/>
              <w:ind w:firstLine="34"/>
              <w:rPr>
                <w:sz w:val="22"/>
              </w:rPr>
            </w:pPr>
            <w:r w:rsidRPr="00260A2A">
              <w:rPr>
                <w:sz w:val="22"/>
              </w:rPr>
              <w:t xml:space="preserve"> 320кг  и   32 ц</w:t>
            </w:r>
          </w:p>
          <w:p w:rsidR="00290D7A" w:rsidRPr="00260A2A" w:rsidRDefault="00290D7A" w:rsidP="00D129FD">
            <w:pPr>
              <w:jc w:val="both"/>
              <w:rPr>
                <w:sz w:val="22"/>
                <w:szCs w:val="22"/>
              </w:rPr>
            </w:pPr>
          </w:p>
        </w:tc>
        <w:tc>
          <w:tcPr>
            <w:tcW w:w="2722" w:type="dxa"/>
            <w:gridSpan w:val="2"/>
          </w:tcPr>
          <w:p w:rsidR="00290D7A" w:rsidRDefault="00290D7A" w:rsidP="00D129FD">
            <w:pPr>
              <w:rPr>
                <w:bCs/>
                <w:sz w:val="22"/>
                <w:szCs w:val="22"/>
              </w:rPr>
            </w:pPr>
            <w:r>
              <w:rPr>
                <w:bCs/>
                <w:sz w:val="22"/>
                <w:szCs w:val="22"/>
              </w:rPr>
              <w:t>На выполнение работы – 45 мин</w:t>
            </w:r>
          </w:p>
          <w:p w:rsidR="00290D7A" w:rsidRPr="0064678D" w:rsidRDefault="00290D7A" w:rsidP="00D129FD">
            <w:pPr>
              <w:rPr>
                <w:sz w:val="22"/>
                <w:szCs w:val="22"/>
              </w:rPr>
            </w:pPr>
            <w:r w:rsidRPr="0064678D">
              <w:rPr>
                <w:b/>
                <w:bCs/>
                <w:sz w:val="22"/>
                <w:szCs w:val="22"/>
              </w:rPr>
              <w:t>1.</w:t>
            </w:r>
            <w:r w:rsidRPr="0064678D">
              <w:rPr>
                <w:sz w:val="22"/>
                <w:szCs w:val="22"/>
              </w:rPr>
              <w:t xml:space="preserve"> Умения решать задачи</w:t>
            </w:r>
            <w:r>
              <w:rPr>
                <w:sz w:val="22"/>
                <w:szCs w:val="22"/>
              </w:rPr>
              <w:t xml:space="preserve"> (оформлять условие, выполнять </w:t>
            </w:r>
            <w:proofErr w:type="spellStart"/>
            <w:r>
              <w:rPr>
                <w:sz w:val="22"/>
                <w:szCs w:val="22"/>
              </w:rPr>
              <w:t>дейстаия</w:t>
            </w:r>
            <w:proofErr w:type="spellEnd"/>
            <w:r>
              <w:rPr>
                <w:sz w:val="22"/>
                <w:szCs w:val="22"/>
              </w:rPr>
              <w:t>, писать ответ)-10</w:t>
            </w:r>
            <w:r w:rsidRPr="0064678D">
              <w:rPr>
                <w:sz w:val="22"/>
                <w:szCs w:val="22"/>
              </w:rPr>
              <w:t>б</w:t>
            </w:r>
          </w:p>
          <w:p w:rsidR="00290D7A" w:rsidRPr="0064678D" w:rsidRDefault="00290D7A" w:rsidP="00D129FD">
            <w:pPr>
              <w:rPr>
                <w:sz w:val="22"/>
                <w:szCs w:val="22"/>
              </w:rPr>
            </w:pPr>
            <w:r w:rsidRPr="0064678D">
              <w:rPr>
                <w:sz w:val="22"/>
                <w:szCs w:val="22"/>
              </w:rPr>
              <w:t xml:space="preserve">2. Умение </w:t>
            </w:r>
            <w:r>
              <w:rPr>
                <w:sz w:val="22"/>
                <w:szCs w:val="22"/>
              </w:rPr>
              <w:t>решать примеры</w:t>
            </w:r>
            <w:r w:rsidRPr="0064678D">
              <w:rPr>
                <w:sz w:val="22"/>
                <w:szCs w:val="22"/>
              </w:rPr>
              <w:t>-</w:t>
            </w:r>
            <w:r>
              <w:rPr>
                <w:sz w:val="22"/>
                <w:szCs w:val="22"/>
              </w:rPr>
              <w:t>4</w:t>
            </w:r>
            <w:r w:rsidRPr="0064678D">
              <w:rPr>
                <w:sz w:val="22"/>
                <w:szCs w:val="22"/>
              </w:rPr>
              <w:t>б</w:t>
            </w:r>
          </w:p>
          <w:p w:rsidR="00290D7A" w:rsidRPr="0064678D" w:rsidRDefault="00290D7A" w:rsidP="00D129FD">
            <w:pPr>
              <w:rPr>
                <w:sz w:val="22"/>
                <w:szCs w:val="22"/>
              </w:rPr>
            </w:pPr>
            <w:r>
              <w:rPr>
                <w:sz w:val="22"/>
                <w:szCs w:val="22"/>
              </w:rPr>
              <w:t>3</w:t>
            </w:r>
            <w:r w:rsidRPr="0064678D">
              <w:rPr>
                <w:sz w:val="22"/>
                <w:szCs w:val="22"/>
              </w:rPr>
              <w:t xml:space="preserve">. Умение </w:t>
            </w:r>
            <w:r>
              <w:rPr>
                <w:sz w:val="22"/>
                <w:szCs w:val="22"/>
              </w:rPr>
              <w:t>находить значение выражения (порядок действий)</w:t>
            </w:r>
            <w:r w:rsidRPr="0064678D">
              <w:rPr>
                <w:sz w:val="22"/>
                <w:szCs w:val="22"/>
              </w:rPr>
              <w:t>.-</w:t>
            </w:r>
            <w:r>
              <w:rPr>
                <w:sz w:val="22"/>
                <w:szCs w:val="22"/>
              </w:rPr>
              <w:t>10</w:t>
            </w:r>
            <w:r w:rsidRPr="0064678D">
              <w:rPr>
                <w:sz w:val="22"/>
                <w:szCs w:val="22"/>
              </w:rPr>
              <w:t>б</w:t>
            </w:r>
          </w:p>
          <w:p w:rsidR="00290D7A" w:rsidRPr="0064678D" w:rsidRDefault="00290D7A" w:rsidP="00D129FD">
            <w:pPr>
              <w:rPr>
                <w:sz w:val="22"/>
                <w:szCs w:val="22"/>
              </w:rPr>
            </w:pPr>
            <w:r>
              <w:rPr>
                <w:sz w:val="22"/>
                <w:szCs w:val="22"/>
              </w:rPr>
              <w:t>4</w:t>
            </w:r>
            <w:r w:rsidRPr="0064678D">
              <w:rPr>
                <w:sz w:val="22"/>
                <w:szCs w:val="22"/>
              </w:rPr>
              <w:t>. Умение выполнять  преобразование величин</w:t>
            </w:r>
            <w:r>
              <w:rPr>
                <w:sz w:val="22"/>
                <w:szCs w:val="22"/>
              </w:rPr>
              <w:t xml:space="preserve">. </w:t>
            </w:r>
            <w:r w:rsidRPr="0064678D">
              <w:rPr>
                <w:sz w:val="22"/>
                <w:szCs w:val="22"/>
              </w:rPr>
              <w:t xml:space="preserve">Умение </w:t>
            </w:r>
            <w:r>
              <w:rPr>
                <w:sz w:val="22"/>
                <w:szCs w:val="22"/>
              </w:rPr>
              <w:t>сравнивать</w:t>
            </w:r>
            <w:r w:rsidRPr="0064678D">
              <w:rPr>
                <w:sz w:val="22"/>
                <w:szCs w:val="22"/>
              </w:rPr>
              <w:t>.-</w:t>
            </w:r>
            <w:r>
              <w:rPr>
                <w:sz w:val="22"/>
                <w:szCs w:val="22"/>
              </w:rPr>
              <w:t>4</w:t>
            </w:r>
            <w:r w:rsidRPr="0064678D">
              <w:rPr>
                <w:sz w:val="22"/>
                <w:szCs w:val="22"/>
              </w:rPr>
              <w:t>б</w:t>
            </w:r>
          </w:p>
          <w:p w:rsidR="00290D7A" w:rsidRPr="0064678D" w:rsidRDefault="00290D7A" w:rsidP="00D129FD">
            <w:pPr>
              <w:rPr>
                <w:sz w:val="22"/>
                <w:szCs w:val="22"/>
              </w:rPr>
            </w:pPr>
            <w:r>
              <w:rPr>
                <w:sz w:val="22"/>
                <w:szCs w:val="22"/>
              </w:rPr>
              <w:t>ИТОГО-28</w:t>
            </w:r>
            <w:r w:rsidRPr="0064678D">
              <w:rPr>
                <w:sz w:val="22"/>
                <w:szCs w:val="22"/>
              </w:rPr>
              <w:t>баллов</w:t>
            </w:r>
          </w:p>
          <w:p w:rsidR="00290D7A" w:rsidRPr="0064678D" w:rsidRDefault="00290D7A" w:rsidP="00D129FD">
            <w:pPr>
              <w:rPr>
                <w:sz w:val="22"/>
                <w:szCs w:val="22"/>
              </w:rPr>
            </w:pPr>
            <w:r w:rsidRPr="0064678D">
              <w:rPr>
                <w:sz w:val="22"/>
                <w:szCs w:val="22"/>
              </w:rPr>
              <w:t>2</w:t>
            </w:r>
            <w:r>
              <w:rPr>
                <w:sz w:val="22"/>
                <w:szCs w:val="22"/>
              </w:rPr>
              <w:t>8</w:t>
            </w:r>
            <w:r w:rsidRPr="0064678D">
              <w:rPr>
                <w:sz w:val="22"/>
                <w:szCs w:val="22"/>
              </w:rPr>
              <w:t>б. – 100%</w:t>
            </w:r>
          </w:p>
          <w:p w:rsidR="00290D7A" w:rsidRPr="0064678D" w:rsidRDefault="00290D7A" w:rsidP="00D129FD">
            <w:pPr>
              <w:rPr>
                <w:sz w:val="22"/>
                <w:szCs w:val="22"/>
              </w:rPr>
            </w:pPr>
            <w:r w:rsidRPr="0064678D">
              <w:rPr>
                <w:sz w:val="22"/>
                <w:szCs w:val="22"/>
              </w:rPr>
              <w:t>2</w:t>
            </w:r>
            <w:r>
              <w:rPr>
                <w:sz w:val="22"/>
                <w:szCs w:val="22"/>
              </w:rPr>
              <w:t>7</w:t>
            </w:r>
            <w:r w:rsidRPr="0064678D">
              <w:rPr>
                <w:sz w:val="22"/>
                <w:szCs w:val="22"/>
              </w:rPr>
              <w:t>б.- 97%</w:t>
            </w:r>
          </w:p>
          <w:p w:rsidR="00290D7A" w:rsidRPr="0064678D" w:rsidRDefault="00290D7A" w:rsidP="00D129FD">
            <w:pPr>
              <w:rPr>
                <w:sz w:val="22"/>
                <w:szCs w:val="22"/>
              </w:rPr>
            </w:pPr>
            <w:r w:rsidRPr="0064678D">
              <w:rPr>
                <w:sz w:val="22"/>
                <w:szCs w:val="22"/>
              </w:rPr>
              <w:t>2</w:t>
            </w:r>
            <w:r>
              <w:rPr>
                <w:sz w:val="22"/>
                <w:szCs w:val="22"/>
              </w:rPr>
              <w:t>6</w:t>
            </w:r>
            <w:r w:rsidRPr="0064678D">
              <w:rPr>
                <w:sz w:val="22"/>
                <w:szCs w:val="22"/>
              </w:rPr>
              <w:t xml:space="preserve"> б.- 93%</w:t>
            </w:r>
          </w:p>
          <w:p w:rsidR="00290D7A" w:rsidRPr="0064678D" w:rsidRDefault="00290D7A" w:rsidP="00D129FD">
            <w:pPr>
              <w:rPr>
                <w:sz w:val="22"/>
                <w:szCs w:val="22"/>
              </w:rPr>
            </w:pPr>
            <w:r w:rsidRPr="0064678D">
              <w:rPr>
                <w:sz w:val="22"/>
                <w:szCs w:val="22"/>
              </w:rPr>
              <w:t>2</w:t>
            </w:r>
            <w:r>
              <w:rPr>
                <w:sz w:val="22"/>
                <w:szCs w:val="22"/>
              </w:rPr>
              <w:t>5</w:t>
            </w:r>
            <w:r w:rsidRPr="0064678D">
              <w:rPr>
                <w:sz w:val="22"/>
                <w:szCs w:val="22"/>
              </w:rPr>
              <w:t>б. – 90%</w:t>
            </w:r>
          </w:p>
          <w:p w:rsidR="00290D7A" w:rsidRPr="0064678D" w:rsidRDefault="00290D7A" w:rsidP="00D129FD">
            <w:pPr>
              <w:rPr>
                <w:sz w:val="22"/>
                <w:szCs w:val="22"/>
              </w:rPr>
            </w:pPr>
            <w:r w:rsidRPr="0064678D">
              <w:rPr>
                <w:sz w:val="22"/>
                <w:szCs w:val="22"/>
              </w:rPr>
              <w:t>2</w:t>
            </w:r>
            <w:r>
              <w:rPr>
                <w:sz w:val="22"/>
                <w:szCs w:val="22"/>
              </w:rPr>
              <w:t>4</w:t>
            </w:r>
            <w:r w:rsidRPr="0064678D">
              <w:rPr>
                <w:sz w:val="22"/>
                <w:szCs w:val="22"/>
              </w:rPr>
              <w:t xml:space="preserve"> б. – 86%</w:t>
            </w:r>
          </w:p>
          <w:p w:rsidR="00290D7A" w:rsidRPr="0064678D" w:rsidRDefault="00290D7A" w:rsidP="00D129FD">
            <w:pPr>
              <w:rPr>
                <w:sz w:val="22"/>
                <w:szCs w:val="22"/>
              </w:rPr>
            </w:pPr>
            <w:r w:rsidRPr="0064678D">
              <w:rPr>
                <w:sz w:val="22"/>
                <w:szCs w:val="22"/>
              </w:rPr>
              <w:t>2</w:t>
            </w:r>
            <w:r>
              <w:rPr>
                <w:sz w:val="22"/>
                <w:szCs w:val="22"/>
              </w:rPr>
              <w:t>3</w:t>
            </w:r>
            <w:r w:rsidRPr="0064678D">
              <w:rPr>
                <w:sz w:val="22"/>
                <w:szCs w:val="22"/>
              </w:rPr>
              <w:t>б. – 83%</w:t>
            </w:r>
          </w:p>
          <w:p w:rsidR="00290D7A" w:rsidRPr="0064678D" w:rsidRDefault="00290D7A" w:rsidP="00D129FD">
            <w:pPr>
              <w:rPr>
                <w:sz w:val="22"/>
                <w:szCs w:val="22"/>
              </w:rPr>
            </w:pPr>
            <w:r w:rsidRPr="0064678D">
              <w:rPr>
                <w:sz w:val="22"/>
                <w:szCs w:val="22"/>
              </w:rPr>
              <w:t>2</w:t>
            </w:r>
            <w:r>
              <w:rPr>
                <w:sz w:val="22"/>
                <w:szCs w:val="22"/>
              </w:rPr>
              <w:t>2</w:t>
            </w:r>
            <w:r w:rsidRPr="0064678D">
              <w:rPr>
                <w:sz w:val="22"/>
                <w:szCs w:val="22"/>
              </w:rPr>
              <w:t xml:space="preserve"> б. – 79%</w:t>
            </w:r>
          </w:p>
          <w:p w:rsidR="00290D7A" w:rsidRPr="0064678D" w:rsidRDefault="00290D7A" w:rsidP="00D129FD">
            <w:pPr>
              <w:rPr>
                <w:sz w:val="22"/>
                <w:szCs w:val="22"/>
              </w:rPr>
            </w:pPr>
            <w:r w:rsidRPr="0064678D">
              <w:rPr>
                <w:sz w:val="22"/>
                <w:szCs w:val="22"/>
              </w:rPr>
              <w:t>2</w:t>
            </w:r>
            <w:r>
              <w:rPr>
                <w:sz w:val="22"/>
                <w:szCs w:val="22"/>
              </w:rPr>
              <w:t>1</w:t>
            </w:r>
            <w:r w:rsidRPr="0064678D">
              <w:rPr>
                <w:sz w:val="22"/>
                <w:szCs w:val="22"/>
              </w:rPr>
              <w:t>б. – 76%</w:t>
            </w:r>
          </w:p>
          <w:p w:rsidR="00290D7A" w:rsidRPr="0064678D" w:rsidRDefault="00290D7A" w:rsidP="00D129FD">
            <w:pPr>
              <w:rPr>
                <w:sz w:val="22"/>
                <w:szCs w:val="22"/>
              </w:rPr>
            </w:pPr>
            <w:r w:rsidRPr="0064678D">
              <w:rPr>
                <w:sz w:val="22"/>
                <w:szCs w:val="22"/>
              </w:rPr>
              <w:t>2</w:t>
            </w:r>
            <w:r>
              <w:rPr>
                <w:sz w:val="22"/>
                <w:szCs w:val="22"/>
              </w:rPr>
              <w:t>0</w:t>
            </w:r>
            <w:r w:rsidRPr="0064678D">
              <w:rPr>
                <w:sz w:val="22"/>
                <w:szCs w:val="22"/>
              </w:rPr>
              <w:t>б. -72%</w:t>
            </w:r>
          </w:p>
          <w:p w:rsidR="00290D7A" w:rsidRPr="0064678D" w:rsidRDefault="00290D7A" w:rsidP="00D129FD">
            <w:pPr>
              <w:rPr>
                <w:sz w:val="22"/>
                <w:szCs w:val="22"/>
              </w:rPr>
            </w:pPr>
            <w:r>
              <w:rPr>
                <w:sz w:val="22"/>
                <w:szCs w:val="22"/>
              </w:rPr>
              <w:t>19</w:t>
            </w:r>
            <w:r w:rsidRPr="0064678D">
              <w:rPr>
                <w:sz w:val="22"/>
                <w:szCs w:val="22"/>
              </w:rPr>
              <w:t>б.-  69%</w:t>
            </w:r>
          </w:p>
          <w:p w:rsidR="00290D7A" w:rsidRPr="0064678D" w:rsidRDefault="00290D7A" w:rsidP="00D129FD">
            <w:pPr>
              <w:rPr>
                <w:sz w:val="22"/>
                <w:szCs w:val="22"/>
              </w:rPr>
            </w:pPr>
            <w:r w:rsidRPr="0064678D">
              <w:rPr>
                <w:sz w:val="22"/>
                <w:szCs w:val="22"/>
              </w:rPr>
              <w:t>1</w:t>
            </w:r>
            <w:r>
              <w:rPr>
                <w:sz w:val="22"/>
                <w:szCs w:val="22"/>
              </w:rPr>
              <w:t>8</w:t>
            </w:r>
            <w:r w:rsidRPr="0064678D">
              <w:rPr>
                <w:sz w:val="22"/>
                <w:szCs w:val="22"/>
              </w:rPr>
              <w:t>б. -66%</w:t>
            </w:r>
          </w:p>
          <w:p w:rsidR="00290D7A" w:rsidRPr="0064678D" w:rsidRDefault="00290D7A" w:rsidP="00D129FD">
            <w:pPr>
              <w:rPr>
                <w:sz w:val="22"/>
                <w:szCs w:val="22"/>
              </w:rPr>
            </w:pPr>
            <w:r w:rsidRPr="0064678D">
              <w:rPr>
                <w:sz w:val="22"/>
                <w:szCs w:val="22"/>
              </w:rPr>
              <w:t>1</w:t>
            </w:r>
            <w:r>
              <w:rPr>
                <w:sz w:val="22"/>
                <w:szCs w:val="22"/>
              </w:rPr>
              <w:t>7</w:t>
            </w:r>
            <w:r w:rsidRPr="0064678D">
              <w:rPr>
                <w:sz w:val="22"/>
                <w:szCs w:val="22"/>
              </w:rPr>
              <w:t>б.-62%</w:t>
            </w:r>
          </w:p>
          <w:p w:rsidR="00290D7A" w:rsidRPr="0064678D" w:rsidRDefault="00290D7A" w:rsidP="00D129FD">
            <w:pPr>
              <w:rPr>
                <w:sz w:val="22"/>
                <w:szCs w:val="22"/>
              </w:rPr>
            </w:pPr>
            <w:r w:rsidRPr="0064678D">
              <w:rPr>
                <w:sz w:val="22"/>
                <w:szCs w:val="22"/>
              </w:rPr>
              <w:t>1</w:t>
            </w:r>
            <w:r>
              <w:rPr>
                <w:sz w:val="22"/>
                <w:szCs w:val="22"/>
              </w:rPr>
              <w:t>6</w:t>
            </w:r>
            <w:r w:rsidRPr="0064678D">
              <w:rPr>
                <w:sz w:val="22"/>
                <w:szCs w:val="22"/>
              </w:rPr>
              <w:t>б.-59%</w:t>
            </w:r>
          </w:p>
          <w:p w:rsidR="00290D7A" w:rsidRPr="0064678D" w:rsidRDefault="00290D7A" w:rsidP="00D129FD">
            <w:pPr>
              <w:rPr>
                <w:sz w:val="22"/>
                <w:szCs w:val="22"/>
              </w:rPr>
            </w:pPr>
            <w:r w:rsidRPr="0064678D">
              <w:rPr>
                <w:sz w:val="22"/>
                <w:szCs w:val="22"/>
              </w:rPr>
              <w:t>1</w:t>
            </w:r>
            <w:r>
              <w:rPr>
                <w:sz w:val="22"/>
                <w:szCs w:val="22"/>
              </w:rPr>
              <w:t>5</w:t>
            </w:r>
            <w:r w:rsidRPr="0064678D">
              <w:rPr>
                <w:sz w:val="22"/>
                <w:szCs w:val="22"/>
              </w:rPr>
              <w:t>б. -55%</w:t>
            </w:r>
          </w:p>
          <w:p w:rsidR="00290D7A" w:rsidRPr="0064678D" w:rsidRDefault="00290D7A" w:rsidP="00D129FD">
            <w:pPr>
              <w:rPr>
                <w:sz w:val="22"/>
                <w:szCs w:val="22"/>
              </w:rPr>
            </w:pPr>
            <w:r w:rsidRPr="0064678D">
              <w:rPr>
                <w:sz w:val="22"/>
                <w:szCs w:val="22"/>
              </w:rPr>
              <w:t>1</w:t>
            </w:r>
            <w:r>
              <w:rPr>
                <w:sz w:val="22"/>
                <w:szCs w:val="22"/>
              </w:rPr>
              <w:t>4</w:t>
            </w:r>
            <w:r w:rsidRPr="0064678D">
              <w:rPr>
                <w:sz w:val="22"/>
                <w:szCs w:val="22"/>
              </w:rPr>
              <w:t xml:space="preserve"> б.-52%</w:t>
            </w:r>
          </w:p>
          <w:p w:rsidR="00290D7A" w:rsidRPr="0064678D" w:rsidRDefault="00290D7A" w:rsidP="00D129FD">
            <w:pPr>
              <w:rPr>
                <w:sz w:val="22"/>
                <w:szCs w:val="22"/>
              </w:rPr>
            </w:pPr>
            <w:r w:rsidRPr="0064678D">
              <w:rPr>
                <w:sz w:val="22"/>
                <w:szCs w:val="22"/>
              </w:rPr>
              <w:t>52%. -</w:t>
            </w:r>
            <w:r>
              <w:rPr>
                <w:sz w:val="22"/>
                <w:szCs w:val="22"/>
              </w:rPr>
              <w:t>71</w:t>
            </w:r>
            <w:r w:rsidRPr="0064678D">
              <w:rPr>
                <w:sz w:val="22"/>
                <w:szCs w:val="22"/>
              </w:rPr>
              <w:t>%- «3»</w:t>
            </w:r>
          </w:p>
          <w:p w:rsidR="00290D7A" w:rsidRPr="0064678D" w:rsidRDefault="00290D7A" w:rsidP="00D129FD">
            <w:pPr>
              <w:rPr>
                <w:sz w:val="22"/>
                <w:szCs w:val="22"/>
              </w:rPr>
            </w:pPr>
            <w:r w:rsidRPr="0064678D">
              <w:rPr>
                <w:sz w:val="22"/>
                <w:szCs w:val="22"/>
              </w:rPr>
              <w:t>72%-8</w:t>
            </w:r>
            <w:r>
              <w:rPr>
                <w:sz w:val="22"/>
                <w:szCs w:val="22"/>
              </w:rPr>
              <w:t>9</w:t>
            </w:r>
            <w:r w:rsidRPr="0064678D">
              <w:rPr>
                <w:sz w:val="22"/>
                <w:szCs w:val="22"/>
              </w:rPr>
              <w:t>% - «4»</w:t>
            </w:r>
          </w:p>
          <w:p w:rsidR="00290D7A" w:rsidRPr="00E268CF" w:rsidRDefault="00290D7A" w:rsidP="00D129FD">
            <w:pPr>
              <w:rPr>
                <w:b/>
                <w:bCs/>
                <w:sz w:val="22"/>
                <w:szCs w:val="22"/>
              </w:rPr>
            </w:pPr>
            <w:r w:rsidRPr="0064678D">
              <w:rPr>
                <w:sz w:val="22"/>
                <w:szCs w:val="22"/>
              </w:rPr>
              <w:t>90%-100% - «5»</w:t>
            </w:r>
          </w:p>
        </w:tc>
      </w:tr>
      <w:tr w:rsidR="00290D7A" w:rsidRPr="00E7464C" w:rsidTr="00290D7A">
        <w:tc>
          <w:tcPr>
            <w:tcW w:w="9918" w:type="dxa"/>
            <w:gridSpan w:val="5"/>
          </w:tcPr>
          <w:p w:rsidR="00290D7A" w:rsidRPr="00E7464C" w:rsidRDefault="00290D7A" w:rsidP="00D129FD">
            <w:pPr>
              <w:jc w:val="center"/>
              <w:rPr>
                <w:b/>
                <w:bCs/>
                <w:sz w:val="22"/>
                <w:szCs w:val="22"/>
              </w:rPr>
            </w:pPr>
            <w:r w:rsidRPr="00E7464C">
              <w:rPr>
                <w:b/>
                <w:bCs/>
                <w:sz w:val="22"/>
                <w:szCs w:val="22"/>
              </w:rPr>
              <w:t>Окружающий мир</w:t>
            </w:r>
          </w:p>
        </w:tc>
      </w:tr>
      <w:tr w:rsidR="00290D7A" w:rsidRPr="00E7464C" w:rsidTr="00290D7A">
        <w:tc>
          <w:tcPr>
            <w:tcW w:w="9918" w:type="dxa"/>
            <w:gridSpan w:val="5"/>
          </w:tcPr>
          <w:p w:rsidR="00290D7A" w:rsidRPr="009D7AD2" w:rsidRDefault="00290D7A" w:rsidP="00D129FD">
            <w:pPr>
              <w:pStyle w:val="affff0"/>
              <w:shd w:val="clear" w:color="auto" w:fill="FFFFFF"/>
              <w:spacing w:after="0" w:line="100" w:lineRule="atLeast"/>
              <w:ind w:firstLine="709"/>
              <w:jc w:val="both"/>
              <w:rPr>
                <w:rFonts w:ascii="Times New Roman" w:hAnsi="Times New Roman" w:cs="Times New Roman"/>
                <w:b/>
              </w:rPr>
            </w:pPr>
            <w:r w:rsidRPr="009D7AD2">
              <w:rPr>
                <w:rFonts w:ascii="Times New Roman" w:hAnsi="Times New Roman" w:cs="Times New Roman"/>
                <w:b/>
                <w:bCs/>
              </w:rPr>
              <w:t xml:space="preserve">Цель: определить </w:t>
            </w:r>
            <w:proofErr w:type="spellStart"/>
            <w:r w:rsidRPr="009D7AD2">
              <w:rPr>
                <w:rFonts w:ascii="Times New Roman" w:hAnsi="Times New Roman" w:cs="Times New Roman"/>
                <w:b/>
              </w:rPr>
              <w:t>сформированность</w:t>
            </w:r>
            <w:proofErr w:type="spellEnd"/>
            <w:r w:rsidRPr="009D7AD2">
              <w:rPr>
                <w:rFonts w:ascii="Times New Roman" w:hAnsi="Times New Roman" w:cs="Times New Roman"/>
                <w:b/>
              </w:rPr>
              <w:t xml:space="preserve"> у младшего школьника понимания общечеловеческих ценностей и социального опыта, умения применять правила взаимодействия во всех сферах окружающего мира.</w:t>
            </w:r>
          </w:p>
        </w:tc>
      </w:tr>
      <w:tr w:rsidR="00290D7A" w:rsidRPr="00E7464C" w:rsidTr="00290D7A">
        <w:tc>
          <w:tcPr>
            <w:tcW w:w="1101" w:type="dxa"/>
            <w:vMerge w:val="restart"/>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r w:rsidRPr="00E7464C">
              <w:rPr>
                <w:color w:val="000000"/>
                <w:sz w:val="22"/>
                <w:szCs w:val="22"/>
              </w:rPr>
              <w:t>1</w:t>
            </w:r>
          </w:p>
        </w:tc>
        <w:tc>
          <w:tcPr>
            <w:tcW w:w="1842" w:type="dxa"/>
            <w:vMerge w:val="restart"/>
          </w:tcPr>
          <w:p w:rsidR="00290D7A" w:rsidRDefault="00290D7A" w:rsidP="00D129FD">
            <w:r w:rsidRPr="00BD383A">
              <w:rPr>
                <w:color w:val="000000"/>
                <w:sz w:val="22"/>
                <w:szCs w:val="22"/>
              </w:rPr>
              <w:t>Контрольная работа</w:t>
            </w:r>
          </w:p>
        </w:tc>
        <w:tc>
          <w:tcPr>
            <w:tcW w:w="4253" w:type="dxa"/>
          </w:tcPr>
          <w:p w:rsidR="00290D7A" w:rsidRPr="00E7464C" w:rsidRDefault="00290D7A" w:rsidP="00D129FD">
            <w:pPr>
              <w:jc w:val="center"/>
              <w:rPr>
                <w:sz w:val="22"/>
                <w:szCs w:val="22"/>
              </w:rPr>
            </w:pPr>
            <w:r w:rsidRPr="00A80B5C">
              <w:rPr>
                <w:color w:val="000000"/>
                <w:sz w:val="22"/>
                <w:szCs w:val="22"/>
              </w:rPr>
              <w:t xml:space="preserve">Виноградова Н.Ф. Окружающий мир (1-4)   Класс </w:t>
            </w:r>
            <w:r>
              <w:rPr>
                <w:color w:val="000000"/>
                <w:sz w:val="22"/>
                <w:szCs w:val="22"/>
              </w:rPr>
              <w:t>1</w:t>
            </w:r>
            <w:r w:rsidRPr="00A80B5C">
              <w:rPr>
                <w:color w:val="000000"/>
                <w:sz w:val="22"/>
                <w:szCs w:val="22"/>
              </w:rPr>
              <w:t xml:space="preserve"> класс   Издательство ВЕНТАНА-ГРАФ, корпорация "Российский учебник"   Тетрадь для проверочных работ  </w:t>
            </w:r>
          </w:p>
        </w:tc>
        <w:tc>
          <w:tcPr>
            <w:tcW w:w="2722" w:type="dxa"/>
            <w:gridSpan w:val="2"/>
            <w:vMerge w:val="restart"/>
          </w:tcPr>
          <w:p w:rsidR="00290D7A" w:rsidRDefault="00290D7A" w:rsidP="00D129FD">
            <w:pPr>
              <w:rPr>
                <w:bCs/>
                <w:sz w:val="22"/>
                <w:szCs w:val="22"/>
              </w:rPr>
            </w:pPr>
            <w:r>
              <w:rPr>
                <w:bCs/>
                <w:sz w:val="22"/>
                <w:szCs w:val="22"/>
              </w:rPr>
              <w:t>На выполнение работы – 45 мин</w:t>
            </w:r>
          </w:p>
          <w:p w:rsidR="00290D7A" w:rsidRPr="00C77745" w:rsidRDefault="00290D7A" w:rsidP="00D129FD">
            <w:r w:rsidRPr="00C77745">
              <w:t>Система оценивания отдельных заданий и всей работы в целом.</w:t>
            </w:r>
          </w:p>
          <w:p w:rsidR="00290D7A" w:rsidRDefault="00290D7A" w:rsidP="00D129FD">
            <w:pPr>
              <w:tabs>
                <w:tab w:val="left" w:pos="720"/>
              </w:tabs>
            </w:pPr>
            <w:r w:rsidRPr="00C77745">
              <w:t xml:space="preserve">За верное выполнение каждого задания ученик получает 1 балл. </w:t>
            </w:r>
          </w:p>
          <w:p w:rsidR="00290D7A" w:rsidRDefault="00290D7A" w:rsidP="00D129FD">
            <w:pPr>
              <w:tabs>
                <w:tab w:val="left" w:pos="720"/>
              </w:tabs>
            </w:pPr>
            <w:r w:rsidRPr="00C77745">
              <w:lastRenderedPageBreak/>
              <w:t xml:space="preserve">За неверный ответ или его отсутствие выставляется 0 баллов. </w:t>
            </w:r>
          </w:p>
          <w:p w:rsidR="00290D7A" w:rsidRPr="00C77745" w:rsidRDefault="00290D7A" w:rsidP="00D129FD">
            <w:pPr>
              <w:tabs>
                <w:tab w:val="left" w:pos="720"/>
              </w:tabs>
            </w:pPr>
            <w:r w:rsidRPr="00C77745">
              <w:t>Максимальное количество баллов, которое может набрать ученик</w:t>
            </w:r>
            <w:r>
              <w:t>, верно выполнивший задания – 12</w:t>
            </w:r>
            <w:r w:rsidRPr="00C77745">
              <w:t xml:space="preserve"> баллов.</w:t>
            </w:r>
          </w:p>
          <w:p w:rsidR="00290D7A" w:rsidRPr="00C77745" w:rsidRDefault="00290D7A" w:rsidP="00D129FD">
            <w:pPr>
              <w:tabs>
                <w:tab w:val="left" w:pos="720"/>
              </w:tabs>
              <w:ind w:left="720"/>
            </w:pPr>
            <w:r w:rsidRPr="00C77745">
              <w:t xml:space="preserve"> </w:t>
            </w:r>
          </w:p>
          <w:p w:rsidR="00290D7A" w:rsidRPr="00C77745" w:rsidRDefault="00290D7A" w:rsidP="00D129FD">
            <w:r w:rsidRPr="00C77745">
              <w:t>Шкала оценивания работы</w:t>
            </w:r>
          </w:p>
          <w:p w:rsidR="00290D7A" w:rsidRPr="00C77745" w:rsidRDefault="00290D7A" w:rsidP="00D129FD">
            <w:pPr>
              <w:ind w:left="720"/>
            </w:pPr>
            <w:r>
              <w:t>«5» - 12 – 11</w:t>
            </w:r>
            <w:r w:rsidRPr="00C77745">
              <w:t xml:space="preserve"> баллов</w:t>
            </w:r>
          </w:p>
          <w:p w:rsidR="00290D7A" w:rsidRPr="00C77745" w:rsidRDefault="00290D7A" w:rsidP="00D129FD">
            <w:pPr>
              <w:ind w:left="720"/>
            </w:pPr>
            <w:r>
              <w:t>«4» - 10 – 9</w:t>
            </w:r>
            <w:r w:rsidRPr="00C77745">
              <w:t xml:space="preserve"> баллов</w:t>
            </w:r>
          </w:p>
          <w:p w:rsidR="00290D7A" w:rsidRPr="00C77745" w:rsidRDefault="00290D7A" w:rsidP="00D129FD">
            <w:pPr>
              <w:ind w:left="720"/>
            </w:pPr>
            <w:r w:rsidRPr="00C77745">
              <w:t>«3»</w:t>
            </w:r>
            <w:r>
              <w:t xml:space="preserve"> - 8 – 7</w:t>
            </w:r>
            <w:r w:rsidRPr="00C77745">
              <w:t xml:space="preserve"> баллов</w:t>
            </w:r>
          </w:p>
          <w:p w:rsidR="00290D7A" w:rsidRDefault="00290D7A" w:rsidP="00D129FD">
            <w:pPr>
              <w:ind w:left="720"/>
            </w:pPr>
            <w:r>
              <w:t>«2» - менее 6 баллов</w:t>
            </w:r>
            <w:r w:rsidRPr="00C77745">
              <w:t xml:space="preserve"> </w:t>
            </w:r>
          </w:p>
          <w:tbl>
            <w:tblPr>
              <w:tblW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559"/>
            </w:tblGrid>
            <w:tr w:rsidR="00290D7A" w:rsidRPr="00704713" w:rsidTr="00D129FD">
              <w:tc>
                <w:tcPr>
                  <w:tcW w:w="1730" w:type="dxa"/>
                  <w:tcBorders>
                    <w:top w:val="single" w:sz="4" w:space="0" w:color="auto"/>
                    <w:left w:val="single" w:sz="4" w:space="0" w:color="auto"/>
                    <w:bottom w:val="single" w:sz="4" w:space="0" w:color="auto"/>
                    <w:right w:val="single" w:sz="4" w:space="0" w:color="auto"/>
                  </w:tcBorders>
                </w:tcPr>
                <w:p w:rsidR="00290D7A" w:rsidRPr="00704713" w:rsidRDefault="00290D7A" w:rsidP="00D129FD">
                  <w:pPr>
                    <w:autoSpaceDE w:val="0"/>
                    <w:autoSpaceDN w:val="0"/>
                    <w:adjustRightInd w:val="0"/>
                    <w:jc w:val="center"/>
                  </w:pPr>
                  <w:r w:rsidRPr="00704713">
                    <w:t>Раздел курса</w:t>
                  </w:r>
                </w:p>
                <w:p w:rsidR="00290D7A" w:rsidRPr="00704713" w:rsidRDefault="00290D7A" w:rsidP="00D129FD">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90D7A" w:rsidRPr="00704713" w:rsidRDefault="00290D7A" w:rsidP="00D129FD">
                  <w:pPr>
                    <w:autoSpaceDE w:val="0"/>
                    <w:autoSpaceDN w:val="0"/>
                    <w:adjustRightInd w:val="0"/>
                    <w:jc w:val="center"/>
                  </w:pPr>
                  <w:r w:rsidRPr="00704713">
                    <w:t>Число заданий в варианте</w:t>
                  </w:r>
                </w:p>
                <w:p w:rsidR="00290D7A" w:rsidRPr="00704713" w:rsidRDefault="00290D7A" w:rsidP="00D129FD">
                  <w:pPr>
                    <w:autoSpaceDE w:val="0"/>
                    <w:autoSpaceDN w:val="0"/>
                    <w:adjustRightInd w:val="0"/>
                  </w:pPr>
                </w:p>
              </w:tc>
            </w:tr>
            <w:tr w:rsidR="00290D7A" w:rsidRPr="00704713" w:rsidTr="00D129FD">
              <w:trPr>
                <w:trHeight w:val="311"/>
              </w:trPr>
              <w:tc>
                <w:tcPr>
                  <w:tcW w:w="1730" w:type="dxa"/>
                  <w:tcBorders>
                    <w:top w:val="single" w:sz="4" w:space="0" w:color="auto"/>
                    <w:left w:val="single" w:sz="4" w:space="0" w:color="auto"/>
                    <w:bottom w:val="single" w:sz="4" w:space="0" w:color="auto"/>
                    <w:right w:val="single" w:sz="4" w:space="0" w:color="auto"/>
                  </w:tcBorders>
                </w:tcPr>
                <w:p w:rsidR="00290D7A" w:rsidRPr="00704713" w:rsidRDefault="00290D7A" w:rsidP="00D129FD">
                  <w:pPr>
                    <w:autoSpaceDE w:val="0"/>
                    <w:autoSpaceDN w:val="0"/>
                    <w:adjustRightInd w:val="0"/>
                  </w:pPr>
                  <w:r w:rsidRPr="00704713">
                    <w:t>Человек и природа</w:t>
                  </w:r>
                </w:p>
              </w:tc>
              <w:tc>
                <w:tcPr>
                  <w:tcW w:w="1559" w:type="dxa"/>
                  <w:tcBorders>
                    <w:top w:val="single" w:sz="4" w:space="0" w:color="auto"/>
                    <w:left w:val="single" w:sz="4" w:space="0" w:color="auto"/>
                    <w:bottom w:val="single" w:sz="4" w:space="0" w:color="auto"/>
                    <w:right w:val="single" w:sz="4" w:space="0" w:color="auto"/>
                  </w:tcBorders>
                </w:tcPr>
                <w:p w:rsidR="00290D7A" w:rsidRPr="00704713" w:rsidRDefault="00290D7A" w:rsidP="00D129FD">
                  <w:pPr>
                    <w:autoSpaceDE w:val="0"/>
                    <w:autoSpaceDN w:val="0"/>
                    <w:adjustRightInd w:val="0"/>
                    <w:jc w:val="center"/>
                  </w:pPr>
                  <w:r w:rsidRPr="00704713">
                    <w:t>9</w:t>
                  </w:r>
                </w:p>
                <w:p w:rsidR="00290D7A" w:rsidRPr="00704713" w:rsidRDefault="00290D7A" w:rsidP="00D129FD">
                  <w:pPr>
                    <w:autoSpaceDE w:val="0"/>
                    <w:autoSpaceDN w:val="0"/>
                    <w:adjustRightInd w:val="0"/>
                    <w:jc w:val="center"/>
                  </w:pPr>
                </w:p>
              </w:tc>
            </w:tr>
            <w:tr w:rsidR="00290D7A" w:rsidRPr="00704713" w:rsidTr="00D129FD">
              <w:tc>
                <w:tcPr>
                  <w:tcW w:w="1730" w:type="dxa"/>
                  <w:tcBorders>
                    <w:top w:val="single" w:sz="4" w:space="0" w:color="auto"/>
                    <w:left w:val="single" w:sz="4" w:space="0" w:color="auto"/>
                    <w:bottom w:val="single" w:sz="4" w:space="0" w:color="auto"/>
                    <w:right w:val="single" w:sz="4" w:space="0" w:color="auto"/>
                  </w:tcBorders>
                </w:tcPr>
                <w:p w:rsidR="00290D7A" w:rsidRPr="00704713" w:rsidRDefault="00290D7A" w:rsidP="00D129FD">
                  <w:pPr>
                    <w:autoSpaceDE w:val="0"/>
                    <w:autoSpaceDN w:val="0"/>
                    <w:adjustRightInd w:val="0"/>
                  </w:pPr>
                  <w:r w:rsidRPr="00704713">
                    <w:t>Человек и общество</w:t>
                  </w:r>
                </w:p>
                <w:p w:rsidR="00290D7A" w:rsidRPr="00704713" w:rsidRDefault="00290D7A" w:rsidP="00D129FD">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90D7A" w:rsidRPr="00704713" w:rsidRDefault="00290D7A" w:rsidP="00D129FD">
                  <w:pPr>
                    <w:autoSpaceDE w:val="0"/>
                    <w:autoSpaceDN w:val="0"/>
                    <w:adjustRightInd w:val="0"/>
                    <w:jc w:val="center"/>
                  </w:pPr>
                  <w:r w:rsidRPr="00704713">
                    <w:t>1</w:t>
                  </w:r>
                </w:p>
              </w:tc>
            </w:tr>
            <w:tr w:rsidR="00290D7A" w:rsidRPr="00704713" w:rsidTr="00D129FD">
              <w:tc>
                <w:tcPr>
                  <w:tcW w:w="1730" w:type="dxa"/>
                  <w:tcBorders>
                    <w:top w:val="single" w:sz="4" w:space="0" w:color="auto"/>
                    <w:left w:val="single" w:sz="4" w:space="0" w:color="auto"/>
                    <w:bottom w:val="single" w:sz="4" w:space="0" w:color="auto"/>
                    <w:right w:val="single" w:sz="4" w:space="0" w:color="auto"/>
                  </w:tcBorders>
                </w:tcPr>
                <w:p w:rsidR="00290D7A" w:rsidRPr="00704713" w:rsidRDefault="00290D7A" w:rsidP="00D129FD">
                  <w:pPr>
                    <w:autoSpaceDE w:val="0"/>
                    <w:autoSpaceDN w:val="0"/>
                    <w:adjustRightInd w:val="0"/>
                  </w:pPr>
                  <w:r w:rsidRPr="00704713">
                    <w:t>Правила безопасной жизни</w:t>
                  </w:r>
                </w:p>
                <w:p w:rsidR="00290D7A" w:rsidRPr="00704713" w:rsidRDefault="00290D7A" w:rsidP="00D129FD">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90D7A" w:rsidRPr="00704713" w:rsidRDefault="00290D7A" w:rsidP="00D129FD">
                  <w:pPr>
                    <w:autoSpaceDE w:val="0"/>
                    <w:autoSpaceDN w:val="0"/>
                    <w:adjustRightInd w:val="0"/>
                    <w:jc w:val="center"/>
                  </w:pPr>
                  <w:r w:rsidRPr="00704713">
                    <w:t>2</w:t>
                  </w:r>
                </w:p>
              </w:tc>
            </w:tr>
          </w:tbl>
          <w:p w:rsidR="00290D7A" w:rsidRPr="00E7464C" w:rsidRDefault="00290D7A" w:rsidP="00D129FD">
            <w:pPr>
              <w:rPr>
                <w:b/>
                <w:bCs/>
                <w:sz w:val="22"/>
                <w:szCs w:val="22"/>
              </w:rPr>
            </w:pPr>
          </w:p>
        </w:tc>
      </w:tr>
      <w:tr w:rsidR="00290D7A" w:rsidRPr="00E7464C" w:rsidTr="00290D7A">
        <w:tc>
          <w:tcPr>
            <w:tcW w:w="1101" w:type="dxa"/>
            <w:vMerge/>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p>
        </w:tc>
        <w:tc>
          <w:tcPr>
            <w:tcW w:w="1842" w:type="dxa"/>
            <w:vMerge/>
          </w:tcPr>
          <w:p w:rsidR="00290D7A" w:rsidRPr="00BD383A" w:rsidRDefault="00290D7A" w:rsidP="00D129FD">
            <w:pPr>
              <w:rPr>
                <w:color w:val="000000"/>
                <w:sz w:val="22"/>
                <w:szCs w:val="22"/>
              </w:rPr>
            </w:pPr>
          </w:p>
        </w:tc>
        <w:tc>
          <w:tcPr>
            <w:tcW w:w="4253" w:type="dxa"/>
          </w:tcPr>
          <w:p w:rsidR="00290D7A" w:rsidRPr="00A80B5C" w:rsidRDefault="00290D7A" w:rsidP="00D129FD">
            <w:pPr>
              <w:shd w:val="clear" w:color="auto" w:fill="FFFFFF"/>
              <w:spacing w:before="100" w:beforeAutospacing="1" w:after="100" w:afterAutospacing="1"/>
              <w:rPr>
                <w:sz w:val="22"/>
                <w:szCs w:val="22"/>
              </w:rPr>
            </w:pPr>
            <w:r w:rsidRPr="00A80B5C">
              <w:rPr>
                <w:sz w:val="22"/>
                <w:szCs w:val="22"/>
              </w:rPr>
              <w:t>Плешаков А. А., Новицкая М. Ю. </w:t>
            </w:r>
            <w:hyperlink r:id="rId10" w:history="1">
              <w:r w:rsidRPr="00A80B5C">
                <w:rPr>
                  <w:rStyle w:val="afff7"/>
                  <w:sz w:val="22"/>
                  <w:szCs w:val="22"/>
                </w:rPr>
                <w:t>Окружающий мир. Рабочая тетрадь. 1  класс. В 2 частях</w:t>
              </w:r>
            </w:hyperlink>
          </w:p>
        </w:tc>
        <w:tc>
          <w:tcPr>
            <w:tcW w:w="2722" w:type="dxa"/>
            <w:gridSpan w:val="2"/>
            <w:vMerge/>
          </w:tcPr>
          <w:p w:rsidR="00290D7A" w:rsidRPr="00E7464C" w:rsidRDefault="00290D7A" w:rsidP="00D129FD">
            <w:pPr>
              <w:rPr>
                <w:b/>
                <w:bCs/>
                <w:sz w:val="22"/>
                <w:szCs w:val="22"/>
              </w:rPr>
            </w:pPr>
          </w:p>
        </w:tc>
      </w:tr>
      <w:tr w:rsidR="00290D7A" w:rsidRPr="00E7464C" w:rsidTr="00290D7A">
        <w:tc>
          <w:tcPr>
            <w:tcW w:w="1101" w:type="dxa"/>
            <w:vMerge w:val="restart"/>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r w:rsidRPr="00E7464C">
              <w:rPr>
                <w:color w:val="000000"/>
                <w:sz w:val="22"/>
                <w:szCs w:val="22"/>
              </w:rPr>
              <w:t>2</w:t>
            </w:r>
          </w:p>
        </w:tc>
        <w:tc>
          <w:tcPr>
            <w:tcW w:w="1842" w:type="dxa"/>
            <w:vMerge w:val="restart"/>
          </w:tcPr>
          <w:p w:rsidR="00290D7A" w:rsidRDefault="00290D7A" w:rsidP="00D129FD">
            <w:r w:rsidRPr="00BD383A">
              <w:rPr>
                <w:color w:val="000000"/>
                <w:sz w:val="22"/>
                <w:szCs w:val="22"/>
              </w:rPr>
              <w:t>Контрольная работа</w:t>
            </w:r>
          </w:p>
        </w:tc>
        <w:tc>
          <w:tcPr>
            <w:tcW w:w="4253" w:type="dxa"/>
          </w:tcPr>
          <w:p w:rsidR="00290D7A" w:rsidRPr="00A80B5C" w:rsidRDefault="00290D7A" w:rsidP="00D129FD">
            <w:pPr>
              <w:jc w:val="center"/>
              <w:rPr>
                <w:sz w:val="22"/>
                <w:szCs w:val="22"/>
              </w:rPr>
            </w:pPr>
            <w:r w:rsidRPr="00A80B5C">
              <w:rPr>
                <w:color w:val="000000"/>
                <w:sz w:val="22"/>
                <w:szCs w:val="22"/>
              </w:rPr>
              <w:t xml:space="preserve">Виноградова Н.Ф. Окружающий мир (1-4)   Класс 2 класс   Издательство ВЕНТАНА-ГРАФ, корпорация </w:t>
            </w:r>
            <w:r w:rsidRPr="00A80B5C">
              <w:rPr>
                <w:color w:val="000000"/>
                <w:sz w:val="22"/>
                <w:szCs w:val="22"/>
              </w:rPr>
              <w:lastRenderedPageBreak/>
              <w:t>"Российский учебник"   Тетрадь для проверочных работ  </w:t>
            </w:r>
          </w:p>
        </w:tc>
        <w:tc>
          <w:tcPr>
            <w:tcW w:w="2722" w:type="dxa"/>
            <w:gridSpan w:val="2"/>
            <w:vMerge/>
          </w:tcPr>
          <w:p w:rsidR="00290D7A" w:rsidRPr="00E7464C" w:rsidRDefault="00290D7A" w:rsidP="00D129FD">
            <w:pPr>
              <w:rPr>
                <w:b/>
                <w:bCs/>
                <w:sz w:val="22"/>
                <w:szCs w:val="22"/>
              </w:rPr>
            </w:pPr>
          </w:p>
        </w:tc>
      </w:tr>
      <w:tr w:rsidR="00290D7A" w:rsidRPr="00E7464C" w:rsidTr="00290D7A">
        <w:tc>
          <w:tcPr>
            <w:tcW w:w="1101" w:type="dxa"/>
            <w:vMerge/>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p>
        </w:tc>
        <w:tc>
          <w:tcPr>
            <w:tcW w:w="1842" w:type="dxa"/>
            <w:vMerge/>
          </w:tcPr>
          <w:p w:rsidR="00290D7A" w:rsidRPr="00BD383A" w:rsidRDefault="00290D7A" w:rsidP="00D129FD">
            <w:pPr>
              <w:rPr>
                <w:color w:val="000000"/>
                <w:sz w:val="22"/>
                <w:szCs w:val="22"/>
              </w:rPr>
            </w:pPr>
          </w:p>
        </w:tc>
        <w:tc>
          <w:tcPr>
            <w:tcW w:w="4253" w:type="dxa"/>
          </w:tcPr>
          <w:p w:rsidR="00290D7A" w:rsidRPr="00A80B5C" w:rsidRDefault="00290D7A" w:rsidP="00D129FD">
            <w:pPr>
              <w:shd w:val="clear" w:color="auto" w:fill="FFFFFF"/>
              <w:spacing w:before="100" w:beforeAutospacing="1" w:after="100" w:afterAutospacing="1"/>
              <w:rPr>
                <w:sz w:val="22"/>
                <w:szCs w:val="22"/>
              </w:rPr>
            </w:pPr>
            <w:r w:rsidRPr="00A80B5C">
              <w:rPr>
                <w:sz w:val="22"/>
                <w:szCs w:val="22"/>
              </w:rPr>
              <w:t>Плешаков А. А., Новицкая М. Ю. </w:t>
            </w:r>
            <w:hyperlink r:id="rId11" w:history="1">
              <w:r w:rsidRPr="00A80B5C">
                <w:rPr>
                  <w:rStyle w:val="afff7"/>
                  <w:sz w:val="22"/>
                  <w:szCs w:val="22"/>
                </w:rPr>
                <w:t>Окружающий мир. Рабочая тетрадь.</w:t>
              </w:r>
              <w:r>
                <w:rPr>
                  <w:rStyle w:val="afff7"/>
                  <w:sz w:val="22"/>
                  <w:szCs w:val="22"/>
                </w:rPr>
                <w:t>2</w:t>
              </w:r>
              <w:r w:rsidRPr="00A80B5C">
                <w:rPr>
                  <w:rStyle w:val="afff7"/>
                  <w:sz w:val="22"/>
                  <w:szCs w:val="22"/>
                </w:rPr>
                <w:t xml:space="preserve">  класс. В 2 частях</w:t>
              </w:r>
            </w:hyperlink>
          </w:p>
        </w:tc>
        <w:tc>
          <w:tcPr>
            <w:tcW w:w="2722" w:type="dxa"/>
            <w:gridSpan w:val="2"/>
            <w:vMerge/>
          </w:tcPr>
          <w:p w:rsidR="00290D7A" w:rsidRPr="00E7464C" w:rsidRDefault="00290D7A" w:rsidP="00D129FD">
            <w:pPr>
              <w:rPr>
                <w:b/>
                <w:bCs/>
                <w:sz w:val="22"/>
                <w:szCs w:val="22"/>
              </w:rPr>
            </w:pPr>
          </w:p>
        </w:tc>
      </w:tr>
      <w:tr w:rsidR="00290D7A" w:rsidRPr="00E7464C" w:rsidTr="00290D7A">
        <w:tc>
          <w:tcPr>
            <w:tcW w:w="1101" w:type="dxa"/>
            <w:vMerge w:val="restart"/>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r w:rsidRPr="00E7464C">
              <w:rPr>
                <w:color w:val="000000"/>
                <w:sz w:val="22"/>
                <w:szCs w:val="22"/>
              </w:rPr>
              <w:t>3</w:t>
            </w:r>
          </w:p>
        </w:tc>
        <w:tc>
          <w:tcPr>
            <w:tcW w:w="1842" w:type="dxa"/>
            <w:vMerge w:val="restart"/>
          </w:tcPr>
          <w:p w:rsidR="00290D7A" w:rsidRDefault="00290D7A" w:rsidP="00D129FD">
            <w:r w:rsidRPr="00BD383A">
              <w:rPr>
                <w:color w:val="000000"/>
                <w:sz w:val="22"/>
                <w:szCs w:val="22"/>
              </w:rPr>
              <w:t>Контрольная работа</w:t>
            </w:r>
          </w:p>
        </w:tc>
        <w:tc>
          <w:tcPr>
            <w:tcW w:w="4253" w:type="dxa"/>
          </w:tcPr>
          <w:p w:rsidR="00290D7A" w:rsidRPr="00A80B5C" w:rsidRDefault="00290D7A" w:rsidP="00D129FD">
            <w:pPr>
              <w:jc w:val="center"/>
              <w:rPr>
                <w:sz w:val="22"/>
                <w:szCs w:val="22"/>
              </w:rPr>
            </w:pPr>
            <w:r w:rsidRPr="00A80B5C">
              <w:rPr>
                <w:color w:val="000000"/>
                <w:sz w:val="22"/>
                <w:szCs w:val="22"/>
              </w:rPr>
              <w:t>Виноградова Н.Ф. Окружающий мир (1-4)   Класс 3 класс   Издательство ВЕНТАНА-ГРАФ, корпорация "Российский учебник"   Тетрадь для проверочных работ  </w:t>
            </w:r>
          </w:p>
        </w:tc>
        <w:tc>
          <w:tcPr>
            <w:tcW w:w="2722" w:type="dxa"/>
            <w:gridSpan w:val="2"/>
            <w:vMerge/>
          </w:tcPr>
          <w:p w:rsidR="00290D7A" w:rsidRPr="00E7464C" w:rsidRDefault="00290D7A" w:rsidP="00D129FD">
            <w:pPr>
              <w:rPr>
                <w:b/>
                <w:bCs/>
                <w:sz w:val="22"/>
                <w:szCs w:val="22"/>
              </w:rPr>
            </w:pPr>
          </w:p>
        </w:tc>
      </w:tr>
      <w:tr w:rsidR="00290D7A" w:rsidRPr="00E7464C" w:rsidTr="00290D7A">
        <w:tc>
          <w:tcPr>
            <w:tcW w:w="1101" w:type="dxa"/>
            <w:vMerge/>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p>
        </w:tc>
        <w:tc>
          <w:tcPr>
            <w:tcW w:w="1842" w:type="dxa"/>
            <w:vMerge/>
          </w:tcPr>
          <w:p w:rsidR="00290D7A" w:rsidRPr="00BD383A" w:rsidRDefault="00290D7A" w:rsidP="00D129FD">
            <w:pPr>
              <w:rPr>
                <w:color w:val="000000"/>
                <w:sz w:val="22"/>
                <w:szCs w:val="22"/>
              </w:rPr>
            </w:pPr>
          </w:p>
        </w:tc>
        <w:tc>
          <w:tcPr>
            <w:tcW w:w="4253" w:type="dxa"/>
          </w:tcPr>
          <w:p w:rsidR="00290D7A" w:rsidRPr="00A80B5C" w:rsidRDefault="00290D7A" w:rsidP="00D129FD">
            <w:pPr>
              <w:shd w:val="clear" w:color="auto" w:fill="FFFFFF"/>
              <w:spacing w:before="100" w:beforeAutospacing="1" w:after="100" w:afterAutospacing="1"/>
              <w:rPr>
                <w:sz w:val="22"/>
                <w:szCs w:val="22"/>
              </w:rPr>
            </w:pPr>
            <w:r w:rsidRPr="00A80B5C">
              <w:rPr>
                <w:sz w:val="22"/>
                <w:szCs w:val="22"/>
              </w:rPr>
              <w:t>Плешаков А. А., Новицкая М. Ю. </w:t>
            </w:r>
            <w:hyperlink r:id="rId12" w:history="1">
              <w:r w:rsidRPr="00A80B5C">
                <w:rPr>
                  <w:rStyle w:val="afff7"/>
                  <w:sz w:val="22"/>
                  <w:szCs w:val="22"/>
                </w:rPr>
                <w:t>Окружающий мир. Рабочая тетрадь.</w:t>
              </w:r>
              <w:r>
                <w:rPr>
                  <w:rStyle w:val="afff7"/>
                  <w:sz w:val="22"/>
                  <w:szCs w:val="22"/>
                </w:rPr>
                <w:t>3</w:t>
              </w:r>
              <w:r w:rsidRPr="00A80B5C">
                <w:rPr>
                  <w:rStyle w:val="afff7"/>
                  <w:sz w:val="22"/>
                  <w:szCs w:val="22"/>
                </w:rPr>
                <w:t xml:space="preserve"> класс. В 2 частях</w:t>
              </w:r>
            </w:hyperlink>
          </w:p>
        </w:tc>
        <w:tc>
          <w:tcPr>
            <w:tcW w:w="2722" w:type="dxa"/>
            <w:gridSpan w:val="2"/>
            <w:vMerge/>
          </w:tcPr>
          <w:p w:rsidR="00290D7A" w:rsidRPr="00E7464C" w:rsidRDefault="00290D7A" w:rsidP="00D129FD">
            <w:pPr>
              <w:rPr>
                <w:b/>
                <w:bCs/>
                <w:sz w:val="22"/>
                <w:szCs w:val="22"/>
              </w:rPr>
            </w:pPr>
          </w:p>
        </w:tc>
      </w:tr>
      <w:tr w:rsidR="00290D7A" w:rsidRPr="00E7464C" w:rsidTr="00290D7A">
        <w:tc>
          <w:tcPr>
            <w:tcW w:w="1101" w:type="dxa"/>
            <w:vMerge w:val="restart"/>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r w:rsidRPr="00E7464C">
              <w:rPr>
                <w:color w:val="000000"/>
                <w:sz w:val="22"/>
                <w:szCs w:val="22"/>
              </w:rPr>
              <w:t>4</w:t>
            </w:r>
          </w:p>
        </w:tc>
        <w:tc>
          <w:tcPr>
            <w:tcW w:w="1842" w:type="dxa"/>
            <w:vMerge w:val="restart"/>
          </w:tcPr>
          <w:p w:rsidR="00290D7A" w:rsidRDefault="00290D7A" w:rsidP="00D129FD">
            <w:r w:rsidRPr="00BD383A">
              <w:rPr>
                <w:color w:val="000000"/>
                <w:sz w:val="22"/>
                <w:szCs w:val="22"/>
              </w:rPr>
              <w:t>Контрольная работа</w:t>
            </w:r>
          </w:p>
        </w:tc>
        <w:tc>
          <w:tcPr>
            <w:tcW w:w="4253" w:type="dxa"/>
          </w:tcPr>
          <w:p w:rsidR="00290D7A" w:rsidRPr="00A80B5C" w:rsidRDefault="00290D7A" w:rsidP="00D129FD">
            <w:pPr>
              <w:jc w:val="center"/>
              <w:rPr>
                <w:sz w:val="22"/>
                <w:szCs w:val="22"/>
              </w:rPr>
            </w:pPr>
            <w:r w:rsidRPr="00A80B5C">
              <w:rPr>
                <w:color w:val="000000"/>
                <w:sz w:val="22"/>
                <w:szCs w:val="22"/>
              </w:rPr>
              <w:t>Виноградова Н.Ф. Окружающий мир (1-4)   Класс 4 класс   Издательство ВЕНТАНА-ГРАФ, корпорация "Российский учебник"   Тетрадь для проверочных работ  </w:t>
            </w:r>
            <w:r w:rsidRPr="00A80B5C">
              <w:rPr>
                <w:color w:val="000000"/>
                <w:sz w:val="22"/>
                <w:szCs w:val="22"/>
              </w:rPr>
              <w:br/>
            </w:r>
          </w:p>
        </w:tc>
        <w:tc>
          <w:tcPr>
            <w:tcW w:w="2722" w:type="dxa"/>
            <w:gridSpan w:val="2"/>
            <w:vMerge/>
          </w:tcPr>
          <w:p w:rsidR="00290D7A" w:rsidRPr="00E7464C" w:rsidRDefault="00290D7A" w:rsidP="00D129FD">
            <w:pPr>
              <w:rPr>
                <w:b/>
                <w:bCs/>
                <w:sz w:val="22"/>
                <w:szCs w:val="22"/>
              </w:rPr>
            </w:pPr>
          </w:p>
        </w:tc>
      </w:tr>
      <w:tr w:rsidR="00290D7A" w:rsidRPr="00E7464C" w:rsidTr="00290D7A">
        <w:tc>
          <w:tcPr>
            <w:tcW w:w="1101" w:type="dxa"/>
            <w:vMerge/>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p>
        </w:tc>
        <w:tc>
          <w:tcPr>
            <w:tcW w:w="1842" w:type="dxa"/>
            <w:vMerge/>
          </w:tcPr>
          <w:p w:rsidR="00290D7A" w:rsidRDefault="00290D7A" w:rsidP="00D129FD"/>
        </w:tc>
        <w:tc>
          <w:tcPr>
            <w:tcW w:w="4253" w:type="dxa"/>
          </w:tcPr>
          <w:p w:rsidR="00290D7A" w:rsidRPr="00A80B5C" w:rsidRDefault="00290D7A" w:rsidP="00D129FD">
            <w:pPr>
              <w:shd w:val="clear" w:color="auto" w:fill="FFFFFF"/>
              <w:spacing w:before="100" w:beforeAutospacing="1" w:after="100" w:afterAutospacing="1"/>
              <w:rPr>
                <w:sz w:val="22"/>
                <w:szCs w:val="22"/>
              </w:rPr>
            </w:pPr>
            <w:r w:rsidRPr="00A80B5C">
              <w:rPr>
                <w:sz w:val="22"/>
                <w:szCs w:val="22"/>
              </w:rPr>
              <w:t>Плешаков А. А., Новицкая М. Ю. </w:t>
            </w:r>
            <w:hyperlink r:id="rId13" w:history="1">
              <w:r w:rsidRPr="00A80B5C">
                <w:rPr>
                  <w:rStyle w:val="afff7"/>
                  <w:sz w:val="22"/>
                  <w:szCs w:val="22"/>
                </w:rPr>
                <w:t xml:space="preserve">Окружающий мир. Рабочая тетрадь. </w:t>
              </w:r>
              <w:r>
                <w:rPr>
                  <w:rStyle w:val="afff7"/>
                  <w:sz w:val="22"/>
                  <w:szCs w:val="22"/>
                </w:rPr>
                <w:t>4</w:t>
              </w:r>
              <w:r w:rsidRPr="00A80B5C">
                <w:rPr>
                  <w:rStyle w:val="afff7"/>
                  <w:sz w:val="22"/>
                  <w:szCs w:val="22"/>
                </w:rPr>
                <w:t xml:space="preserve">  класс. В 2 частях</w:t>
              </w:r>
            </w:hyperlink>
          </w:p>
        </w:tc>
        <w:tc>
          <w:tcPr>
            <w:tcW w:w="2722" w:type="dxa"/>
            <w:gridSpan w:val="2"/>
            <w:vMerge/>
          </w:tcPr>
          <w:p w:rsidR="00290D7A" w:rsidRPr="00E7464C" w:rsidRDefault="00290D7A" w:rsidP="00D129FD">
            <w:pPr>
              <w:rPr>
                <w:b/>
                <w:bCs/>
                <w:sz w:val="22"/>
                <w:szCs w:val="22"/>
              </w:rPr>
            </w:pPr>
          </w:p>
        </w:tc>
      </w:tr>
      <w:tr w:rsidR="00290D7A" w:rsidRPr="00E7464C" w:rsidTr="00290D7A">
        <w:tc>
          <w:tcPr>
            <w:tcW w:w="1101" w:type="dxa"/>
            <w:vMerge/>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p>
        </w:tc>
        <w:tc>
          <w:tcPr>
            <w:tcW w:w="1842" w:type="dxa"/>
            <w:vMerge/>
          </w:tcPr>
          <w:p w:rsidR="00290D7A" w:rsidRDefault="00290D7A" w:rsidP="00D129FD"/>
        </w:tc>
        <w:tc>
          <w:tcPr>
            <w:tcW w:w="4253" w:type="dxa"/>
          </w:tcPr>
          <w:p w:rsidR="00290D7A" w:rsidRPr="00C62914" w:rsidRDefault="00290D7A" w:rsidP="00290D7A">
            <w:pPr>
              <w:numPr>
                <w:ilvl w:val="0"/>
                <w:numId w:val="13"/>
              </w:numPr>
              <w:tabs>
                <w:tab w:val="num" w:pos="1080"/>
              </w:tabs>
              <w:rPr>
                <w:rFonts w:eastAsia="Calibri"/>
                <w:sz w:val="22"/>
                <w:szCs w:val="22"/>
                <w:lang w:eastAsia="en-US"/>
              </w:rPr>
            </w:pPr>
            <w:r w:rsidRPr="00C62914">
              <w:rPr>
                <w:rFonts w:eastAsia="Calibri"/>
                <w:sz w:val="22"/>
                <w:szCs w:val="22"/>
                <w:lang w:eastAsia="en-US"/>
              </w:rPr>
              <w:t>Укажи объект живой природы.</w:t>
            </w:r>
          </w:p>
          <w:p w:rsidR="00290D7A" w:rsidRPr="00C62914" w:rsidRDefault="00290D7A" w:rsidP="00290D7A">
            <w:pPr>
              <w:numPr>
                <w:ilvl w:val="0"/>
                <w:numId w:val="12"/>
              </w:numPr>
              <w:tabs>
                <w:tab w:val="num" w:pos="1080"/>
              </w:tabs>
              <w:rPr>
                <w:rFonts w:eastAsia="Calibri"/>
                <w:sz w:val="22"/>
                <w:szCs w:val="22"/>
                <w:lang w:eastAsia="en-US"/>
              </w:rPr>
            </w:pPr>
            <w:r w:rsidRPr="00C62914">
              <w:rPr>
                <w:rFonts w:eastAsia="Calibri"/>
                <w:sz w:val="22"/>
                <w:szCs w:val="22"/>
                <w:lang w:eastAsia="en-US"/>
              </w:rPr>
              <w:t xml:space="preserve"> туман                             2) насекомое</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3) Луна                                4) мороз</w:t>
            </w:r>
          </w:p>
          <w:p w:rsidR="00290D7A" w:rsidRPr="00C62914" w:rsidRDefault="00290D7A" w:rsidP="00290D7A">
            <w:pPr>
              <w:numPr>
                <w:ilvl w:val="0"/>
                <w:numId w:val="13"/>
              </w:numPr>
              <w:rPr>
                <w:rFonts w:eastAsia="Calibri"/>
                <w:sz w:val="22"/>
                <w:szCs w:val="22"/>
                <w:lang w:eastAsia="en-US"/>
              </w:rPr>
            </w:pPr>
            <w:r w:rsidRPr="00C62914">
              <w:rPr>
                <w:rFonts w:eastAsia="Calibri"/>
                <w:sz w:val="22"/>
                <w:szCs w:val="22"/>
                <w:lang w:eastAsia="en-US"/>
              </w:rPr>
              <w:t>Укажи осенние месяцы (найди и укажи правильный полный ответ).</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А) ноябрь                                 В) октябрь</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Б) сентябрь                               Г) август</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1) АБВ           2) БВГ          3) АВГ          4) АБГ</w:t>
            </w:r>
          </w:p>
          <w:p w:rsidR="00290D7A" w:rsidRPr="00C62914" w:rsidRDefault="00290D7A" w:rsidP="00290D7A">
            <w:pPr>
              <w:numPr>
                <w:ilvl w:val="0"/>
                <w:numId w:val="13"/>
              </w:numPr>
              <w:rPr>
                <w:rFonts w:eastAsia="Calibri"/>
                <w:sz w:val="22"/>
                <w:szCs w:val="22"/>
                <w:lang w:eastAsia="en-US"/>
              </w:rPr>
            </w:pPr>
            <w:r w:rsidRPr="00C62914">
              <w:rPr>
                <w:rFonts w:eastAsia="Calibri"/>
                <w:sz w:val="22"/>
                <w:szCs w:val="22"/>
                <w:lang w:eastAsia="en-US"/>
              </w:rPr>
              <w:t>Какие животные не делают запасы на зиму (найди и укажи правильный полный ответ).</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А) белка                                    Б) мышь</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В) лось                                      Г) барсук</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1) АБВ       2) БВГ       3) АВГ       4) АБГ</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4.  Найди  правильное и полное определение понятия </w:t>
            </w:r>
            <w:r w:rsidRPr="00C62914">
              <w:rPr>
                <w:rFonts w:eastAsia="Calibri"/>
                <w:b/>
                <w:bCs/>
                <w:sz w:val="22"/>
                <w:szCs w:val="22"/>
                <w:lang w:eastAsia="en-US"/>
              </w:rPr>
              <w:t>горизонт</w:t>
            </w:r>
            <w:r w:rsidRPr="00C62914">
              <w:rPr>
                <w:rFonts w:eastAsia="Calibri"/>
                <w:sz w:val="22"/>
                <w:szCs w:val="22"/>
                <w:lang w:eastAsia="en-US"/>
              </w:rPr>
              <w:t>.</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1)  линия</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2) линия горизонта</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3) видимое вокруг нас пространство</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4) всё, что видно из окна</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5.  Что такое полезные ископаемые?</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lastRenderedPageBreak/>
              <w:t xml:space="preserve">       1) всё, что люди добывают из – под земли</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2) все полезные для человека минералы и горные породы</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3) все древние вещества, хранящиеся в земле</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4) минералы и горные породы, которые люди добывают из земли и  </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используют их</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6. В каком озере на территории России  находятся самые большие запасы пресной </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воды в мире?</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1) Онежское                                     3) Ладожское</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2) Байкал                                          4) Белое</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7. Укажи самое правильное значение воды.</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1) вода – источник жизни на Земле</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2) вода нужна всем животным</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3) вода нужна всем растениям</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4) вода нужна каждому человеку</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8. Какое свойство воздуха позволяет нам видеть вокруг нас всё окружающее?</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1) отсутствие запаха</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2) прозрачность</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3) упругость</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4) бесцветность</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9. Укажи столицу России.</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1) Москва                                        3) Владивосток</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2) Санкт – Петербург                     4) Иркутск</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10.  С помощью, какой системы органов человек получает большинство сведений </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об окружающем мире?</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1) с помощью системы органов пищеварения</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2) с помощью скелета человека</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3) с помощью системы органов чувств</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4) с помощью системы органов кровообращения</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11. Моря, какого океана омывают Россию с севера?</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1) Индийского</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2) Атлантического</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3) Северного Ледовитого</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4) Тихого</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lastRenderedPageBreak/>
              <w:t>12. Найди вредную привычку.</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1) есть много овощей и фруктов, содержащих витамины</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2) грызть ногти, ручки, карандаши</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3) чистить зубы после еды утром и вечером</w:t>
            </w:r>
          </w:p>
          <w:p w:rsidR="00290D7A" w:rsidRPr="00C62914" w:rsidRDefault="00290D7A" w:rsidP="00D129FD">
            <w:pPr>
              <w:ind w:firstLine="709"/>
              <w:rPr>
                <w:rFonts w:eastAsia="Calibri"/>
                <w:sz w:val="22"/>
                <w:szCs w:val="22"/>
                <w:lang w:eastAsia="en-US"/>
              </w:rPr>
            </w:pPr>
            <w:r w:rsidRPr="00C62914">
              <w:rPr>
                <w:rFonts w:eastAsia="Calibri"/>
                <w:sz w:val="22"/>
                <w:szCs w:val="22"/>
                <w:lang w:eastAsia="en-US"/>
              </w:rPr>
              <w:t xml:space="preserve">      4) регулярно посещать стоматолога</w:t>
            </w:r>
          </w:p>
        </w:tc>
        <w:tc>
          <w:tcPr>
            <w:tcW w:w="2722" w:type="dxa"/>
            <w:gridSpan w:val="2"/>
            <w:vMerge/>
          </w:tcPr>
          <w:p w:rsidR="00290D7A" w:rsidRPr="00E7464C" w:rsidRDefault="00290D7A" w:rsidP="00D129FD">
            <w:pPr>
              <w:rPr>
                <w:b/>
                <w:bCs/>
                <w:sz w:val="22"/>
                <w:szCs w:val="22"/>
              </w:rPr>
            </w:pPr>
          </w:p>
        </w:tc>
      </w:tr>
      <w:tr w:rsidR="00290D7A" w:rsidRPr="00E7464C" w:rsidTr="00290D7A">
        <w:tc>
          <w:tcPr>
            <w:tcW w:w="9918" w:type="dxa"/>
            <w:gridSpan w:val="5"/>
          </w:tcPr>
          <w:p w:rsidR="00290D7A" w:rsidRPr="00E7464C" w:rsidRDefault="00290D7A" w:rsidP="00D129FD">
            <w:pPr>
              <w:jc w:val="center"/>
              <w:rPr>
                <w:b/>
                <w:bCs/>
                <w:sz w:val="22"/>
                <w:szCs w:val="22"/>
              </w:rPr>
            </w:pPr>
            <w:r w:rsidRPr="00E7464C">
              <w:rPr>
                <w:b/>
                <w:bCs/>
                <w:sz w:val="22"/>
                <w:szCs w:val="22"/>
              </w:rPr>
              <w:lastRenderedPageBreak/>
              <w:t>ОРКСЭ</w:t>
            </w:r>
          </w:p>
        </w:tc>
      </w:tr>
      <w:tr w:rsidR="00290D7A" w:rsidRPr="00E7464C" w:rsidTr="00290D7A">
        <w:tc>
          <w:tcPr>
            <w:tcW w:w="9918" w:type="dxa"/>
            <w:gridSpan w:val="5"/>
          </w:tcPr>
          <w:p w:rsidR="00290D7A" w:rsidRPr="006C4712" w:rsidRDefault="00290D7A" w:rsidP="00D129FD">
            <w:pPr>
              <w:ind w:firstLine="708"/>
              <w:jc w:val="both"/>
              <w:rPr>
                <w:b/>
              </w:rPr>
            </w:pPr>
            <w:r w:rsidRPr="006C4712">
              <w:rPr>
                <w:b/>
                <w:bCs/>
                <w:sz w:val="22"/>
                <w:szCs w:val="22"/>
              </w:rPr>
              <w:t xml:space="preserve">Цель: Определить, насколько обучающиеся поняли </w:t>
            </w:r>
            <w:r w:rsidRPr="006C4712">
              <w:rPr>
                <w:b/>
              </w:rPr>
              <w:t>значение нравственных норм и ценностей для достойной жизни личности, семьи, общества; насколько готовы к нравственному самосовершенствованию, духовному саморазвитию.</w:t>
            </w:r>
          </w:p>
        </w:tc>
      </w:tr>
      <w:tr w:rsidR="00290D7A" w:rsidRPr="00E7464C" w:rsidTr="00290D7A">
        <w:tc>
          <w:tcPr>
            <w:tcW w:w="1101" w:type="dxa"/>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r w:rsidRPr="00E7464C">
              <w:rPr>
                <w:color w:val="000000"/>
                <w:sz w:val="22"/>
                <w:szCs w:val="22"/>
              </w:rPr>
              <w:t>4</w:t>
            </w:r>
          </w:p>
        </w:tc>
        <w:tc>
          <w:tcPr>
            <w:tcW w:w="1842" w:type="dxa"/>
          </w:tcPr>
          <w:p w:rsidR="00290D7A" w:rsidRPr="00E7464C" w:rsidRDefault="00290D7A" w:rsidP="00D129FD">
            <w:pPr>
              <w:autoSpaceDE w:val="0"/>
              <w:autoSpaceDN w:val="0"/>
              <w:adjustRightInd w:val="0"/>
              <w:spacing w:line="214" w:lineRule="atLeast"/>
              <w:ind w:firstLine="283"/>
              <w:jc w:val="both"/>
              <w:textAlignment w:val="center"/>
              <w:rPr>
                <w:color w:val="000000"/>
                <w:sz w:val="22"/>
                <w:szCs w:val="22"/>
              </w:rPr>
            </w:pPr>
            <w:r w:rsidRPr="00E7464C">
              <w:rPr>
                <w:color w:val="000000"/>
                <w:sz w:val="22"/>
                <w:szCs w:val="22"/>
              </w:rPr>
              <w:t>Творческая работа</w:t>
            </w:r>
          </w:p>
        </w:tc>
        <w:tc>
          <w:tcPr>
            <w:tcW w:w="4253" w:type="dxa"/>
          </w:tcPr>
          <w:p w:rsidR="00290D7A" w:rsidRPr="00E7464C" w:rsidRDefault="00290D7A" w:rsidP="00D129FD">
            <w:pPr>
              <w:autoSpaceDE w:val="0"/>
              <w:autoSpaceDN w:val="0"/>
              <w:adjustRightInd w:val="0"/>
              <w:rPr>
                <w:sz w:val="22"/>
                <w:szCs w:val="22"/>
              </w:rPr>
            </w:pPr>
            <w:r w:rsidRPr="00E7464C">
              <w:rPr>
                <w:sz w:val="22"/>
                <w:szCs w:val="22"/>
              </w:rPr>
              <w:t>Темы творческих работ (проекты, сочинения):</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Что такое этика?</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 xml:space="preserve"> Мое отношение к миру</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Мое отношение к людям</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Мое отношение к России</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С чего начинается Родина</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Мой друг</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Традиции моей семьи</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Значение нравственности и этики в жизни человека и общества</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Доброму человеку бывает стыдно даже перед собакой» (А.П. Чехов)</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Россия – Родина моя</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Всюду добрые люди вокруг</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Я хочу рассказать об одном добром</w:t>
            </w:r>
          </w:p>
          <w:p w:rsidR="00290D7A" w:rsidRPr="00E7464C" w:rsidRDefault="00290D7A" w:rsidP="00D129FD">
            <w:pPr>
              <w:autoSpaceDE w:val="0"/>
              <w:autoSpaceDN w:val="0"/>
              <w:adjustRightInd w:val="0"/>
              <w:ind w:left="34"/>
              <w:rPr>
                <w:sz w:val="22"/>
                <w:szCs w:val="22"/>
              </w:rPr>
            </w:pPr>
            <w:r w:rsidRPr="00E7464C">
              <w:rPr>
                <w:sz w:val="22"/>
                <w:szCs w:val="22"/>
              </w:rPr>
              <w:t>человеке…</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Добро и зло в русских народных сказках</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 xml:space="preserve"> Вот что значит настоящий, верный друг</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Что значит быть моральным</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Почему плохо быть равнодушным?</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 xml:space="preserve"> Добро и зло в разные исторические эпохи.</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 xml:space="preserve"> Добродетельные герои сказок Г.-Х.</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Андерсена, Ш. Перро</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Защитники Отечества</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Ценность рода и семьи</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Дружба начинается с улыбки</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Национальные костюмы народов России</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Национальные традиции в нашей семье</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 xml:space="preserve"> Наша семья в годы Великой Отечественной</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Войны</w:t>
            </w:r>
          </w:p>
          <w:p w:rsidR="00290D7A" w:rsidRPr="00E7464C" w:rsidRDefault="00290D7A" w:rsidP="00290D7A">
            <w:pPr>
              <w:numPr>
                <w:ilvl w:val="0"/>
                <w:numId w:val="8"/>
              </w:numPr>
              <w:autoSpaceDE w:val="0"/>
              <w:autoSpaceDN w:val="0"/>
              <w:adjustRightInd w:val="0"/>
              <w:ind w:left="34" w:hanging="142"/>
              <w:rPr>
                <w:sz w:val="22"/>
                <w:szCs w:val="22"/>
              </w:rPr>
            </w:pPr>
            <w:r w:rsidRPr="00E7464C">
              <w:rPr>
                <w:sz w:val="22"/>
                <w:szCs w:val="22"/>
              </w:rPr>
              <w:t xml:space="preserve"> Нравственные правила в поведении героев народных сказок</w:t>
            </w:r>
          </w:p>
          <w:p w:rsidR="00290D7A" w:rsidRDefault="00290D7A" w:rsidP="00290D7A">
            <w:pPr>
              <w:numPr>
                <w:ilvl w:val="0"/>
                <w:numId w:val="8"/>
              </w:numPr>
              <w:autoSpaceDE w:val="0"/>
              <w:autoSpaceDN w:val="0"/>
              <w:adjustRightInd w:val="0"/>
              <w:ind w:left="34" w:hanging="142"/>
              <w:rPr>
                <w:sz w:val="22"/>
                <w:szCs w:val="22"/>
              </w:rPr>
            </w:pPr>
            <w:r w:rsidRPr="00E7464C">
              <w:rPr>
                <w:sz w:val="22"/>
                <w:szCs w:val="22"/>
              </w:rPr>
              <w:t>Герои России</w:t>
            </w:r>
          </w:p>
          <w:p w:rsidR="00290D7A" w:rsidRPr="00DE0B40" w:rsidRDefault="00290D7A" w:rsidP="00290D7A">
            <w:pPr>
              <w:numPr>
                <w:ilvl w:val="0"/>
                <w:numId w:val="8"/>
              </w:numPr>
              <w:autoSpaceDE w:val="0"/>
              <w:autoSpaceDN w:val="0"/>
              <w:adjustRightInd w:val="0"/>
              <w:ind w:left="34" w:hanging="142"/>
              <w:rPr>
                <w:sz w:val="22"/>
                <w:szCs w:val="22"/>
              </w:rPr>
            </w:pPr>
            <w:r w:rsidRPr="00DE0B40">
              <w:rPr>
                <w:sz w:val="22"/>
                <w:szCs w:val="22"/>
              </w:rPr>
              <w:t>Вклад моей семьи в благополучие и</w:t>
            </w:r>
          </w:p>
          <w:p w:rsidR="00290D7A" w:rsidRPr="00E7464C" w:rsidRDefault="00290D7A" w:rsidP="00D129FD">
            <w:pPr>
              <w:autoSpaceDE w:val="0"/>
              <w:autoSpaceDN w:val="0"/>
              <w:adjustRightInd w:val="0"/>
              <w:rPr>
                <w:sz w:val="22"/>
                <w:szCs w:val="22"/>
              </w:rPr>
            </w:pPr>
            <w:r w:rsidRPr="00E7464C">
              <w:rPr>
                <w:sz w:val="22"/>
                <w:szCs w:val="22"/>
              </w:rPr>
              <w:t xml:space="preserve">процветание Отечества (труд, ратный </w:t>
            </w:r>
            <w:proofErr w:type="spellStart"/>
            <w:r w:rsidRPr="00E7464C">
              <w:rPr>
                <w:sz w:val="22"/>
                <w:szCs w:val="22"/>
              </w:rPr>
              <w:t>подвиг</w:t>
            </w:r>
            <w:r>
              <w:rPr>
                <w:sz w:val="22"/>
                <w:szCs w:val="22"/>
              </w:rPr>
              <w:t>,</w:t>
            </w:r>
            <w:r w:rsidRPr="00E7464C">
              <w:rPr>
                <w:sz w:val="22"/>
                <w:szCs w:val="22"/>
              </w:rPr>
              <w:t>творчество</w:t>
            </w:r>
            <w:proofErr w:type="spellEnd"/>
            <w:r w:rsidRPr="00E7464C">
              <w:rPr>
                <w:sz w:val="22"/>
                <w:szCs w:val="22"/>
              </w:rPr>
              <w:t xml:space="preserve"> и т.п.)</w:t>
            </w:r>
          </w:p>
          <w:p w:rsidR="00290D7A" w:rsidRDefault="00290D7A" w:rsidP="00290D7A">
            <w:pPr>
              <w:numPr>
                <w:ilvl w:val="0"/>
                <w:numId w:val="9"/>
              </w:numPr>
              <w:autoSpaceDE w:val="0"/>
              <w:autoSpaceDN w:val="0"/>
              <w:adjustRightInd w:val="0"/>
              <w:ind w:left="-108" w:firstLine="0"/>
              <w:rPr>
                <w:sz w:val="22"/>
                <w:szCs w:val="22"/>
              </w:rPr>
            </w:pPr>
            <w:r w:rsidRPr="00E7464C">
              <w:rPr>
                <w:sz w:val="22"/>
                <w:szCs w:val="22"/>
              </w:rPr>
              <w:t>Мой дедушка – защитник Родины</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lastRenderedPageBreak/>
              <w:t>Диалог культур во имя гражданского мира и</w:t>
            </w:r>
            <w:r>
              <w:rPr>
                <w:sz w:val="22"/>
                <w:szCs w:val="22"/>
              </w:rPr>
              <w:t xml:space="preserve"> </w:t>
            </w:r>
            <w:r w:rsidRPr="00DE0B40">
              <w:rPr>
                <w:sz w:val="22"/>
                <w:szCs w:val="22"/>
              </w:rPr>
              <w:t>согласия (на</w:t>
            </w:r>
            <w:r>
              <w:rPr>
                <w:sz w:val="22"/>
                <w:szCs w:val="22"/>
              </w:rPr>
              <w:t>родное творчество, стихи, песни)</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 xml:space="preserve">Как я понимаю золотое </w:t>
            </w:r>
            <w:r>
              <w:rPr>
                <w:sz w:val="22"/>
                <w:szCs w:val="22"/>
              </w:rPr>
              <w:t xml:space="preserve">правило </w:t>
            </w:r>
            <w:r w:rsidRPr="00DE0B40">
              <w:rPr>
                <w:sz w:val="22"/>
                <w:szCs w:val="22"/>
              </w:rPr>
              <w:t>нравственности</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 xml:space="preserve">Значение нравственности и этики в </w:t>
            </w:r>
            <w:r>
              <w:rPr>
                <w:sz w:val="22"/>
                <w:szCs w:val="22"/>
              </w:rPr>
              <w:t xml:space="preserve">жизни </w:t>
            </w:r>
            <w:r w:rsidRPr="00DE0B40">
              <w:rPr>
                <w:sz w:val="22"/>
                <w:szCs w:val="22"/>
              </w:rPr>
              <w:t>человека и общества</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Дружба в моей жизни</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Доброе братство дороже богатства</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Стыд перед людьми – хорошее чувство, но</w:t>
            </w:r>
            <w:r>
              <w:rPr>
                <w:sz w:val="22"/>
                <w:szCs w:val="22"/>
              </w:rPr>
              <w:t xml:space="preserve"> </w:t>
            </w:r>
            <w:r w:rsidRPr="00DE0B40">
              <w:rPr>
                <w:sz w:val="22"/>
                <w:szCs w:val="22"/>
              </w:rPr>
              <w:t>лучше всего стыд перед самим собой</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Ты навсегда в ответе за тех, кого приручил(Экзюпери)</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Человеческие добродетели и пороки</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Блюда нашей национальной кухни</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Род и семья – исток нравственных отношений</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Моя семья – моя опора</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Дружба крепкая не сломается…</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Я живу в России</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 xml:space="preserve">Что означают для меня слова: Родина, </w:t>
            </w:r>
            <w:proofErr w:type="spellStart"/>
            <w:r w:rsidRPr="00DE0B40">
              <w:rPr>
                <w:sz w:val="22"/>
                <w:szCs w:val="22"/>
              </w:rPr>
              <w:t>Россия,Русь</w:t>
            </w:r>
            <w:proofErr w:type="spellEnd"/>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Фотография в моём семейном альбоме</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Красота общения: этикет в жизни людей.</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Правила гостеприимства народов России</w:t>
            </w:r>
          </w:p>
          <w:p w:rsidR="00290D7A" w:rsidRDefault="00290D7A" w:rsidP="00290D7A">
            <w:pPr>
              <w:numPr>
                <w:ilvl w:val="0"/>
                <w:numId w:val="9"/>
              </w:numPr>
              <w:autoSpaceDE w:val="0"/>
              <w:autoSpaceDN w:val="0"/>
              <w:adjustRightInd w:val="0"/>
              <w:ind w:left="-108" w:firstLine="0"/>
              <w:rPr>
                <w:sz w:val="22"/>
                <w:szCs w:val="22"/>
              </w:rPr>
            </w:pPr>
            <w:r w:rsidRPr="00DE0B40">
              <w:rPr>
                <w:sz w:val="22"/>
                <w:szCs w:val="22"/>
              </w:rPr>
              <w:t>Памятники духовной культуры в моем городе</w:t>
            </w:r>
          </w:p>
          <w:p w:rsidR="00290D7A" w:rsidRPr="00DE0B40" w:rsidRDefault="00290D7A" w:rsidP="00290D7A">
            <w:pPr>
              <w:numPr>
                <w:ilvl w:val="0"/>
                <w:numId w:val="9"/>
              </w:numPr>
              <w:autoSpaceDE w:val="0"/>
              <w:autoSpaceDN w:val="0"/>
              <w:adjustRightInd w:val="0"/>
              <w:ind w:left="-108" w:firstLine="0"/>
              <w:rPr>
                <w:sz w:val="22"/>
                <w:szCs w:val="22"/>
              </w:rPr>
            </w:pPr>
            <w:r w:rsidRPr="00DE0B40">
              <w:rPr>
                <w:sz w:val="22"/>
                <w:szCs w:val="22"/>
              </w:rPr>
              <w:t>Правила гостеприимства народов России</w:t>
            </w:r>
          </w:p>
        </w:tc>
        <w:tc>
          <w:tcPr>
            <w:tcW w:w="2722" w:type="dxa"/>
            <w:gridSpan w:val="2"/>
          </w:tcPr>
          <w:p w:rsidR="00290D7A" w:rsidRDefault="00290D7A" w:rsidP="00D129FD">
            <w:pPr>
              <w:rPr>
                <w:b/>
                <w:bCs/>
                <w:sz w:val="22"/>
                <w:szCs w:val="22"/>
              </w:rPr>
            </w:pPr>
            <w:r>
              <w:rPr>
                <w:b/>
                <w:bCs/>
                <w:sz w:val="22"/>
                <w:szCs w:val="22"/>
              </w:rPr>
              <w:lastRenderedPageBreak/>
              <w:t>На защиту – выступление – не более 15 мин.</w:t>
            </w:r>
          </w:p>
          <w:p w:rsidR="00290D7A" w:rsidRPr="00E7464C" w:rsidRDefault="00290D7A" w:rsidP="00D129FD">
            <w:pPr>
              <w:rPr>
                <w:b/>
                <w:bCs/>
                <w:sz w:val="22"/>
                <w:szCs w:val="22"/>
              </w:rPr>
            </w:pPr>
            <w:r w:rsidRPr="00E7464C">
              <w:rPr>
                <w:b/>
                <w:bCs/>
                <w:sz w:val="22"/>
                <w:szCs w:val="22"/>
              </w:rPr>
              <w:t>Критерии</w:t>
            </w:r>
          </w:p>
          <w:p w:rsidR="00290D7A" w:rsidRPr="00706FD8" w:rsidRDefault="00290D7A" w:rsidP="00D129FD">
            <w:pPr>
              <w:jc w:val="both"/>
              <w:rPr>
                <w:b/>
                <w:color w:val="000000"/>
                <w:sz w:val="22"/>
                <w:szCs w:val="22"/>
              </w:rPr>
            </w:pPr>
            <w:r w:rsidRPr="00E7464C">
              <w:rPr>
                <w:b/>
                <w:color w:val="000000"/>
                <w:sz w:val="22"/>
                <w:szCs w:val="22"/>
              </w:rPr>
              <w:t>1. Обоснование выбора темы.</w:t>
            </w:r>
          </w:p>
          <w:p w:rsidR="00290D7A" w:rsidRPr="00E7464C" w:rsidRDefault="00290D7A" w:rsidP="00D129FD">
            <w:pPr>
              <w:rPr>
                <w:b/>
                <w:color w:val="000000"/>
                <w:sz w:val="22"/>
                <w:szCs w:val="22"/>
              </w:rPr>
            </w:pPr>
            <w:r w:rsidRPr="00E7464C">
              <w:rPr>
                <w:b/>
                <w:color w:val="000000"/>
                <w:sz w:val="22"/>
                <w:szCs w:val="22"/>
              </w:rPr>
              <w:t>Соответствие содержания сформулированной теме, поставленным целям и задачам:</w:t>
            </w:r>
          </w:p>
          <w:p w:rsidR="00290D7A" w:rsidRPr="00706FD8" w:rsidRDefault="00290D7A" w:rsidP="00D129FD">
            <w:pPr>
              <w:jc w:val="both"/>
              <w:rPr>
                <w:color w:val="000000"/>
                <w:sz w:val="22"/>
                <w:szCs w:val="22"/>
              </w:rPr>
            </w:pPr>
            <w:r w:rsidRPr="00E7464C">
              <w:rPr>
                <w:color w:val="000000"/>
                <w:sz w:val="22"/>
                <w:szCs w:val="22"/>
              </w:rPr>
              <w:t>1– не было обоснования темы, цель сформулирована нечетко, тема раскрыта не полностью</w:t>
            </w:r>
          </w:p>
          <w:p w:rsidR="00290D7A" w:rsidRPr="00706FD8" w:rsidRDefault="00290D7A" w:rsidP="00D129FD">
            <w:pPr>
              <w:jc w:val="both"/>
              <w:rPr>
                <w:color w:val="000000"/>
                <w:sz w:val="22"/>
                <w:szCs w:val="22"/>
              </w:rPr>
            </w:pPr>
            <w:r w:rsidRPr="00E7464C">
              <w:rPr>
                <w:color w:val="000000"/>
                <w:sz w:val="22"/>
                <w:szCs w:val="22"/>
              </w:rPr>
              <w:t>2– был обоснован выбор темы цель сформулирована нечетко, тема раскрыта не полностью</w:t>
            </w:r>
          </w:p>
          <w:p w:rsidR="00290D7A" w:rsidRPr="00E7464C" w:rsidRDefault="00290D7A" w:rsidP="00D129FD">
            <w:pPr>
              <w:rPr>
                <w:color w:val="000000"/>
                <w:sz w:val="22"/>
                <w:szCs w:val="22"/>
              </w:rPr>
            </w:pPr>
            <w:r w:rsidRPr="00E7464C">
              <w:rPr>
                <w:color w:val="000000"/>
                <w:sz w:val="22"/>
                <w:szCs w:val="22"/>
              </w:rPr>
              <w:t>3-было обоснование выбора темы, цель сформулирована в соответствии с темой, тема раскрыта полностью</w:t>
            </w:r>
          </w:p>
          <w:p w:rsidR="00290D7A" w:rsidRPr="00706FD8" w:rsidRDefault="00290D7A" w:rsidP="00D129FD">
            <w:pPr>
              <w:jc w:val="both"/>
              <w:rPr>
                <w:b/>
                <w:color w:val="000000"/>
                <w:sz w:val="22"/>
                <w:szCs w:val="22"/>
              </w:rPr>
            </w:pPr>
            <w:r w:rsidRPr="00E7464C">
              <w:rPr>
                <w:b/>
                <w:color w:val="000000"/>
                <w:sz w:val="22"/>
                <w:szCs w:val="22"/>
              </w:rPr>
              <w:t>2. Рефлексия</w:t>
            </w:r>
          </w:p>
          <w:p w:rsidR="00290D7A" w:rsidRPr="00E7464C" w:rsidRDefault="00290D7A" w:rsidP="00D129FD">
            <w:pPr>
              <w:jc w:val="both"/>
              <w:rPr>
                <w:b/>
                <w:color w:val="000000"/>
                <w:sz w:val="22"/>
                <w:szCs w:val="22"/>
              </w:rPr>
            </w:pPr>
            <w:r w:rsidRPr="00E7464C">
              <w:rPr>
                <w:b/>
                <w:color w:val="000000"/>
                <w:sz w:val="22"/>
                <w:szCs w:val="22"/>
              </w:rPr>
              <w:t>Владение рефлексией; социальное и прикладное значение полученных результатов (для чего?, чему научились?), выводы</w:t>
            </w:r>
          </w:p>
          <w:p w:rsidR="00290D7A" w:rsidRPr="00706FD8" w:rsidRDefault="00290D7A" w:rsidP="00D129FD">
            <w:pPr>
              <w:jc w:val="both"/>
              <w:rPr>
                <w:color w:val="000000"/>
                <w:sz w:val="22"/>
                <w:szCs w:val="22"/>
              </w:rPr>
            </w:pPr>
            <w:r w:rsidRPr="00E7464C">
              <w:rPr>
                <w:color w:val="000000"/>
                <w:sz w:val="22"/>
                <w:szCs w:val="22"/>
              </w:rPr>
              <w:t>0 – нет выводов</w:t>
            </w:r>
          </w:p>
          <w:p w:rsidR="00290D7A" w:rsidRPr="00706FD8" w:rsidRDefault="00290D7A" w:rsidP="00D129FD">
            <w:pPr>
              <w:jc w:val="both"/>
              <w:rPr>
                <w:color w:val="000000"/>
                <w:sz w:val="22"/>
                <w:szCs w:val="22"/>
              </w:rPr>
            </w:pPr>
            <w:r w:rsidRPr="00E7464C">
              <w:rPr>
                <w:color w:val="000000"/>
                <w:sz w:val="22"/>
                <w:szCs w:val="22"/>
              </w:rPr>
              <w:t>1 – выводы по работе представлены неполно</w:t>
            </w:r>
          </w:p>
          <w:p w:rsidR="00290D7A" w:rsidRPr="00E7464C" w:rsidRDefault="00290D7A" w:rsidP="00290D7A">
            <w:pPr>
              <w:numPr>
                <w:ilvl w:val="0"/>
                <w:numId w:val="5"/>
              </w:numPr>
              <w:jc w:val="both"/>
              <w:rPr>
                <w:color w:val="000000"/>
                <w:sz w:val="22"/>
                <w:szCs w:val="22"/>
              </w:rPr>
            </w:pPr>
            <w:r w:rsidRPr="00E7464C">
              <w:rPr>
                <w:color w:val="000000"/>
                <w:sz w:val="22"/>
                <w:szCs w:val="22"/>
              </w:rPr>
              <w:t>– выводы полностью соответствуют теме и цели работы</w:t>
            </w:r>
          </w:p>
          <w:p w:rsidR="00290D7A" w:rsidRPr="00E7464C" w:rsidRDefault="00290D7A" w:rsidP="00D129FD">
            <w:pPr>
              <w:jc w:val="both"/>
              <w:rPr>
                <w:b/>
                <w:color w:val="000000"/>
                <w:sz w:val="22"/>
                <w:szCs w:val="22"/>
              </w:rPr>
            </w:pPr>
            <w:r w:rsidRPr="00E7464C">
              <w:rPr>
                <w:b/>
                <w:color w:val="000000"/>
                <w:sz w:val="22"/>
                <w:szCs w:val="22"/>
              </w:rPr>
              <w:t>3.Качество публичного выступления, владение материалом</w:t>
            </w:r>
          </w:p>
          <w:p w:rsidR="00290D7A" w:rsidRPr="00706FD8" w:rsidRDefault="00290D7A" w:rsidP="00D129FD">
            <w:pPr>
              <w:jc w:val="both"/>
              <w:rPr>
                <w:color w:val="000000"/>
                <w:sz w:val="22"/>
                <w:szCs w:val="22"/>
              </w:rPr>
            </w:pPr>
            <w:r w:rsidRPr="00E7464C">
              <w:rPr>
                <w:color w:val="000000"/>
                <w:sz w:val="22"/>
                <w:szCs w:val="22"/>
              </w:rPr>
              <w:lastRenderedPageBreak/>
              <w:t>1-участник читает текст</w:t>
            </w:r>
          </w:p>
          <w:p w:rsidR="00290D7A" w:rsidRPr="00706FD8" w:rsidRDefault="00290D7A" w:rsidP="00D129FD">
            <w:pPr>
              <w:jc w:val="both"/>
              <w:rPr>
                <w:color w:val="000000"/>
                <w:sz w:val="22"/>
                <w:szCs w:val="22"/>
              </w:rPr>
            </w:pPr>
            <w:r w:rsidRPr="00E7464C">
              <w:rPr>
                <w:color w:val="000000"/>
                <w:sz w:val="22"/>
                <w:szCs w:val="22"/>
              </w:rPr>
              <w:t>2-участник допускает речевые и грамматические ошибки</w:t>
            </w:r>
          </w:p>
          <w:p w:rsidR="00290D7A" w:rsidRPr="00E7464C" w:rsidRDefault="00290D7A" w:rsidP="00D129FD">
            <w:pPr>
              <w:jc w:val="both"/>
              <w:rPr>
                <w:color w:val="000000"/>
                <w:sz w:val="22"/>
                <w:szCs w:val="22"/>
              </w:rPr>
            </w:pPr>
            <w:r w:rsidRPr="00E7464C">
              <w:rPr>
                <w:color w:val="000000"/>
                <w:sz w:val="22"/>
                <w:szCs w:val="22"/>
              </w:rPr>
              <w:t>3-речь участника грамотная и безошибочная, хорошо владеет материалом</w:t>
            </w:r>
          </w:p>
          <w:p w:rsidR="00290D7A" w:rsidRPr="00E7464C" w:rsidRDefault="00290D7A" w:rsidP="00D129FD">
            <w:pPr>
              <w:jc w:val="both"/>
              <w:rPr>
                <w:b/>
                <w:color w:val="000000"/>
                <w:sz w:val="22"/>
                <w:szCs w:val="22"/>
              </w:rPr>
            </w:pPr>
            <w:r w:rsidRPr="00E7464C">
              <w:rPr>
                <w:b/>
                <w:color w:val="000000"/>
                <w:sz w:val="22"/>
                <w:szCs w:val="22"/>
              </w:rPr>
              <w:t>4.Качество представлен</w:t>
            </w:r>
            <w:r w:rsidRPr="00706FD8">
              <w:rPr>
                <w:b/>
                <w:color w:val="000000"/>
                <w:sz w:val="22"/>
                <w:szCs w:val="22"/>
              </w:rPr>
              <w:t>ия продукта проекта. </w:t>
            </w:r>
            <w:r w:rsidRPr="00E7464C">
              <w:rPr>
                <w:b/>
                <w:color w:val="000000"/>
                <w:sz w:val="22"/>
                <w:szCs w:val="22"/>
              </w:rPr>
              <w:t xml:space="preserve">(Уровень организации и проведения презентации: устного сообщения, письменного отчёта, поделки, реферата, макета, иллюстрированного  альбома, компьютерной  презентации, карты, газеты, постановки, спектакля, экскурсии, </w:t>
            </w:r>
            <w:proofErr w:type="spellStart"/>
            <w:r w:rsidRPr="00E7464C">
              <w:rPr>
                <w:b/>
                <w:color w:val="000000"/>
                <w:sz w:val="22"/>
                <w:szCs w:val="22"/>
              </w:rPr>
              <w:t>игры.Обеспечение</w:t>
            </w:r>
            <w:proofErr w:type="spellEnd"/>
            <w:r w:rsidRPr="00E7464C">
              <w:rPr>
                <w:b/>
                <w:color w:val="000000"/>
                <w:sz w:val="22"/>
                <w:szCs w:val="22"/>
              </w:rPr>
              <w:t xml:space="preserve"> объектами наглядности, творческий подход в подготовке наглядности)</w:t>
            </w:r>
          </w:p>
          <w:p w:rsidR="00290D7A" w:rsidRPr="00706FD8" w:rsidRDefault="00290D7A" w:rsidP="00D129FD">
            <w:pPr>
              <w:jc w:val="both"/>
              <w:rPr>
                <w:color w:val="000000"/>
                <w:sz w:val="22"/>
                <w:szCs w:val="22"/>
              </w:rPr>
            </w:pPr>
            <w:r w:rsidRPr="00E7464C">
              <w:rPr>
                <w:color w:val="000000"/>
                <w:sz w:val="22"/>
                <w:szCs w:val="22"/>
              </w:rPr>
              <w:t>1 – участники представляют продукт</w:t>
            </w:r>
          </w:p>
          <w:p w:rsidR="00290D7A" w:rsidRPr="00706FD8" w:rsidRDefault="00290D7A" w:rsidP="00D129FD">
            <w:pPr>
              <w:jc w:val="both"/>
              <w:rPr>
                <w:color w:val="000000"/>
                <w:sz w:val="22"/>
                <w:szCs w:val="22"/>
              </w:rPr>
            </w:pPr>
            <w:r w:rsidRPr="00E7464C">
              <w:rPr>
                <w:color w:val="000000"/>
                <w:sz w:val="22"/>
                <w:szCs w:val="22"/>
              </w:rPr>
              <w:t>2- оригинальность представления продукта</w:t>
            </w:r>
          </w:p>
          <w:p w:rsidR="00290D7A" w:rsidRPr="00E7464C" w:rsidRDefault="00290D7A" w:rsidP="00290D7A">
            <w:pPr>
              <w:numPr>
                <w:ilvl w:val="0"/>
                <w:numId w:val="5"/>
              </w:numPr>
              <w:jc w:val="both"/>
              <w:rPr>
                <w:color w:val="000000"/>
                <w:sz w:val="22"/>
                <w:szCs w:val="22"/>
              </w:rPr>
            </w:pPr>
            <w:r w:rsidRPr="00E7464C">
              <w:rPr>
                <w:color w:val="000000"/>
                <w:sz w:val="22"/>
                <w:szCs w:val="22"/>
              </w:rPr>
              <w:t>–оригинальность представления и качество выполнения продукта</w:t>
            </w:r>
          </w:p>
          <w:p w:rsidR="00290D7A" w:rsidRPr="00E7464C" w:rsidRDefault="00290D7A" w:rsidP="00D129FD">
            <w:pPr>
              <w:jc w:val="both"/>
              <w:rPr>
                <w:b/>
                <w:color w:val="000000"/>
                <w:sz w:val="22"/>
                <w:szCs w:val="22"/>
              </w:rPr>
            </w:pPr>
            <w:r w:rsidRPr="00E7464C">
              <w:rPr>
                <w:b/>
                <w:color w:val="000000"/>
                <w:sz w:val="22"/>
                <w:szCs w:val="22"/>
              </w:rPr>
              <w:t>5. Умение вести дискуссию, корректно защищать свои идеи, эрудиция докладчика</w:t>
            </w:r>
          </w:p>
          <w:p w:rsidR="00290D7A" w:rsidRPr="00706FD8" w:rsidRDefault="00290D7A" w:rsidP="00D129FD">
            <w:pPr>
              <w:jc w:val="both"/>
              <w:rPr>
                <w:color w:val="000000"/>
                <w:sz w:val="22"/>
                <w:szCs w:val="22"/>
              </w:rPr>
            </w:pPr>
            <w:r w:rsidRPr="00E7464C">
              <w:rPr>
                <w:color w:val="000000"/>
                <w:sz w:val="22"/>
                <w:szCs w:val="22"/>
              </w:rPr>
              <w:t>1-не умеет вести дискуссию, слабо владеет материалом</w:t>
            </w:r>
          </w:p>
          <w:p w:rsidR="00290D7A" w:rsidRPr="00706FD8" w:rsidRDefault="00290D7A" w:rsidP="00D129FD">
            <w:pPr>
              <w:jc w:val="both"/>
              <w:rPr>
                <w:color w:val="000000"/>
                <w:sz w:val="22"/>
                <w:szCs w:val="22"/>
              </w:rPr>
            </w:pPr>
            <w:r w:rsidRPr="00E7464C">
              <w:rPr>
                <w:color w:val="000000"/>
                <w:sz w:val="22"/>
                <w:szCs w:val="22"/>
              </w:rPr>
              <w:t>2-участник испытывает затруднения в умении отвечать на вопросы комиссии и слушателей</w:t>
            </w:r>
          </w:p>
          <w:p w:rsidR="00290D7A" w:rsidRPr="00E7464C" w:rsidRDefault="00290D7A" w:rsidP="00D129FD">
            <w:pPr>
              <w:jc w:val="both"/>
              <w:rPr>
                <w:color w:val="000000"/>
                <w:sz w:val="22"/>
                <w:szCs w:val="22"/>
              </w:rPr>
            </w:pPr>
            <w:r w:rsidRPr="00E7464C">
              <w:rPr>
                <w:color w:val="000000"/>
                <w:sz w:val="22"/>
                <w:szCs w:val="22"/>
              </w:rPr>
              <w:t>3-участник умеет вести дискуссию. Доказательно и корректно защищает свои идеи</w:t>
            </w:r>
          </w:p>
          <w:p w:rsidR="00290D7A" w:rsidRPr="00E7464C" w:rsidRDefault="00290D7A" w:rsidP="00D129FD">
            <w:pPr>
              <w:jc w:val="both"/>
              <w:rPr>
                <w:b/>
                <w:color w:val="333333"/>
                <w:sz w:val="22"/>
                <w:szCs w:val="22"/>
              </w:rPr>
            </w:pPr>
            <w:r w:rsidRPr="00E7464C">
              <w:rPr>
                <w:color w:val="000000"/>
                <w:sz w:val="22"/>
                <w:szCs w:val="22"/>
              </w:rPr>
              <w:t xml:space="preserve">6. </w:t>
            </w:r>
            <w:r w:rsidRPr="00E7464C">
              <w:rPr>
                <w:b/>
                <w:color w:val="000000"/>
                <w:sz w:val="22"/>
                <w:szCs w:val="22"/>
              </w:rPr>
              <w:t>Дополнительные баллы (креативность -  </w:t>
            </w:r>
            <w:r w:rsidRPr="00E7464C">
              <w:rPr>
                <w:b/>
                <w:color w:val="333333"/>
                <w:sz w:val="22"/>
                <w:szCs w:val="22"/>
              </w:rPr>
              <w:t xml:space="preserve">новые оригинальные идеи и пути решения, с помощью которых </w:t>
            </w:r>
            <w:r w:rsidRPr="00E7464C">
              <w:rPr>
                <w:b/>
                <w:color w:val="333333"/>
                <w:sz w:val="22"/>
                <w:szCs w:val="22"/>
              </w:rPr>
              <w:lastRenderedPageBreak/>
              <w:t>авторы внесли нечто новое в контекст , особое мнение эксперта)</w:t>
            </w:r>
          </w:p>
          <w:p w:rsidR="00290D7A" w:rsidRPr="00E7464C" w:rsidRDefault="00290D7A" w:rsidP="00D129FD">
            <w:pPr>
              <w:jc w:val="both"/>
              <w:rPr>
                <w:bCs/>
                <w:sz w:val="22"/>
                <w:szCs w:val="22"/>
              </w:rPr>
            </w:pPr>
            <w:r w:rsidRPr="00E7464C">
              <w:rPr>
                <w:bCs/>
                <w:sz w:val="22"/>
                <w:szCs w:val="22"/>
              </w:rPr>
              <w:t>0-3</w:t>
            </w:r>
          </w:p>
          <w:p w:rsidR="00290D7A" w:rsidRDefault="00290D7A" w:rsidP="00D129FD">
            <w:pPr>
              <w:jc w:val="both"/>
              <w:rPr>
                <w:bCs/>
                <w:sz w:val="22"/>
                <w:szCs w:val="22"/>
              </w:rPr>
            </w:pPr>
            <w:r w:rsidRPr="00E7464C">
              <w:rPr>
                <w:bCs/>
                <w:sz w:val="22"/>
                <w:szCs w:val="22"/>
              </w:rPr>
              <w:t>ИТОГО-</w:t>
            </w:r>
            <w:r>
              <w:rPr>
                <w:bCs/>
                <w:sz w:val="22"/>
                <w:szCs w:val="22"/>
              </w:rPr>
              <w:t>17б</w:t>
            </w:r>
          </w:p>
          <w:p w:rsidR="00290D7A" w:rsidRDefault="00290D7A" w:rsidP="00D129FD">
            <w:pPr>
              <w:jc w:val="both"/>
              <w:rPr>
                <w:bCs/>
                <w:sz w:val="22"/>
                <w:szCs w:val="22"/>
              </w:rPr>
            </w:pPr>
            <w:r>
              <w:rPr>
                <w:bCs/>
                <w:sz w:val="22"/>
                <w:szCs w:val="22"/>
              </w:rPr>
              <w:t>12-17б-«5»</w:t>
            </w:r>
          </w:p>
          <w:p w:rsidR="00290D7A" w:rsidRDefault="00290D7A" w:rsidP="00D129FD">
            <w:pPr>
              <w:jc w:val="both"/>
              <w:rPr>
                <w:bCs/>
                <w:sz w:val="22"/>
                <w:szCs w:val="22"/>
              </w:rPr>
            </w:pPr>
            <w:r>
              <w:rPr>
                <w:bCs/>
                <w:sz w:val="22"/>
                <w:szCs w:val="22"/>
              </w:rPr>
              <w:t>8-11б-«4»</w:t>
            </w:r>
          </w:p>
          <w:p w:rsidR="00290D7A" w:rsidRPr="00E7464C" w:rsidRDefault="00290D7A" w:rsidP="00D129FD">
            <w:pPr>
              <w:jc w:val="both"/>
              <w:rPr>
                <w:bCs/>
                <w:sz w:val="22"/>
                <w:szCs w:val="22"/>
              </w:rPr>
            </w:pPr>
          </w:p>
        </w:tc>
      </w:tr>
      <w:tr w:rsidR="00290D7A" w:rsidRPr="00E268CF" w:rsidTr="00290D7A">
        <w:tc>
          <w:tcPr>
            <w:tcW w:w="9918" w:type="dxa"/>
            <w:gridSpan w:val="5"/>
          </w:tcPr>
          <w:p w:rsidR="00290D7A" w:rsidRPr="00E268CF" w:rsidRDefault="00290D7A" w:rsidP="00D129FD">
            <w:pPr>
              <w:jc w:val="center"/>
              <w:rPr>
                <w:b/>
                <w:bCs/>
                <w:sz w:val="22"/>
                <w:szCs w:val="22"/>
              </w:rPr>
            </w:pPr>
            <w:r>
              <w:rPr>
                <w:b/>
                <w:bCs/>
                <w:sz w:val="22"/>
                <w:szCs w:val="22"/>
              </w:rPr>
              <w:lastRenderedPageBreak/>
              <w:t>Изобразительное искусство</w:t>
            </w:r>
          </w:p>
        </w:tc>
      </w:tr>
      <w:tr w:rsidR="00290D7A" w:rsidRPr="00E268CF" w:rsidTr="00290D7A">
        <w:tc>
          <w:tcPr>
            <w:tcW w:w="9918" w:type="dxa"/>
            <w:gridSpan w:val="5"/>
          </w:tcPr>
          <w:p w:rsidR="00290D7A" w:rsidRPr="00DD2A66" w:rsidRDefault="00290D7A" w:rsidP="00D129FD">
            <w:pPr>
              <w:tabs>
                <w:tab w:val="left" w:pos="-1080"/>
              </w:tabs>
              <w:autoSpaceDE w:val="0"/>
              <w:autoSpaceDN w:val="0"/>
              <w:adjustRightInd w:val="0"/>
              <w:ind w:firstLine="240"/>
              <w:jc w:val="both"/>
              <w:rPr>
                <w:b/>
              </w:rPr>
            </w:pPr>
            <w:r w:rsidRPr="00DD2A66">
              <w:rPr>
                <w:b/>
              </w:rPr>
              <w:t>Цель: разностороннее художественно-творческое развитие учащихся</w:t>
            </w:r>
          </w:p>
          <w:p w:rsidR="00290D7A" w:rsidRPr="00E268CF" w:rsidRDefault="00290D7A" w:rsidP="00D129FD">
            <w:pPr>
              <w:rPr>
                <w:b/>
                <w:bCs/>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1</w:t>
            </w:r>
          </w:p>
        </w:tc>
        <w:tc>
          <w:tcPr>
            <w:tcW w:w="1842" w:type="dxa"/>
          </w:tcPr>
          <w:p w:rsidR="00290D7A" w:rsidRDefault="00290D7A" w:rsidP="00D129FD">
            <w:r w:rsidRPr="001D7BD2">
              <w:rPr>
                <w:color w:val="000000"/>
                <w:sz w:val="22"/>
                <w:szCs w:val="22"/>
              </w:rPr>
              <w:t>Творческая работа</w:t>
            </w:r>
          </w:p>
        </w:tc>
        <w:tc>
          <w:tcPr>
            <w:tcW w:w="4253" w:type="dxa"/>
          </w:tcPr>
          <w:p w:rsidR="00290D7A" w:rsidRPr="00E268CF" w:rsidRDefault="00290D7A" w:rsidP="00D129FD">
            <w:pPr>
              <w:jc w:val="center"/>
              <w:rPr>
                <w:sz w:val="22"/>
                <w:szCs w:val="22"/>
              </w:rPr>
            </w:pPr>
            <w:r>
              <w:rPr>
                <w:rFonts w:ascii="Times New Roman CYR" w:hAnsi="Times New Roman CYR" w:cs="Times New Roman CYR"/>
                <w:b/>
                <w:bCs/>
                <w:color w:val="000000"/>
                <w:sz w:val="22"/>
                <w:szCs w:val="22"/>
                <w:shd w:val="clear" w:color="auto" w:fill="FFFFFF"/>
              </w:rPr>
              <w:t>Создавать</w:t>
            </w:r>
            <w:r>
              <w:rPr>
                <w:rFonts w:ascii="Times New Roman CYR" w:hAnsi="Times New Roman CYR" w:cs="Times New Roman CYR"/>
                <w:color w:val="000000"/>
                <w:sz w:val="22"/>
                <w:szCs w:val="22"/>
                <w:shd w:val="clear" w:color="auto" w:fill="FFFFFF"/>
              </w:rPr>
              <w:t> композицию на тему </w:t>
            </w:r>
            <w:r>
              <w:rPr>
                <w:rFonts w:ascii="Arial" w:hAnsi="Arial" w:cs="Arial"/>
                <w:color w:val="000000"/>
                <w:sz w:val="22"/>
                <w:szCs w:val="22"/>
                <w:shd w:val="clear" w:color="auto" w:fill="FFFFFF"/>
              </w:rPr>
              <w:t>«</w:t>
            </w:r>
            <w:r>
              <w:rPr>
                <w:rFonts w:ascii="Times New Roman CYR" w:hAnsi="Times New Roman CYR" w:cs="Times New Roman CYR"/>
                <w:color w:val="000000"/>
                <w:sz w:val="22"/>
                <w:szCs w:val="22"/>
                <w:shd w:val="clear" w:color="auto" w:fill="FFFFFF"/>
              </w:rPr>
              <w:t>Здравствуй, лето!</w:t>
            </w:r>
            <w:r>
              <w:rPr>
                <w:rFonts w:ascii="Arial" w:hAnsi="Arial" w:cs="Arial"/>
                <w:color w:val="000000"/>
                <w:sz w:val="22"/>
                <w:szCs w:val="22"/>
                <w:shd w:val="clear" w:color="auto" w:fill="FFFFFF"/>
              </w:rPr>
              <w:t>» (</w:t>
            </w:r>
            <w:r>
              <w:rPr>
                <w:rFonts w:ascii="Times New Roman CYR" w:hAnsi="Times New Roman CYR" w:cs="Times New Roman CYR"/>
                <w:color w:val="000000"/>
                <w:sz w:val="22"/>
                <w:szCs w:val="22"/>
                <w:shd w:val="clear" w:color="auto" w:fill="FFFFFF"/>
              </w:rPr>
              <w:t>работа гуашью).</w:t>
            </w:r>
          </w:p>
        </w:tc>
        <w:tc>
          <w:tcPr>
            <w:tcW w:w="2722" w:type="dxa"/>
            <w:gridSpan w:val="2"/>
            <w:vMerge w:val="restart"/>
          </w:tcPr>
          <w:p w:rsidR="00290D7A" w:rsidRDefault="00290D7A" w:rsidP="00D129FD">
            <w:pPr>
              <w:rPr>
                <w:bCs/>
                <w:sz w:val="22"/>
                <w:szCs w:val="22"/>
              </w:rPr>
            </w:pPr>
            <w:r>
              <w:rPr>
                <w:bCs/>
                <w:sz w:val="22"/>
                <w:szCs w:val="22"/>
              </w:rPr>
              <w:t>На выполнение работы – 45 мин</w:t>
            </w:r>
          </w:p>
          <w:p w:rsidR="00290D7A" w:rsidRPr="004C6FF5" w:rsidRDefault="00290D7A" w:rsidP="00290D7A">
            <w:pPr>
              <w:numPr>
                <w:ilvl w:val="0"/>
                <w:numId w:val="7"/>
              </w:numPr>
              <w:autoSpaceDE w:val="0"/>
              <w:autoSpaceDN w:val="0"/>
              <w:adjustRightInd w:val="0"/>
              <w:contextualSpacing/>
              <w:jc w:val="both"/>
            </w:pPr>
            <w:r w:rsidRPr="004C6FF5">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290D7A" w:rsidRPr="004C6FF5" w:rsidRDefault="00290D7A" w:rsidP="00290D7A">
            <w:pPr>
              <w:numPr>
                <w:ilvl w:val="0"/>
                <w:numId w:val="7"/>
              </w:numPr>
              <w:autoSpaceDE w:val="0"/>
              <w:autoSpaceDN w:val="0"/>
              <w:adjustRightInd w:val="0"/>
              <w:jc w:val="both"/>
            </w:pPr>
            <w:r w:rsidRPr="004C6FF5">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290D7A" w:rsidRPr="004C6FF5" w:rsidRDefault="00290D7A" w:rsidP="00290D7A">
            <w:pPr>
              <w:numPr>
                <w:ilvl w:val="0"/>
                <w:numId w:val="7"/>
              </w:numPr>
              <w:autoSpaceDE w:val="0"/>
              <w:autoSpaceDN w:val="0"/>
              <w:adjustRightInd w:val="0"/>
              <w:contextualSpacing/>
              <w:jc w:val="both"/>
            </w:pPr>
            <w:r w:rsidRPr="004C6FF5">
              <w:t xml:space="preserve">Общее впечатление от работы. Оригинальность, яркость и эмоциональность созданного образа, чувство меры в оформлении и </w:t>
            </w:r>
            <w:r w:rsidRPr="004C6FF5">
              <w:lastRenderedPageBreak/>
              <w:t>соответствие оформления  работы. Аккуратность всей работы.</w:t>
            </w:r>
          </w:p>
          <w:p w:rsidR="00290D7A" w:rsidRPr="00E268CF" w:rsidRDefault="00290D7A" w:rsidP="00D129FD">
            <w:pPr>
              <w:rPr>
                <w:b/>
                <w:bCs/>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2</w:t>
            </w:r>
          </w:p>
        </w:tc>
        <w:tc>
          <w:tcPr>
            <w:tcW w:w="1842" w:type="dxa"/>
          </w:tcPr>
          <w:p w:rsidR="00290D7A" w:rsidRDefault="00290D7A" w:rsidP="00D129FD">
            <w:r w:rsidRPr="001D7BD2">
              <w:rPr>
                <w:color w:val="000000"/>
                <w:sz w:val="22"/>
                <w:szCs w:val="22"/>
              </w:rPr>
              <w:t>Творческая работа</w:t>
            </w:r>
          </w:p>
        </w:tc>
        <w:tc>
          <w:tcPr>
            <w:tcW w:w="4253" w:type="dxa"/>
          </w:tcPr>
          <w:p w:rsidR="00290D7A" w:rsidRPr="004D6375" w:rsidRDefault="00290D7A" w:rsidP="00D129FD">
            <w:pPr>
              <w:shd w:val="clear" w:color="auto" w:fill="FFFFFF"/>
              <w:jc w:val="both"/>
              <w:rPr>
                <w:rFonts w:ascii="Arial" w:hAnsi="Arial" w:cs="Arial"/>
                <w:color w:val="000000"/>
                <w:sz w:val="21"/>
                <w:szCs w:val="21"/>
              </w:rPr>
            </w:pPr>
            <w:r w:rsidRPr="004D6375">
              <w:rPr>
                <w:rFonts w:ascii="Times New Roman CYR" w:hAnsi="Times New Roman CYR" w:cs="Times New Roman CYR"/>
                <w:i/>
                <w:iCs/>
                <w:color w:val="000000"/>
                <w:sz w:val="22"/>
                <w:szCs w:val="22"/>
              </w:rPr>
              <w:t>Задание:</w:t>
            </w:r>
            <w:r w:rsidRPr="004D6375">
              <w:rPr>
                <w:rFonts w:ascii="Times New Roman CYR" w:hAnsi="Times New Roman CYR" w:cs="Times New Roman CYR"/>
                <w:color w:val="000000"/>
                <w:sz w:val="22"/>
                <w:szCs w:val="22"/>
              </w:rPr>
              <w:t> созда</w:t>
            </w:r>
            <w:r>
              <w:rPr>
                <w:rFonts w:ascii="Times New Roman CYR" w:hAnsi="Times New Roman CYR" w:cs="Times New Roman CYR"/>
                <w:color w:val="000000"/>
                <w:sz w:val="22"/>
                <w:szCs w:val="22"/>
              </w:rPr>
              <w:t>ть</w:t>
            </w:r>
            <w:r w:rsidRPr="004D6375">
              <w:rPr>
                <w:rFonts w:ascii="Times New Roman CYR" w:hAnsi="Times New Roman CYR" w:cs="Times New Roman CYR"/>
                <w:color w:val="000000"/>
                <w:sz w:val="22"/>
                <w:szCs w:val="22"/>
              </w:rPr>
              <w:t xml:space="preserve"> коллективно</w:t>
            </w:r>
            <w:r>
              <w:rPr>
                <w:rFonts w:ascii="Times New Roman CYR" w:hAnsi="Times New Roman CYR" w:cs="Times New Roman CYR"/>
                <w:color w:val="000000"/>
                <w:sz w:val="22"/>
                <w:szCs w:val="22"/>
              </w:rPr>
              <w:t>е</w:t>
            </w:r>
            <w:r w:rsidRPr="004D6375">
              <w:rPr>
                <w:rFonts w:ascii="Times New Roman CYR" w:hAnsi="Times New Roman CYR" w:cs="Times New Roman CYR"/>
                <w:color w:val="000000"/>
                <w:sz w:val="22"/>
                <w:szCs w:val="22"/>
              </w:rPr>
              <w:t xml:space="preserve"> панно на тему </w:t>
            </w:r>
            <w:r w:rsidRPr="004D6375">
              <w:rPr>
                <w:rFonts w:ascii="Arial" w:hAnsi="Arial" w:cs="Arial"/>
                <w:color w:val="000000"/>
                <w:sz w:val="22"/>
                <w:szCs w:val="22"/>
              </w:rPr>
              <w:t>«</w:t>
            </w:r>
            <w:r w:rsidRPr="004D6375">
              <w:rPr>
                <w:rFonts w:ascii="Times New Roman CYR" w:hAnsi="Times New Roman CYR" w:cs="Times New Roman CYR"/>
                <w:color w:val="000000"/>
                <w:sz w:val="22"/>
                <w:szCs w:val="22"/>
              </w:rPr>
              <w:t>Весна. Шум птиц</w:t>
            </w:r>
            <w:r w:rsidRPr="004D6375">
              <w:rPr>
                <w:rFonts w:ascii="Arial" w:hAnsi="Arial" w:cs="Arial"/>
                <w:color w:val="000000"/>
                <w:sz w:val="22"/>
                <w:szCs w:val="22"/>
              </w:rPr>
              <w:t>».</w:t>
            </w:r>
          </w:p>
          <w:p w:rsidR="00290D7A" w:rsidRPr="004D6375" w:rsidRDefault="00290D7A" w:rsidP="00D129FD">
            <w:pPr>
              <w:shd w:val="clear" w:color="auto" w:fill="FFFFFF"/>
              <w:jc w:val="both"/>
              <w:rPr>
                <w:rFonts w:ascii="Arial" w:hAnsi="Arial" w:cs="Arial"/>
                <w:color w:val="000000"/>
                <w:sz w:val="21"/>
                <w:szCs w:val="21"/>
              </w:rPr>
            </w:pPr>
            <w:r w:rsidRPr="004D6375">
              <w:rPr>
                <w:rFonts w:ascii="Times New Roman CYR" w:hAnsi="Times New Roman CYR" w:cs="Times New Roman CYR"/>
                <w:i/>
                <w:iCs/>
                <w:color w:val="000000"/>
                <w:sz w:val="22"/>
                <w:szCs w:val="22"/>
              </w:rPr>
              <w:t>Материалы: </w:t>
            </w:r>
            <w:r w:rsidRPr="004D6375">
              <w:rPr>
                <w:rFonts w:ascii="Times New Roman CYR" w:hAnsi="Times New Roman CYR" w:cs="Times New Roman CYR"/>
                <w:color w:val="000000"/>
                <w:sz w:val="22"/>
                <w:szCs w:val="22"/>
              </w:rPr>
              <w:t>большие листы для панно, гуашь, кисти, бумага, ножницы , клей.</w:t>
            </w:r>
          </w:p>
          <w:p w:rsidR="00290D7A" w:rsidRPr="004D6375" w:rsidRDefault="00290D7A" w:rsidP="00D129FD">
            <w:pPr>
              <w:shd w:val="clear" w:color="auto" w:fill="FFFFFF"/>
              <w:jc w:val="both"/>
              <w:rPr>
                <w:rFonts w:ascii="Arial" w:hAnsi="Arial" w:cs="Arial"/>
                <w:color w:val="000000"/>
                <w:sz w:val="21"/>
                <w:szCs w:val="21"/>
              </w:rPr>
            </w:pPr>
            <w:r w:rsidRPr="004D6375">
              <w:rPr>
                <w:rFonts w:ascii="Times New Roman CYR" w:hAnsi="Times New Roman CYR" w:cs="Times New Roman CYR"/>
                <w:b/>
                <w:bCs/>
                <w:color w:val="000000"/>
                <w:sz w:val="22"/>
                <w:szCs w:val="22"/>
              </w:rPr>
              <w:t>Повторять и закреплять</w:t>
            </w:r>
            <w:r w:rsidRPr="004D6375">
              <w:rPr>
                <w:rFonts w:ascii="Times New Roman CYR" w:hAnsi="Times New Roman CYR" w:cs="Times New Roman CYR"/>
                <w:color w:val="000000"/>
                <w:sz w:val="22"/>
                <w:szCs w:val="22"/>
              </w:rPr>
              <w:t> полученные знания и умения.</w:t>
            </w:r>
          </w:p>
          <w:p w:rsidR="00290D7A" w:rsidRPr="004D6375" w:rsidRDefault="00290D7A" w:rsidP="00D129FD">
            <w:pPr>
              <w:shd w:val="clear" w:color="auto" w:fill="FFFFFF"/>
              <w:jc w:val="both"/>
              <w:rPr>
                <w:rFonts w:ascii="Arial" w:hAnsi="Arial" w:cs="Arial"/>
                <w:color w:val="000000"/>
                <w:sz w:val="21"/>
                <w:szCs w:val="21"/>
              </w:rPr>
            </w:pPr>
            <w:r w:rsidRPr="004D6375">
              <w:rPr>
                <w:rFonts w:ascii="Times New Roman CYR" w:hAnsi="Times New Roman CYR" w:cs="Times New Roman CYR"/>
                <w:b/>
                <w:bCs/>
                <w:color w:val="000000"/>
                <w:sz w:val="22"/>
                <w:szCs w:val="22"/>
              </w:rPr>
              <w:t>Понимать</w:t>
            </w:r>
            <w:r w:rsidRPr="004D6375">
              <w:rPr>
                <w:rFonts w:ascii="Times New Roman CYR" w:hAnsi="Times New Roman CYR" w:cs="Times New Roman CYR"/>
                <w:color w:val="000000"/>
                <w:sz w:val="22"/>
                <w:szCs w:val="22"/>
              </w:rPr>
              <w:t> роль различных средств художественной выразительности для создания того или иного образа.</w:t>
            </w:r>
          </w:p>
          <w:p w:rsidR="00290D7A" w:rsidRPr="004D6375" w:rsidRDefault="00290D7A" w:rsidP="00D129FD">
            <w:pPr>
              <w:shd w:val="clear" w:color="auto" w:fill="FFFFFF"/>
              <w:jc w:val="both"/>
              <w:rPr>
                <w:rFonts w:ascii="Arial" w:hAnsi="Arial" w:cs="Arial"/>
                <w:color w:val="000000"/>
                <w:sz w:val="21"/>
                <w:szCs w:val="21"/>
              </w:rPr>
            </w:pPr>
            <w:r w:rsidRPr="004D6375">
              <w:rPr>
                <w:rFonts w:ascii="Times New Roman CYR" w:hAnsi="Times New Roman CYR" w:cs="Times New Roman CYR"/>
                <w:b/>
                <w:bCs/>
                <w:color w:val="000000"/>
                <w:sz w:val="22"/>
                <w:szCs w:val="22"/>
              </w:rPr>
              <w:t>Создавать</w:t>
            </w:r>
            <w:r w:rsidRPr="004D6375">
              <w:rPr>
                <w:rFonts w:ascii="Times New Roman CYR" w:hAnsi="Times New Roman CYR" w:cs="Times New Roman CYR"/>
                <w:color w:val="000000"/>
                <w:sz w:val="22"/>
                <w:szCs w:val="22"/>
              </w:rPr>
              <w:t> коллективную творческую работу (панно) </w:t>
            </w:r>
            <w:r w:rsidRPr="004D6375">
              <w:rPr>
                <w:rFonts w:ascii="Arial" w:hAnsi="Arial" w:cs="Arial"/>
                <w:color w:val="000000"/>
                <w:sz w:val="22"/>
                <w:szCs w:val="22"/>
              </w:rPr>
              <w:t>«</w:t>
            </w:r>
            <w:r w:rsidRPr="004D6375">
              <w:rPr>
                <w:rFonts w:ascii="Times New Roman CYR" w:hAnsi="Times New Roman CYR" w:cs="Times New Roman CYR"/>
                <w:color w:val="000000"/>
                <w:sz w:val="22"/>
                <w:szCs w:val="22"/>
              </w:rPr>
              <w:t>Весна. Шум птиц</w:t>
            </w:r>
            <w:r w:rsidRPr="004D6375">
              <w:rPr>
                <w:rFonts w:ascii="Arial" w:hAnsi="Arial" w:cs="Arial"/>
                <w:color w:val="000000"/>
                <w:sz w:val="22"/>
                <w:szCs w:val="22"/>
              </w:rPr>
              <w:t>».</w:t>
            </w:r>
          </w:p>
          <w:p w:rsidR="00290D7A" w:rsidRPr="004D6375" w:rsidRDefault="00290D7A" w:rsidP="00D129FD">
            <w:pPr>
              <w:shd w:val="clear" w:color="auto" w:fill="FFFFFF"/>
              <w:jc w:val="both"/>
              <w:rPr>
                <w:rFonts w:ascii="Arial" w:hAnsi="Arial" w:cs="Arial"/>
                <w:color w:val="000000"/>
                <w:sz w:val="21"/>
                <w:szCs w:val="21"/>
              </w:rPr>
            </w:pPr>
            <w:r w:rsidRPr="004D6375">
              <w:rPr>
                <w:rFonts w:ascii="Times New Roman CYR" w:hAnsi="Times New Roman CYR" w:cs="Times New Roman CYR"/>
                <w:b/>
                <w:bCs/>
                <w:color w:val="000000"/>
                <w:sz w:val="22"/>
                <w:szCs w:val="22"/>
              </w:rPr>
              <w:t>Сотрудничать </w:t>
            </w:r>
            <w:r w:rsidRPr="004D6375">
              <w:rPr>
                <w:rFonts w:ascii="Times New Roman CYR" w:hAnsi="Times New Roman CYR" w:cs="Times New Roman CYR"/>
                <w:color w:val="000000"/>
                <w:sz w:val="22"/>
                <w:szCs w:val="22"/>
              </w:rPr>
              <w:t>с товарищами в процессе совместной творческой работы, </w:t>
            </w:r>
            <w:r w:rsidRPr="004D6375">
              <w:rPr>
                <w:rFonts w:ascii="Times New Roman CYR" w:hAnsi="Times New Roman CYR" w:cs="Times New Roman CYR"/>
                <w:b/>
                <w:bCs/>
                <w:color w:val="000000"/>
                <w:sz w:val="22"/>
                <w:szCs w:val="22"/>
              </w:rPr>
              <w:t>уметь договариваться</w:t>
            </w:r>
            <w:r w:rsidRPr="004D6375">
              <w:rPr>
                <w:rFonts w:ascii="Times New Roman CYR" w:hAnsi="Times New Roman CYR" w:cs="Times New Roman CYR"/>
                <w:color w:val="000000"/>
                <w:sz w:val="22"/>
                <w:szCs w:val="22"/>
              </w:rPr>
              <w:t>, объяснять замысел, </w:t>
            </w:r>
            <w:r w:rsidRPr="004D6375">
              <w:rPr>
                <w:rFonts w:ascii="Times New Roman CYR" w:hAnsi="Times New Roman CYR" w:cs="Times New Roman CYR"/>
                <w:b/>
                <w:bCs/>
                <w:color w:val="000000"/>
                <w:sz w:val="22"/>
                <w:szCs w:val="22"/>
              </w:rPr>
              <w:t>уметь выполнять</w:t>
            </w:r>
            <w:r w:rsidRPr="004D6375">
              <w:rPr>
                <w:rFonts w:ascii="Times New Roman CYR" w:hAnsi="Times New Roman CYR" w:cs="Times New Roman CYR"/>
                <w:color w:val="000000"/>
                <w:sz w:val="22"/>
                <w:szCs w:val="22"/>
              </w:rPr>
              <w:t> работу в границах заданной роли.</w:t>
            </w:r>
          </w:p>
        </w:tc>
        <w:tc>
          <w:tcPr>
            <w:tcW w:w="2722" w:type="dxa"/>
            <w:gridSpan w:val="2"/>
            <w:vMerge/>
          </w:tcPr>
          <w:p w:rsidR="00290D7A" w:rsidRPr="00E268CF" w:rsidRDefault="00290D7A" w:rsidP="00D129FD">
            <w:pPr>
              <w:rPr>
                <w:b/>
                <w:bCs/>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3</w:t>
            </w:r>
          </w:p>
        </w:tc>
        <w:tc>
          <w:tcPr>
            <w:tcW w:w="1842" w:type="dxa"/>
          </w:tcPr>
          <w:p w:rsidR="00290D7A" w:rsidRDefault="00290D7A" w:rsidP="00D129FD">
            <w:r w:rsidRPr="001D7BD2">
              <w:rPr>
                <w:color w:val="000000"/>
                <w:sz w:val="22"/>
                <w:szCs w:val="22"/>
              </w:rPr>
              <w:t>Творческая работа</w:t>
            </w:r>
          </w:p>
        </w:tc>
        <w:tc>
          <w:tcPr>
            <w:tcW w:w="4253" w:type="dxa"/>
          </w:tcPr>
          <w:p w:rsidR="00290D7A" w:rsidRPr="006B6EA4" w:rsidRDefault="00290D7A" w:rsidP="00D129FD">
            <w:pPr>
              <w:shd w:val="clear" w:color="auto" w:fill="FFFFFF"/>
              <w:jc w:val="both"/>
              <w:rPr>
                <w:rFonts w:ascii="Arial" w:hAnsi="Arial" w:cs="Arial"/>
                <w:color w:val="000000"/>
                <w:sz w:val="21"/>
                <w:szCs w:val="21"/>
              </w:rPr>
            </w:pPr>
            <w:r>
              <w:rPr>
                <w:rFonts w:ascii="Times New Roman CYR" w:hAnsi="Times New Roman CYR" w:cs="Times New Roman CYR"/>
                <w:b/>
                <w:bCs/>
                <w:color w:val="000000"/>
                <w:sz w:val="22"/>
                <w:szCs w:val="22"/>
              </w:rPr>
              <w:t>Созда</w:t>
            </w:r>
            <w:r w:rsidRPr="006B6EA4">
              <w:rPr>
                <w:rFonts w:ascii="Times New Roman CYR" w:hAnsi="Times New Roman CYR" w:cs="Times New Roman CYR"/>
                <w:b/>
                <w:bCs/>
                <w:color w:val="000000"/>
                <w:sz w:val="22"/>
                <w:szCs w:val="22"/>
              </w:rPr>
              <w:t>ть </w:t>
            </w:r>
            <w:r w:rsidRPr="006B6EA4">
              <w:rPr>
                <w:rFonts w:ascii="Times New Roman CYR" w:hAnsi="Times New Roman CYR" w:cs="Times New Roman CYR"/>
                <w:color w:val="000000"/>
                <w:sz w:val="22"/>
                <w:szCs w:val="22"/>
              </w:rPr>
              <w:t>портрет кого-либо из дорогих, хорошо знакомых людей (родители, одноклассник, автопортрет) по представлению, используя выразительные возможности цвета.</w:t>
            </w:r>
            <w:r w:rsidRPr="006B6EA4">
              <w:rPr>
                <w:rFonts w:ascii="Times New Roman CYR" w:hAnsi="Times New Roman CYR" w:cs="Times New Roman CYR"/>
                <w:b/>
                <w:bCs/>
                <w:color w:val="000000"/>
                <w:sz w:val="22"/>
                <w:szCs w:val="22"/>
              </w:rPr>
              <w:t xml:space="preserve"> </w:t>
            </w:r>
            <w:proofErr w:type="spellStart"/>
            <w:r w:rsidRPr="006B6EA4">
              <w:rPr>
                <w:rFonts w:ascii="Times New Roman CYR" w:hAnsi="Times New Roman CYR" w:cs="Times New Roman CYR"/>
                <w:b/>
                <w:bCs/>
                <w:color w:val="000000"/>
                <w:sz w:val="22"/>
                <w:szCs w:val="22"/>
              </w:rPr>
              <w:t>Расскавать</w:t>
            </w:r>
            <w:proofErr w:type="spellEnd"/>
            <w:r w:rsidRPr="006B6EA4">
              <w:rPr>
                <w:rFonts w:ascii="Times New Roman CYR" w:hAnsi="Times New Roman CYR" w:cs="Times New Roman CYR"/>
                <w:color w:val="000000"/>
                <w:sz w:val="22"/>
                <w:szCs w:val="22"/>
              </w:rPr>
              <w:t> об изображенном на портрете человеке (какой он, каков его внутренний мир, особенности его характера).</w:t>
            </w:r>
          </w:p>
          <w:p w:rsidR="00290D7A" w:rsidRPr="006B6EA4" w:rsidRDefault="00290D7A" w:rsidP="00D129FD">
            <w:pPr>
              <w:shd w:val="clear" w:color="auto" w:fill="FFFFFF"/>
              <w:rPr>
                <w:rFonts w:ascii="Arial" w:hAnsi="Arial" w:cs="Arial"/>
                <w:color w:val="000000"/>
                <w:sz w:val="21"/>
                <w:szCs w:val="21"/>
              </w:rPr>
            </w:pPr>
          </w:p>
          <w:p w:rsidR="00290D7A" w:rsidRPr="00E268CF" w:rsidRDefault="00290D7A" w:rsidP="00D129FD">
            <w:pPr>
              <w:jc w:val="center"/>
              <w:rPr>
                <w:sz w:val="22"/>
                <w:szCs w:val="22"/>
              </w:rPr>
            </w:pPr>
          </w:p>
        </w:tc>
        <w:tc>
          <w:tcPr>
            <w:tcW w:w="2722" w:type="dxa"/>
            <w:gridSpan w:val="2"/>
            <w:vMerge/>
          </w:tcPr>
          <w:p w:rsidR="00290D7A" w:rsidRPr="00E268CF" w:rsidRDefault="00290D7A" w:rsidP="00D129FD">
            <w:pPr>
              <w:rPr>
                <w:b/>
                <w:bCs/>
                <w:sz w:val="22"/>
                <w:szCs w:val="22"/>
              </w:rPr>
            </w:pPr>
          </w:p>
        </w:tc>
      </w:tr>
      <w:tr w:rsidR="00290D7A" w:rsidRPr="00E268CF" w:rsidTr="00290D7A">
        <w:tc>
          <w:tcPr>
            <w:tcW w:w="1101" w:type="dxa"/>
          </w:tcPr>
          <w:p w:rsidR="00290D7A"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4</w:t>
            </w:r>
          </w:p>
        </w:tc>
        <w:tc>
          <w:tcPr>
            <w:tcW w:w="1842" w:type="dxa"/>
          </w:tcPr>
          <w:p w:rsidR="00290D7A" w:rsidRDefault="00290D7A" w:rsidP="00D129FD">
            <w:r w:rsidRPr="001D7BD2">
              <w:rPr>
                <w:color w:val="000000"/>
                <w:sz w:val="22"/>
                <w:szCs w:val="22"/>
              </w:rPr>
              <w:t>Творческая работа</w:t>
            </w:r>
          </w:p>
        </w:tc>
        <w:tc>
          <w:tcPr>
            <w:tcW w:w="4253" w:type="dxa"/>
          </w:tcPr>
          <w:p w:rsidR="00290D7A" w:rsidRPr="006B6EA4" w:rsidRDefault="00290D7A" w:rsidP="00D129FD">
            <w:pPr>
              <w:shd w:val="clear" w:color="auto" w:fill="FFFFFF"/>
              <w:jc w:val="both"/>
              <w:rPr>
                <w:rFonts w:ascii="Arial" w:hAnsi="Arial" w:cs="Arial"/>
                <w:color w:val="000000"/>
                <w:sz w:val="21"/>
                <w:szCs w:val="21"/>
              </w:rPr>
            </w:pPr>
            <w:r w:rsidRPr="006B6EA4">
              <w:rPr>
                <w:rFonts w:ascii="Times New Roman CYR" w:hAnsi="Times New Roman CYR" w:cs="Times New Roman CYR"/>
                <w:b/>
                <w:bCs/>
                <w:color w:val="000000"/>
                <w:sz w:val="22"/>
                <w:szCs w:val="22"/>
              </w:rPr>
              <w:t>Моделировать</w:t>
            </w:r>
            <w:r w:rsidRPr="006B6EA4">
              <w:rPr>
                <w:rFonts w:ascii="Times New Roman CYR" w:hAnsi="Times New Roman CYR" w:cs="Times New Roman CYR"/>
                <w:color w:val="000000"/>
                <w:sz w:val="22"/>
                <w:szCs w:val="22"/>
              </w:rPr>
              <w:t> или </w:t>
            </w:r>
            <w:r w:rsidRPr="006B6EA4">
              <w:rPr>
                <w:rFonts w:ascii="Times New Roman CYR" w:hAnsi="Times New Roman CYR" w:cs="Times New Roman CYR"/>
                <w:b/>
                <w:bCs/>
                <w:color w:val="000000"/>
                <w:sz w:val="22"/>
                <w:szCs w:val="22"/>
              </w:rPr>
              <w:t>изображать</w:t>
            </w:r>
            <w:r w:rsidRPr="006B6EA4">
              <w:rPr>
                <w:rFonts w:ascii="Times New Roman CYR" w:hAnsi="Times New Roman CYR" w:cs="Times New Roman CYR"/>
                <w:color w:val="000000"/>
                <w:sz w:val="22"/>
                <w:szCs w:val="22"/>
              </w:rPr>
              <w:t> древнерусский храм (лепка или постройка макета здания; изобразительное решение).</w:t>
            </w:r>
          </w:p>
          <w:p w:rsidR="00290D7A" w:rsidRPr="006B6EA4" w:rsidRDefault="00290D7A" w:rsidP="00D129FD">
            <w:pPr>
              <w:shd w:val="clear" w:color="auto" w:fill="FFFFFF"/>
              <w:jc w:val="both"/>
              <w:rPr>
                <w:rFonts w:ascii="Arial" w:hAnsi="Arial" w:cs="Arial"/>
                <w:color w:val="000000"/>
                <w:sz w:val="21"/>
                <w:szCs w:val="21"/>
              </w:rPr>
            </w:pPr>
            <w:r w:rsidRPr="006B6EA4">
              <w:rPr>
                <w:rFonts w:ascii="Times New Roman CYR" w:hAnsi="Times New Roman CYR" w:cs="Times New Roman CYR"/>
                <w:b/>
                <w:bCs/>
                <w:color w:val="000000"/>
                <w:sz w:val="22"/>
                <w:szCs w:val="22"/>
              </w:rPr>
              <w:t>Города Русской земли</w:t>
            </w:r>
          </w:p>
          <w:p w:rsidR="00290D7A" w:rsidRPr="006B6EA4" w:rsidRDefault="00290D7A" w:rsidP="00D129FD">
            <w:pPr>
              <w:shd w:val="clear" w:color="auto" w:fill="FFFFFF"/>
              <w:jc w:val="both"/>
              <w:rPr>
                <w:rFonts w:ascii="Arial" w:hAnsi="Arial" w:cs="Arial"/>
                <w:color w:val="000000"/>
                <w:sz w:val="21"/>
                <w:szCs w:val="21"/>
              </w:rPr>
            </w:pPr>
            <w:r w:rsidRPr="006B6EA4">
              <w:rPr>
                <w:rFonts w:ascii="Times New Roman CYR" w:hAnsi="Times New Roman CYR" w:cs="Times New Roman CYR"/>
                <w:color w:val="000000"/>
                <w:sz w:val="22"/>
                <w:szCs w:val="22"/>
              </w:rPr>
              <w:t xml:space="preserve">Организация внутреннего пространства города. Кремль, торг, посад - основные </w:t>
            </w:r>
            <w:proofErr w:type="spellStart"/>
            <w:r w:rsidRPr="006B6EA4">
              <w:rPr>
                <w:rFonts w:ascii="Times New Roman CYR" w:hAnsi="Times New Roman CYR" w:cs="Times New Roman CYR"/>
                <w:color w:val="000000"/>
                <w:sz w:val="22"/>
                <w:szCs w:val="22"/>
              </w:rPr>
              <w:t>струкryрные</w:t>
            </w:r>
            <w:proofErr w:type="spellEnd"/>
            <w:r w:rsidRPr="006B6EA4">
              <w:rPr>
                <w:rFonts w:ascii="Times New Roman CYR" w:hAnsi="Times New Roman CYR" w:cs="Times New Roman CYR"/>
                <w:color w:val="000000"/>
                <w:sz w:val="22"/>
                <w:szCs w:val="22"/>
              </w:rPr>
              <w:t xml:space="preserve"> части города. Размещение и характер жилых построек. их соответствие сельскому деревянном дому с усадьбой. Монастыри как произведения архитектуры и их роль в жизни древних городов.</w:t>
            </w:r>
          </w:p>
          <w:p w:rsidR="00290D7A" w:rsidRPr="006B6EA4" w:rsidRDefault="00290D7A" w:rsidP="00D129FD">
            <w:pPr>
              <w:shd w:val="clear" w:color="auto" w:fill="FFFFFF"/>
              <w:jc w:val="both"/>
              <w:rPr>
                <w:rFonts w:ascii="Arial" w:hAnsi="Arial" w:cs="Arial"/>
                <w:color w:val="000000"/>
                <w:sz w:val="21"/>
                <w:szCs w:val="21"/>
              </w:rPr>
            </w:pPr>
            <w:r w:rsidRPr="006B6EA4">
              <w:rPr>
                <w:rFonts w:ascii="Times New Roman CYR" w:hAnsi="Times New Roman CYR" w:cs="Times New Roman CYR"/>
                <w:color w:val="000000"/>
                <w:sz w:val="22"/>
                <w:szCs w:val="22"/>
              </w:rPr>
              <w:t xml:space="preserve">Жители древнерусских городов, соответствие их одежды архитектурно- предметной среде. Единство конструкции и </w:t>
            </w:r>
            <w:proofErr w:type="spellStart"/>
            <w:r w:rsidRPr="006B6EA4">
              <w:rPr>
                <w:rFonts w:ascii="Times New Roman CYR" w:hAnsi="Times New Roman CYR" w:cs="Times New Roman CYR"/>
                <w:color w:val="000000"/>
                <w:sz w:val="22"/>
                <w:szCs w:val="22"/>
              </w:rPr>
              <w:t>декора.</w:t>
            </w:r>
            <w:r w:rsidRPr="006B6EA4">
              <w:rPr>
                <w:rFonts w:ascii="Times New Roman CYR" w:hAnsi="Times New Roman CYR" w:cs="Times New Roman CYR"/>
                <w:i/>
                <w:iCs/>
                <w:color w:val="000000"/>
                <w:sz w:val="22"/>
                <w:szCs w:val="22"/>
              </w:rPr>
              <w:t>Задание</w:t>
            </w:r>
            <w:proofErr w:type="spellEnd"/>
            <w:r w:rsidRPr="006B6EA4">
              <w:rPr>
                <w:rFonts w:ascii="Times New Roman CYR" w:hAnsi="Times New Roman CYR" w:cs="Times New Roman CYR"/>
                <w:i/>
                <w:iCs/>
                <w:color w:val="000000"/>
                <w:sz w:val="22"/>
                <w:szCs w:val="22"/>
              </w:rPr>
              <w:t>:</w:t>
            </w:r>
            <w:r w:rsidRPr="006B6EA4">
              <w:rPr>
                <w:rFonts w:ascii="Times New Roman CYR" w:hAnsi="Times New Roman CYR" w:cs="Times New Roman CYR"/>
                <w:color w:val="000000"/>
                <w:sz w:val="22"/>
                <w:szCs w:val="22"/>
              </w:rPr>
              <w:t xml:space="preserve"> моделирование жилого </w:t>
            </w:r>
            <w:r w:rsidRPr="006B6EA4">
              <w:rPr>
                <w:rFonts w:ascii="Times New Roman CYR" w:hAnsi="Times New Roman CYR" w:cs="Times New Roman CYR"/>
                <w:color w:val="000000"/>
                <w:sz w:val="22"/>
                <w:szCs w:val="22"/>
              </w:rPr>
              <w:lastRenderedPageBreak/>
              <w:t>наполнения города, завершение постройки макета города (коллективная работа).</w:t>
            </w:r>
            <w:r w:rsidRPr="006B6EA4">
              <w:rPr>
                <w:rFonts w:ascii="Times New Roman CYR" w:hAnsi="Times New Roman CYR" w:cs="Times New Roman CYR"/>
                <w:i/>
                <w:iCs/>
                <w:color w:val="000000"/>
                <w:sz w:val="22"/>
                <w:szCs w:val="22"/>
              </w:rPr>
              <w:t>Вариант задания:</w:t>
            </w:r>
            <w:r w:rsidRPr="006B6EA4">
              <w:rPr>
                <w:rFonts w:ascii="Times New Roman CYR" w:hAnsi="Times New Roman CYR" w:cs="Times New Roman CYR"/>
                <w:color w:val="000000"/>
                <w:sz w:val="22"/>
                <w:szCs w:val="22"/>
              </w:rPr>
              <w:t> изображение древнерусского города (внешний или внутренний вид города).Материалы: бумага, коробки, ножницы, клей; тушь, палочка или гуашь, кисти.</w:t>
            </w:r>
          </w:p>
        </w:tc>
        <w:tc>
          <w:tcPr>
            <w:tcW w:w="2722" w:type="dxa"/>
            <w:gridSpan w:val="2"/>
            <w:vMerge/>
          </w:tcPr>
          <w:p w:rsidR="00290D7A" w:rsidRPr="00E268CF" w:rsidRDefault="00290D7A" w:rsidP="00D129FD">
            <w:pPr>
              <w:rPr>
                <w:b/>
                <w:bCs/>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p>
        </w:tc>
        <w:tc>
          <w:tcPr>
            <w:tcW w:w="1842"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p>
        </w:tc>
        <w:tc>
          <w:tcPr>
            <w:tcW w:w="4253" w:type="dxa"/>
          </w:tcPr>
          <w:p w:rsidR="00290D7A" w:rsidRPr="00717654" w:rsidRDefault="00290D7A" w:rsidP="00D129FD">
            <w:pPr>
              <w:jc w:val="center"/>
              <w:rPr>
                <w:b/>
                <w:sz w:val="22"/>
                <w:szCs w:val="22"/>
              </w:rPr>
            </w:pPr>
            <w:r w:rsidRPr="00717654">
              <w:rPr>
                <w:b/>
                <w:sz w:val="22"/>
                <w:szCs w:val="22"/>
              </w:rPr>
              <w:t>Технология</w:t>
            </w:r>
          </w:p>
        </w:tc>
        <w:tc>
          <w:tcPr>
            <w:tcW w:w="2722" w:type="dxa"/>
            <w:gridSpan w:val="2"/>
          </w:tcPr>
          <w:p w:rsidR="00290D7A" w:rsidRPr="00E268CF" w:rsidRDefault="00290D7A" w:rsidP="00D129FD">
            <w:pPr>
              <w:rPr>
                <w:b/>
                <w:bCs/>
                <w:sz w:val="22"/>
                <w:szCs w:val="22"/>
              </w:rPr>
            </w:pPr>
          </w:p>
        </w:tc>
      </w:tr>
      <w:tr w:rsidR="00290D7A" w:rsidRPr="00E268CF" w:rsidTr="00290D7A">
        <w:tc>
          <w:tcPr>
            <w:tcW w:w="9918" w:type="dxa"/>
            <w:gridSpan w:val="5"/>
          </w:tcPr>
          <w:p w:rsidR="00290D7A" w:rsidRPr="00790C3F" w:rsidRDefault="00290D7A" w:rsidP="00D129FD">
            <w:pPr>
              <w:rPr>
                <w:b/>
                <w:bCs/>
                <w:sz w:val="22"/>
                <w:szCs w:val="22"/>
              </w:rPr>
            </w:pPr>
            <w:r w:rsidRPr="00790C3F">
              <w:rPr>
                <w:b/>
                <w:bCs/>
                <w:sz w:val="22"/>
                <w:szCs w:val="22"/>
              </w:rPr>
              <w:t xml:space="preserve">Цель: Представить творческую работу </w:t>
            </w:r>
            <w:r w:rsidRPr="00790C3F">
              <w:rPr>
                <w:b/>
                <w:color w:val="000000"/>
                <w:sz w:val="22"/>
                <w:szCs w:val="22"/>
              </w:rPr>
              <w:t>«Моё творчество»-представление выполненного в течение года изделия, рассказать об этапах выполнения.</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1</w:t>
            </w:r>
          </w:p>
        </w:tc>
        <w:tc>
          <w:tcPr>
            <w:tcW w:w="1842"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Творческая работа</w:t>
            </w:r>
          </w:p>
        </w:tc>
        <w:tc>
          <w:tcPr>
            <w:tcW w:w="4253" w:type="dxa"/>
          </w:tcPr>
          <w:p w:rsidR="00290D7A" w:rsidRPr="0039654E" w:rsidRDefault="00290D7A" w:rsidP="00D129FD">
            <w:pPr>
              <w:pStyle w:val="Default"/>
              <w:jc w:val="both"/>
              <w:rPr>
                <w:sz w:val="23"/>
                <w:szCs w:val="23"/>
              </w:rPr>
            </w:pPr>
            <w:r>
              <w:rPr>
                <w:b/>
                <w:bCs/>
                <w:sz w:val="23"/>
                <w:szCs w:val="23"/>
              </w:rPr>
              <w:t xml:space="preserve">Творческая работа </w:t>
            </w:r>
            <w:r w:rsidRPr="0039654E">
              <w:rPr>
                <w:bCs/>
                <w:sz w:val="23"/>
                <w:szCs w:val="23"/>
              </w:rPr>
              <w:t xml:space="preserve">«Игрушки – подвески» </w:t>
            </w:r>
          </w:p>
        </w:tc>
        <w:tc>
          <w:tcPr>
            <w:tcW w:w="2722" w:type="dxa"/>
            <w:gridSpan w:val="2"/>
            <w:vMerge w:val="restart"/>
          </w:tcPr>
          <w:p w:rsidR="00290D7A" w:rsidRDefault="00290D7A" w:rsidP="00D129FD">
            <w:pPr>
              <w:rPr>
                <w:bCs/>
                <w:sz w:val="22"/>
                <w:szCs w:val="22"/>
              </w:rPr>
            </w:pPr>
            <w:r>
              <w:rPr>
                <w:bCs/>
                <w:sz w:val="22"/>
                <w:szCs w:val="22"/>
              </w:rPr>
              <w:t>На выполнение работы – 45 мин</w:t>
            </w:r>
          </w:p>
          <w:p w:rsidR="00290D7A" w:rsidRPr="00FD5F1F" w:rsidRDefault="00290D7A" w:rsidP="00D129FD">
            <w:pPr>
              <w:rPr>
                <w:b/>
              </w:rPr>
            </w:pPr>
            <w:r w:rsidRPr="00FD5F1F">
              <w:rPr>
                <w:b/>
              </w:rPr>
              <w:t>Оценка деятельности учащихся:</w:t>
            </w:r>
          </w:p>
          <w:p w:rsidR="00290D7A" w:rsidRPr="00FD5F1F" w:rsidRDefault="00290D7A" w:rsidP="00290D7A">
            <w:pPr>
              <w:numPr>
                <w:ilvl w:val="0"/>
                <w:numId w:val="10"/>
              </w:numPr>
            </w:pPr>
            <w:r w:rsidRPr="00FD5F1F">
              <w:rPr>
                <w:i/>
              </w:rPr>
              <w:t>Инициативность</w:t>
            </w:r>
            <w:r w:rsidRPr="00FD5F1F">
              <w:t>;</w:t>
            </w:r>
          </w:p>
          <w:p w:rsidR="00290D7A" w:rsidRPr="00FD5F1F" w:rsidRDefault="00290D7A" w:rsidP="00290D7A">
            <w:pPr>
              <w:numPr>
                <w:ilvl w:val="0"/>
                <w:numId w:val="10"/>
              </w:numPr>
            </w:pPr>
            <w:r w:rsidRPr="00FD5F1F">
              <w:rPr>
                <w:i/>
              </w:rPr>
              <w:t>Творческие находки</w:t>
            </w:r>
            <w:r w:rsidRPr="00FD5F1F">
              <w:t xml:space="preserve"> учащихся, высказанные ими в ходе обсуждений, анализа задания и поиска решения предложенных проблемных ситуаций.</w:t>
            </w:r>
          </w:p>
          <w:p w:rsidR="00290D7A" w:rsidRPr="00FD5F1F" w:rsidRDefault="00290D7A" w:rsidP="00D129FD">
            <w:r w:rsidRPr="00FD5F1F">
              <w:t>В ходе практической деятельности (изготовленное учащимся изделие):</w:t>
            </w:r>
          </w:p>
          <w:p w:rsidR="00290D7A" w:rsidRPr="00FD5F1F" w:rsidRDefault="00290D7A" w:rsidP="00290D7A">
            <w:pPr>
              <w:numPr>
                <w:ilvl w:val="0"/>
                <w:numId w:val="11"/>
              </w:numPr>
              <w:rPr>
                <w:i/>
              </w:rPr>
            </w:pPr>
            <w:r w:rsidRPr="00FD5F1F">
              <w:rPr>
                <w:i/>
              </w:rPr>
              <w:t>Качество выполнения;</w:t>
            </w:r>
          </w:p>
          <w:p w:rsidR="00290D7A" w:rsidRPr="00FD5F1F" w:rsidRDefault="00290D7A" w:rsidP="00290D7A">
            <w:pPr>
              <w:numPr>
                <w:ilvl w:val="0"/>
                <w:numId w:val="11"/>
              </w:numPr>
              <w:rPr>
                <w:i/>
              </w:rPr>
            </w:pPr>
            <w:r w:rsidRPr="00FD5F1F">
              <w:rPr>
                <w:i/>
              </w:rPr>
              <w:t>Общий эстетический вид работы;</w:t>
            </w:r>
          </w:p>
          <w:p w:rsidR="00290D7A" w:rsidRPr="00FD5F1F" w:rsidRDefault="00290D7A" w:rsidP="00290D7A">
            <w:pPr>
              <w:numPr>
                <w:ilvl w:val="0"/>
                <w:numId w:val="11"/>
              </w:numPr>
              <w:rPr>
                <w:i/>
              </w:rPr>
            </w:pPr>
            <w:r w:rsidRPr="00FD5F1F">
              <w:rPr>
                <w:i/>
              </w:rPr>
              <w:t>Творческие находки;</w:t>
            </w:r>
          </w:p>
          <w:p w:rsidR="00290D7A" w:rsidRPr="00FD5F1F" w:rsidRDefault="00290D7A" w:rsidP="00290D7A">
            <w:pPr>
              <w:numPr>
                <w:ilvl w:val="0"/>
                <w:numId w:val="11"/>
              </w:numPr>
              <w:rPr>
                <w:i/>
              </w:rPr>
            </w:pPr>
            <w:r w:rsidRPr="00FD5F1F">
              <w:rPr>
                <w:i/>
              </w:rPr>
              <w:t>Самостоятельность.</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2</w:t>
            </w:r>
          </w:p>
        </w:tc>
        <w:tc>
          <w:tcPr>
            <w:tcW w:w="1842" w:type="dxa"/>
          </w:tcPr>
          <w:p w:rsidR="00290D7A" w:rsidRDefault="00290D7A" w:rsidP="00D129FD">
            <w:r w:rsidRPr="00EB4C38">
              <w:rPr>
                <w:color w:val="000000"/>
                <w:sz w:val="22"/>
                <w:szCs w:val="22"/>
              </w:rPr>
              <w:t>Творческая работа</w:t>
            </w:r>
          </w:p>
        </w:tc>
        <w:tc>
          <w:tcPr>
            <w:tcW w:w="4253" w:type="dxa"/>
          </w:tcPr>
          <w:p w:rsidR="00290D7A" w:rsidRDefault="00290D7A" w:rsidP="00D129FD">
            <w:pPr>
              <w:pStyle w:val="Default"/>
              <w:jc w:val="both"/>
              <w:rPr>
                <w:sz w:val="23"/>
                <w:szCs w:val="23"/>
              </w:rPr>
            </w:pPr>
            <w:r>
              <w:rPr>
                <w:b/>
                <w:bCs/>
                <w:sz w:val="23"/>
                <w:szCs w:val="23"/>
              </w:rPr>
              <w:t>Творческая работа в рамках итоговой аттестации на тему</w:t>
            </w:r>
            <w:r w:rsidRPr="00B24868">
              <w:rPr>
                <w:bCs/>
                <w:sz w:val="23"/>
                <w:szCs w:val="23"/>
              </w:rPr>
              <w:t xml:space="preserve"> «Транспорт. От телеги до машины» </w:t>
            </w:r>
          </w:p>
          <w:p w:rsidR="00290D7A" w:rsidRPr="00E268CF" w:rsidRDefault="00290D7A" w:rsidP="00D129FD">
            <w:pPr>
              <w:shd w:val="clear" w:color="auto" w:fill="FFFFFF"/>
              <w:jc w:val="both"/>
              <w:rPr>
                <w:sz w:val="22"/>
                <w:szCs w:val="22"/>
              </w:rPr>
            </w:pPr>
          </w:p>
        </w:tc>
        <w:tc>
          <w:tcPr>
            <w:tcW w:w="2722" w:type="dxa"/>
            <w:gridSpan w:val="2"/>
            <w:vMerge/>
          </w:tcPr>
          <w:p w:rsidR="00290D7A" w:rsidRPr="008C2FB3" w:rsidRDefault="00290D7A" w:rsidP="00D129FD">
            <w:pPr>
              <w:rPr>
                <w:b/>
                <w:color w:val="0070C0"/>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3</w:t>
            </w:r>
          </w:p>
        </w:tc>
        <w:tc>
          <w:tcPr>
            <w:tcW w:w="1842" w:type="dxa"/>
          </w:tcPr>
          <w:p w:rsidR="00290D7A" w:rsidRDefault="00290D7A" w:rsidP="00D129FD">
            <w:r w:rsidRPr="00EB4C38">
              <w:rPr>
                <w:color w:val="000000"/>
                <w:sz w:val="22"/>
                <w:szCs w:val="22"/>
              </w:rPr>
              <w:t>Творческая работа</w:t>
            </w:r>
          </w:p>
        </w:tc>
        <w:tc>
          <w:tcPr>
            <w:tcW w:w="4253" w:type="dxa"/>
          </w:tcPr>
          <w:p w:rsidR="00290D7A" w:rsidRPr="00717654" w:rsidRDefault="00290D7A" w:rsidP="00D129FD">
            <w:pPr>
              <w:pStyle w:val="Default"/>
              <w:jc w:val="both"/>
              <w:rPr>
                <w:sz w:val="23"/>
                <w:szCs w:val="23"/>
              </w:rPr>
            </w:pPr>
            <w:r>
              <w:rPr>
                <w:b/>
                <w:bCs/>
                <w:sz w:val="23"/>
                <w:szCs w:val="23"/>
              </w:rPr>
              <w:t xml:space="preserve">Творческая работа </w:t>
            </w:r>
            <w:r>
              <w:rPr>
                <w:sz w:val="23"/>
                <w:szCs w:val="23"/>
              </w:rPr>
              <w:t xml:space="preserve">«Модель ветряка». </w:t>
            </w:r>
          </w:p>
        </w:tc>
        <w:tc>
          <w:tcPr>
            <w:tcW w:w="2722" w:type="dxa"/>
            <w:gridSpan w:val="2"/>
            <w:vMerge/>
          </w:tcPr>
          <w:p w:rsidR="00290D7A" w:rsidRPr="008C2FB3" w:rsidRDefault="00290D7A" w:rsidP="00D129FD">
            <w:pPr>
              <w:rPr>
                <w:b/>
                <w:color w:val="0070C0"/>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4</w:t>
            </w:r>
          </w:p>
        </w:tc>
        <w:tc>
          <w:tcPr>
            <w:tcW w:w="1842" w:type="dxa"/>
          </w:tcPr>
          <w:p w:rsidR="00290D7A" w:rsidRDefault="00290D7A" w:rsidP="00D129FD">
            <w:r w:rsidRPr="00EB4C38">
              <w:rPr>
                <w:color w:val="000000"/>
                <w:sz w:val="22"/>
                <w:szCs w:val="22"/>
              </w:rPr>
              <w:t>Творческая работа</w:t>
            </w:r>
          </w:p>
        </w:tc>
        <w:tc>
          <w:tcPr>
            <w:tcW w:w="4253" w:type="dxa"/>
          </w:tcPr>
          <w:p w:rsidR="00290D7A" w:rsidRDefault="00290D7A" w:rsidP="00D129FD">
            <w:pPr>
              <w:pStyle w:val="Default"/>
              <w:rPr>
                <w:sz w:val="23"/>
                <w:szCs w:val="23"/>
              </w:rPr>
            </w:pPr>
            <w:r>
              <w:rPr>
                <w:b/>
                <w:bCs/>
                <w:sz w:val="23"/>
                <w:szCs w:val="23"/>
              </w:rPr>
              <w:t xml:space="preserve">Творческая работа </w:t>
            </w:r>
            <w:r w:rsidRPr="00717654">
              <w:rPr>
                <w:bCs/>
                <w:sz w:val="23"/>
                <w:szCs w:val="23"/>
              </w:rPr>
              <w:t xml:space="preserve">«Изделия из вторичного сырья» </w:t>
            </w:r>
          </w:p>
        </w:tc>
        <w:tc>
          <w:tcPr>
            <w:tcW w:w="2722" w:type="dxa"/>
            <w:gridSpan w:val="2"/>
            <w:vMerge/>
          </w:tcPr>
          <w:p w:rsidR="00290D7A" w:rsidRPr="008C2FB3" w:rsidRDefault="00290D7A" w:rsidP="00D129FD">
            <w:pPr>
              <w:rPr>
                <w:b/>
                <w:color w:val="0070C0"/>
              </w:rPr>
            </w:pPr>
          </w:p>
        </w:tc>
      </w:tr>
      <w:tr w:rsidR="00290D7A" w:rsidRPr="00E268CF" w:rsidTr="00290D7A">
        <w:tc>
          <w:tcPr>
            <w:tcW w:w="9918" w:type="dxa"/>
            <w:gridSpan w:val="5"/>
          </w:tcPr>
          <w:p w:rsidR="00290D7A" w:rsidRPr="003B3BEC" w:rsidRDefault="00290D7A" w:rsidP="00D129FD">
            <w:pPr>
              <w:jc w:val="center"/>
              <w:rPr>
                <w:b/>
                <w:sz w:val="22"/>
                <w:szCs w:val="22"/>
              </w:rPr>
            </w:pPr>
            <w:r w:rsidRPr="003B3BEC">
              <w:rPr>
                <w:b/>
                <w:sz w:val="22"/>
                <w:szCs w:val="22"/>
              </w:rPr>
              <w:t>Физическая культура</w:t>
            </w:r>
          </w:p>
        </w:tc>
      </w:tr>
      <w:tr w:rsidR="00290D7A" w:rsidRPr="00E268CF" w:rsidTr="00290D7A">
        <w:tc>
          <w:tcPr>
            <w:tcW w:w="9918" w:type="dxa"/>
            <w:gridSpan w:val="5"/>
          </w:tcPr>
          <w:p w:rsidR="00290D7A" w:rsidRPr="003B3BEC" w:rsidRDefault="00290D7A" w:rsidP="00D129FD">
            <w:pPr>
              <w:jc w:val="both"/>
              <w:rPr>
                <w:b/>
                <w:sz w:val="22"/>
                <w:szCs w:val="22"/>
              </w:rPr>
            </w:pPr>
            <w:r w:rsidRPr="003B3BEC">
              <w:rPr>
                <w:b/>
                <w:sz w:val="22"/>
                <w:szCs w:val="22"/>
              </w:rPr>
              <w:t>Цель: определить, насколько сформированы способности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1</w:t>
            </w:r>
          </w:p>
        </w:tc>
        <w:tc>
          <w:tcPr>
            <w:tcW w:w="1842" w:type="dxa"/>
          </w:tcPr>
          <w:p w:rsidR="00290D7A" w:rsidRDefault="00290D7A" w:rsidP="00D129FD">
            <w:r w:rsidRPr="009035EB">
              <w:rPr>
                <w:color w:val="000000"/>
                <w:sz w:val="26"/>
                <w:szCs w:val="26"/>
              </w:rPr>
              <w:t>Зачёт</w:t>
            </w:r>
          </w:p>
        </w:tc>
        <w:tc>
          <w:tcPr>
            <w:tcW w:w="6975"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625"/>
              <w:gridCol w:w="3119"/>
            </w:tblGrid>
            <w:tr w:rsidR="00290D7A" w:rsidRPr="00AA7679" w:rsidTr="00D129FD">
              <w:tc>
                <w:tcPr>
                  <w:tcW w:w="1798" w:type="dxa"/>
                </w:tcPr>
                <w:p w:rsidR="00290D7A" w:rsidRPr="00AA7679" w:rsidRDefault="00290D7A" w:rsidP="00D129FD">
                  <w:pPr>
                    <w:jc w:val="center"/>
                    <w:rPr>
                      <w:rFonts w:eastAsia="Calibri"/>
                      <w:sz w:val="22"/>
                      <w:szCs w:val="22"/>
                    </w:rPr>
                  </w:pPr>
                  <w:r w:rsidRPr="00AA7679">
                    <w:rPr>
                      <w:rFonts w:eastAsia="Calibri"/>
                      <w:sz w:val="22"/>
                      <w:szCs w:val="22"/>
                    </w:rPr>
                    <w:t>Бег 30м</w:t>
                  </w:r>
                </w:p>
              </w:tc>
              <w:tc>
                <w:tcPr>
                  <w:tcW w:w="2625" w:type="dxa"/>
                </w:tcPr>
                <w:p w:rsidR="00290D7A" w:rsidRPr="00AA7679" w:rsidRDefault="00290D7A" w:rsidP="00D129FD">
                  <w:pPr>
                    <w:jc w:val="center"/>
                    <w:rPr>
                      <w:rFonts w:eastAsia="Calibri"/>
                      <w:sz w:val="22"/>
                      <w:szCs w:val="22"/>
                    </w:rPr>
                  </w:pPr>
                  <w:r w:rsidRPr="00AA7679">
                    <w:rPr>
                      <w:rFonts w:eastAsia="Calibri"/>
                      <w:sz w:val="22"/>
                      <w:szCs w:val="22"/>
                    </w:rPr>
                    <w:t>результат Девочки</w:t>
                  </w:r>
                </w:p>
                <w:p w:rsidR="00290D7A" w:rsidRPr="00AA7679" w:rsidRDefault="00290D7A" w:rsidP="00D129FD">
                  <w:pPr>
                    <w:jc w:val="center"/>
                    <w:rPr>
                      <w:rFonts w:eastAsia="Calibri"/>
                      <w:sz w:val="22"/>
                      <w:szCs w:val="22"/>
                    </w:rPr>
                  </w:pPr>
                  <w:r w:rsidRPr="00AA7679">
                    <w:rPr>
                      <w:rFonts w:eastAsia="Calibri"/>
                      <w:sz w:val="22"/>
                      <w:szCs w:val="22"/>
                    </w:rPr>
                    <w:t>7,4</w:t>
                  </w:r>
                </w:p>
              </w:tc>
              <w:tc>
                <w:tcPr>
                  <w:tcW w:w="3119" w:type="dxa"/>
                </w:tcPr>
                <w:p w:rsidR="00290D7A" w:rsidRPr="00AA7679" w:rsidRDefault="00290D7A" w:rsidP="00D129FD">
                  <w:pPr>
                    <w:jc w:val="center"/>
                    <w:rPr>
                      <w:rFonts w:eastAsia="Calibri"/>
                      <w:sz w:val="22"/>
                      <w:szCs w:val="22"/>
                    </w:rPr>
                  </w:pPr>
                  <w:r w:rsidRPr="00AA7679">
                    <w:rPr>
                      <w:rFonts w:eastAsia="Calibri"/>
                      <w:sz w:val="22"/>
                      <w:szCs w:val="22"/>
                    </w:rPr>
                    <w:t>результат Мальчики</w:t>
                  </w:r>
                </w:p>
                <w:p w:rsidR="00290D7A" w:rsidRPr="00AA7679" w:rsidRDefault="00290D7A" w:rsidP="00D129FD">
                  <w:pPr>
                    <w:jc w:val="center"/>
                    <w:rPr>
                      <w:rFonts w:eastAsia="Calibri"/>
                      <w:sz w:val="22"/>
                      <w:szCs w:val="22"/>
                    </w:rPr>
                  </w:pPr>
                  <w:r w:rsidRPr="00AA7679">
                    <w:rPr>
                      <w:rFonts w:eastAsia="Calibri"/>
                      <w:sz w:val="22"/>
                      <w:szCs w:val="22"/>
                    </w:rPr>
                    <w:t>7,5</w:t>
                  </w:r>
                </w:p>
              </w:tc>
            </w:tr>
            <w:tr w:rsidR="00290D7A" w:rsidRPr="00AA7679" w:rsidTr="00D129FD">
              <w:tc>
                <w:tcPr>
                  <w:tcW w:w="1798" w:type="dxa"/>
                </w:tcPr>
                <w:p w:rsidR="00290D7A" w:rsidRPr="00AA7679" w:rsidRDefault="00290D7A" w:rsidP="00D129FD">
                  <w:pPr>
                    <w:jc w:val="center"/>
                    <w:rPr>
                      <w:rFonts w:eastAsia="Calibri"/>
                      <w:sz w:val="22"/>
                      <w:szCs w:val="22"/>
                    </w:rPr>
                  </w:pPr>
                  <w:r w:rsidRPr="00AA7679">
                    <w:rPr>
                      <w:rFonts w:eastAsia="Calibri"/>
                      <w:sz w:val="22"/>
                      <w:szCs w:val="22"/>
                    </w:rPr>
                    <w:t>Прыжки в длину с места</w:t>
                  </w:r>
                </w:p>
              </w:tc>
              <w:tc>
                <w:tcPr>
                  <w:tcW w:w="2625" w:type="dxa"/>
                </w:tcPr>
                <w:p w:rsidR="00290D7A" w:rsidRPr="00AA7679" w:rsidRDefault="00290D7A" w:rsidP="00D129FD">
                  <w:pPr>
                    <w:jc w:val="center"/>
                    <w:rPr>
                      <w:rFonts w:eastAsia="Calibri"/>
                      <w:sz w:val="22"/>
                      <w:szCs w:val="22"/>
                    </w:rPr>
                  </w:pPr>
                  <w:r w:rsidRPr="00AA7679">
                    <w:rPr>
                      <w:rFonts w:eastAsia="Calibri"/>
                      <w:sz w:val="22"/>
                      <w:szCs w:val="22"/>
                    </w:rPr>
                    <w:t>80</w:t>
                  </w:r>
                </w:p>
              </w:tc>
              <w:tc>
                <w:tcPr>
                  <w:tcW w:w="3119" w:type="dxa"/>
                </w:tcPr>
                <w:p w:rsidR="00290D7A" w:rsidRPr="00AA7679" w:rsidRDefault="00290D7A" w:rsidP="00D129FD">
                  <w:pPr>
                    <w:jc w:val="center"/>
                    <w:rPr>
                      <w:rFonts w:eastAsia="Calibri"/>
                      <w:sz w:val="22"/>
                      <w:szCs w:val="22"/>
                    </w:rPr>
                  </w:pPr>
                  <w:r w:rsidRPr="00AA7679">
                    <w:rPr>
                      <w:rFonts w:eastAsia="Calibri"/>
                      <w:sz w:val="22"/>
                      <w:szCs w:val="22"/>
                    </w:rPr>
                    <w:t>100</w:t>
                  </w:r>
                </w:p>
              </w:tc>
            </w:tr>
            <w:tr w:rsidR="00290D7A" w:rsidRPr="00AA7679" w:rsidTr="00D129FD">
              <w:tc>
                <w:tcPr>
                  <w:tcW w:w="1798" w:type="dxa"/>
                </w:tcPr>
                <w:p w:rsidR="00290D7A" w:rsidRPr="00AA7679" w:rsidRDefault="00290D7A" w:rsidP="00D129FD">
                  <w:pPr>
                    <w:jc w:val="center"/>
                    <w:rPr>
                      <w:rFonts w:eastAsia="Calibri"/>
                      <w:sz w:val="22"/>
                      <w:szCs w:val="22"/>
                    </w:rPr>
                  </w:pPr>
                  <w:r w:rsidRPr="00AA7679">
                    <w:rPr>
                      <w:rFonts w:eastAsia="Calibri"/>
                      <w:sz w:val="22"/>
                      <w:szCs w:val="22"/>
                    </w:rPr>
                    <w:t>Челночный бег 3Х10м</w:t>
                  </w:r>
                </w:p>
              </w:tc>
              <w:tc>
                <w:tcPr>
                  <w:tcW w:w="2625" w:type="dxa"/>
                </w:tcPr>
                <w:p w:rsidR="00290D7A" w:rsidRPr="00AA7679" w:rsidRDefault="00290D7A" w:rsidP="00D129FD">
                  <w:pPr>
                    <w:jc w:val="center"/>
                    <w:rPr>
                      <w:rFonts w:eastAsia="Calibri"/>
                      <w:sz w:val="22"/>
                      <w:szCs w:val="22"/>
                    </w:rPr>
                  </w:pPr>
                  <w:r w:rsidRPr="00AA7679">
                    <w:rPr>
                      <w:rFonts w:eastAsia="Calibri"/>
                      <w:sz w:val="22"/>
                      <w:szCs w:val="22"/>
                    </w:rPr>
                    <w:t>11,6</w:t>
                  </w:r>
                </w:p>
              </w:tc>
              <w:tc>
                <w:tcPr>
                  <w:tcW w:w="3119" w:type="dxa"/>
                </w:tcPr>
                <w:p w:rsidR="00290D7A" w:rsidRPr="00AA7679" w:rsidRDefault="00290D7A" w:rsidP="00D129FD">
                  <w:pPr>
                    <w:jc w:val="center"/>
                    <w:rPr>
                      <w:rFonts w:eastAsia="Calibri"/>
                      <w:sz w:val="22"/>
                      <w:szCs w:val="22"/>
                    </w:rPr>
                  </w:pPr>
                  <w:r w:rsidRPr="00AA7679">
                    <w:rPr>
                      <w:rFonts w:eastAsia="Calibri"/>
                      <w:sz w:val="22"/>
                      <w:szCs w:val="22"/>
                    </w:rPr>
                    <w:t>11,2</w:t>
                  </w:r>
                </w:p>
              </w:tc>
            </w:tr>
            <w:tr w:rsidR="00290D7A" w:rsidRPr="00AA7679" w:rsidTr="00D129FD">
              <w:tc>
                <w:tcPr>
                  <w:tcW w:w="1798" w:type="dxa"/>
                </w:tcPr>
                <w:p w:rsidR="00290D7A" w:rsidRPr="00AA7679" w:rsidRDefault="00290D7A" w:rsidP="00D129FD">
                  <w:pPr>
                    <w:jc w:val="center"/>
                    <w:rPr>
                      <w:rFonts w:eastAsia="Calibri"/>
                      <w:sz w:val="22"/>
                      <w:szCs w:val="22"/>
                    </w:rPr>
                  </w:pPr>
                  <w:r w:rsidRPr="00AA7679">
                    <w:rPr>
                      <w:rFonts w:eastAsia="Calibri"/>
                      <w:sz w:val="22"/>
                      <w:szCs w:val="22"/>
                    </w:rPr>
                    <w:t>Подтягивание</w:t>
                  </w:r>
                </w:p>
              </w:tc>
              <w:tc>
                <w:tcPr>
                  <w:tcW w:w="2625" w:type="dxa"/>
                </w:tcPr>
                <w:p w:rsidR="00290D7A" w:rsidRPr="00AA7679" w:rsidRDefault="00290D7A" w:rsidP="00D129FD">
                  <w:pPr>
                    <w:jc w:val="center"/>
                    <w:rPr>
                      <w:rFonts w:eastAsia="Calibri"/>
                      <w:sz w:val="22"/>
                      <w:szCs w:val="22"/>
                    </w:rPr>
                  </w:pPr>
                  <w:r w:rsidRPr="00AA7679">
                    <w:rPr>
                      <w:rFonts w:eastAsia="Calibri"/>
                      <w:sz w:val="22"/>
                      <w:szCs w:val="22"/>
                    </w:rPr>
                    <w:t>2</w:t>
                  </w:r>
                </w:p>
              </w:tc>
              <w:tc>
                <w:tcPr>
                  <w:tcW w:w="3119" w:type="dxa"/>
                </w:tcPr>
                <w:p w:rsidR="00290D7A" w:rsidRPr="00AA7679" w:rsidRDefault="00290D7A" w:rsidP="00D129FD">
                  <w:pPr>
                    <w:jc w:val="center"/>
                    <w:rPr>
                      <w:rFonts w:eastAsia="Calibri"/>
                      <w:sz w:val="22"/>
                      <w:szCs w:val="22"/>
                    </w:rPr>
                  </w:pPr>
                  <w:r w:rsidRPr="00AA7679">
                    <w:rPr>
                      <w:rFonts w:eastAsia="Calibri"/>
                      <w:sz w:val="22"/>
                      <w:szCs w:val="22"/>
                    </w:rPr>
                    <w:t>1</w:t>
                  </w:r>
                </w:p>
              </w:tc>
            </w:tr>
            <w:tr w:rsidR="00290D7A" w:rsidRPr="00AA7679" w:rsidTr="00D129FD">
              <w:tc>
                <w:tcPr>
                  <w:tcW w:w="1798" w:type="dxa"/>
                </w:tcPr>
                <w:p w:rsidR="00290D7A" w:rsidRPr="00AA7679" w:rsidRDefault="00290D7A" w:rsidP="00D129FD">
                  <w:pPr>
                    <w:jc w:val="center"/>
                    <w:rPr>
                      <w:rFonts w:eastAsia="Calibri"/>
                      <w:sz w:val="22"/>
                      <w:szCs w:val="22"/>
                    </w:rPr>
                  </w:pPr>
                  <w:r w:rsidRPr="00AA7679">
                    <w:rPr>
                      <w:rFonts w:eastAsia="Calibri"/>
                      <w:sz w:val="22"/>
                      <w:szCs w:val="22"/>
                    </w:rPr>
                    <w:lastRenderedPageBreak/>
                    <w:t>Наклоны вперёд, сидя на полу</w:t>
                  </w:r>
                </w:p>
              </w:tc>
              <w:tc>
                <w:tcPr>
                  <w:tcW w:w="2625" w:type="dxa"/>
                </w:tcPr>
                <w:p w:rsidR="00290D7A" w:rsidRPr="00AA7679" w:rsidRDefault="00290D7A" w:rsidP="00D129FD">
                  <w:pPr>
                    <w:jc w:val="center"/>
                    <w:rPr>
                      <w:rFonts w:eastAsia="Calibri"/>
                      <w:sz w:val="22"/>
                      <w:szCs w:val="22"/>
                    </w:rPr>
                  </w:pPr>
                  <w:r w:rsidRPr="00AA7679">
                    <w:rPr>
                      <w:rFonts w:eastAsia="Calibri"/>
                      <w:sz w:val="22"/>
                      <w:szCs w:val="22"/>
                    </w:rPr>
                    <w:t>+2</w:t>
                  </w:r>
                </w:p>
              </w:tc>
              <w:tc>
                <w:tcPr>
                  <w:tcW w:w="3119" w:type="dxa"/>
                </w:tcPr>
                <w:p w:rsidR="00290D7A" w:rsidRPr="00AA7679" w:rsidRDefault="00290D7A" w:rsidP="00D129FD">
                  <w:pPr>
                    <w:jc w:val="center"/>
                    <w:rPr>
                      <w:rFonts w:eastAsia="Calibri"/>
                      <w:sz w:val="22"/>
                      <w:szCs w:val="22"/>
                    </w:rPr>
                  </w:pPr>
                  <w:r w:rsidRPr="00AA7679">
                    <w:rPr>
                      <w:rFonts w:eastAsia="Calibri"/>
                      <w:sz w:val="22"/>
                      <w:szCs w:val="22"/>
                    </w:rPr>
                    <w:t>+1</w:t>
                  </w:r>
                </w:p>
              </w:tc>
            </w:tr>
            <w:tr w:rsidR="00290D7A" w:rsidRPr="00AA7679" w:rsidTr="00D129FD">
              <w:tc>
                <w:tcPr>
                  <w:tcW w:w="1798" w:type="dxa"/>
                </w:tcPr>
                <w:p w:rsidR="00290D7A" w:rsidRPr="00AA7679" w:rsidRDefault="00290D7A" w:rsidP="00D129FD">
                  <w:pPr>
                    <w:jc w:val="center"/>
                    <w:rPr>
                      <w:rFonts w:eastAsia="Calibri"/>
                      <w:sz w:val="22"/>
                      <w:szCs w:val="22"/>
                    </w:rPr>
                  </w:pPr>
                  <w:r w:rsidRPr="00AA7679">
                    <w:rPr>
                      <w:rFonts w:eastAsia="Calibri"/>
                      <w:sz w:val="22"/>
                      <w:szCs w:val="22"/>
                    </w:rPr>
                    <w:t>Шестиминутный бег</w:t>
                  </w:r>
                </w:p>
              </w:tc>
              <w:tc>
                <w:tcPr>
                  <w:tcW w:w="2625" w:type="dxa"/>
                </w:tcPr>
                <w:p w:rsidR="00290D7A" w:rsidRPr="00AA7679" w:rsidRDefault="00290D7A" w:rsidP="00D129FD">
                  <w:pPr>
                    <w:jc w:val="center"/>
                    <w:rPr>
                      <w:rFonts w:eastAsia="Calibri"/>
                      <w:sz w:val="22"/>
                      <w:szCs w:val="22"/>
                    </w:rPr>
                  </w:pPr>
                  <w:r w:rsidRPr="00AA7679">
                    <w:rPr>
                      <w:rFonts w:eastAsia="Calibri"/>
                      <w:sz w:val="22"/>
                      <w:szCs w:val="22"/>
                    </w:rPr>
                    <w:t>500</w:t>
                  </w:r>
                </w:p>
              </w:tc>
              <w:tc>
                <w:tcPr>
                  <w:tcW w:w="3119" w:type="dxa"/>
                </w:tcPr>
                <w:p w:rsidR="00290D7A" w:rsidRPr="00AA7679" w:rsidRDefault="00290D7A" w:rsidP="00D129FD">
                  <w:pPr>
                    <w:jc w:val="center"/>
                    <w:rPr>
                      <w:rFonts w:eastAsia="Calibri"/>
                      <w:sz w:val="22"/>
                      <w:szCs w:val="22"/>
                    </w:rPr>
                  </w:pPr>
                  <w:r w:rsidRPr="00AA7679">
                    <w:rPr>
                      <w:rFonts w:eastAsia="Calibri"/>
                      <w:sz w:val="22"/>
                      <w:szCs w:val="22"/>
                    </w:rPr>
                    <w:t>700</w:t>
                  </w:r>
                </w:p>
              </w:tc>
            </w:tr>
            <w:tr w:rsidR="00290D7A" w:rsidRPr="00AA7679" w:rsidTr="00D129FD">
              <w:tc>
                <w:tcPr>
                  <w:tcW w:w="1798" w:type="dxa"/>
                </w:tcPr>
                <w:p w:rsidR="00290D7A" w:rsidRPr="00AA7679" w:rsidRDefault="00290D7A" w:rsidP="00D129FD">
                  <w:pPr>
                    <w:jc w:val="center"/>
                    <w:rPr>
                      <w:rFonts w:eastAsia="Calibri"/>
                      <w:sz w:val="22"/>
                      <w:szCs w:val="22"/>
                    </w:rPr>
                  </w:pPr>
                  <w:r w:rsidRPr="00AA7679">
                    <w:rPr>
                      <w:rFonts w:eastAsia="Calibri"/>
                      <w:sz w:val="22"/>
                      <w:szCs w:val="22"/>
                    </w:rPr>
                    <w:t>Преодоление 5 препятствий</w:t>
                  </w:r>
                </w:p>
              </w:tc>
              <w:tc>
                <w:tcPr>
                  <w:tcW w:w="2625" w:type="dxa"/>
                </w:tcPr>
                <w:p w:rsidR="00290D7A" w:rsidRPr="00AA7679" w:rsidRDefault="00290D7A" w:rsidP="00D129FD">
                  <w:pPr>
                    <w:jc w:val="center"/>
                    <w:rPr>
                      <w:rFonts w:eastAsia="Calibri"/>
                      <w:sz w:val="22"/>
                      <w:szCs w:val="22"/>
                    </w:rPr>
                  </w:pPr>
                  <w:r w:rsidRPr="00AA7679">
                    <w:rPr>
                      <w:rFonts w:eastAsia="Calibri"/>
                      <w:sz w:val="22"/>
                      <w:szCs w:val="22"/>
                    </w:rPr>
                    <w:t>4</w:t>
                  </w:r>
                </w:p>
              </w:tc>
              <w:tc>
                <w:tcPr>
                  <w:tcW w:w="3119" w:type="dxa"/>
                </w:tcPr>
                <w:p w:rsidR="00290D7A" w:rsidRPr="00AA7679" w:rsidRDefault="00290D7A" w:rsidP="00D129FD">
                  <w:pPr>
                    <w:jc w:val="center"/>
                    <w:rPr>
                      <w:rFonts w:eastAsia="Calibri"/>
                      <w:sz w:val="22"/>
                      <w:szCs w:val="22"/>
                    </w:rPr>
                  </w:pPr>
                  <w:r w:rsidRPr="00AA7679">
                    <w:rPr>
                      <w:rFonts w:eastAsia="Calibri"/>
                      <w:sz w:val="22"/>
                      <w:szCs w:val="22"/>
                    </w:rPr>
                    <w:t>4</w:t>
                  </w:r>
                </w:p>
              </w:tc>
            </w:tr>
          </w:tbl>
          <w:p w:rsidR="00290D7A" w:rsidRPr="0035180E" w:rsidRDefault="00290D7A" w:rsidP="00D129FD">
            <w:pPr>
              <w:jc w:val="center"/>
              <w:rPr>
                <w:b/>
                <w:color w:val="0070C0"/>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lastRenderedPageBreak/>
              <w:t>2</w:t>
            </w:r>
          </w:p>
        </w:tc>
        <w:tc>
          <w:tcPr>
            <w:tcW w:w="1842" w:type="dxa"/>
          </w:tcPr>
          <w:p w:rsidR="00290D7A" w:rsidRDefault="00290D7A" w:rsidP="00D129FD">
            <w:r w:rsidRPr="009035EB">
              <w:rPr>
                <w:color w:val="000000"/>
                <w:sz w:val="26"/>
                <w:szCs w:val="26"/>
              </w:rPr>
              <w:t>Зачёт</w:t>
            </w:r>
          </w:p>
        </w:tc>
        <w:tc>
          <w:tcPr>
            <w:tcW w:w="6975"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625"/>
              <w:gridCol w:w="3119"/>
            </w:tblGrid>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Бег 30м</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результат Девочки</w:t>
                  </w:r>
                </w:p>
                <w:p w:rsidR="00290D7A" w:rsidRPr="0035180E" w:rsidRDefault="00290D7A" w:rsidP="00D129FD">
                  <w:pPr>
                    <w:jc w:val="center"/>
                    <w:rPr>
                      <w:rFonts w:eastAsia="Calibri"/>
                      <w:sz w:val="22"/>
                      <w:szCs w:val="22"/>
                    </w:rPr>
                  </w:pPr>
                  <w:r w:rsidRPr="0035180E">
                    <w:rPr>
                      <w:rFonts w:eastAsia="Calibri"/>
                      <w:sz w:val="22"/>
                      <w:szCs w:val="22"/>
                    </w:rPr>
                    <w:t>7,3</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результат Мальчики</w:t>
                  </w:r>
                </w:p>
                <w:p w:rsidR="00290D7A" w:rsidRPr="0035180E" w:rsidRDefault="00290D7A" w:rsidP="00D129FD">
                  <w:pPr>
                    <w:jc w:val="center"/>
                    <w:rPr>
                      <w:rFonts w:eastAsia="Calibri"/>
                      <w:sz w:val="22"/>
                      <w:szCs w:val="22"/>
                    </w:rPr>
                  </w:pPr>
                  <w:r w:rsidRPr="0035180E">
                    <w:rPr>
                      <w:rFonts w:eastAsia="Calibri"/>
                      <w:sz w:val="22"/>
                      <w:szCs w:val="22"/>
                    </w:rPr>
                    <w:t>7,1</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Прыжки в длину с места</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90</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110</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Челночный бег 3Х10м</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11</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10,3</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Подтягивание</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3</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1</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Наклоны вперёд, сидя на полу</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+2</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+1</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Шестиминутный бег</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600</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750</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Преодоление 5 препятствий</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4</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4</w:t>
                  </w:r>
                </w:p>
              </w:tc>
            </w:tr>
          </w:tbl>
          <w:p w:rsidR="00290D7A" w:rsidRPr="0035180E" w:rsidRDefault="00290D7A" w:rsidP="00D129FD">
            <w:pPr>
              <w:jc w:val="center"/>
              <w:rPr>
                <w:b/>
                <w:color w:val="0070C0"/>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3</w:t>
            </w:r>
          </w:p>
        </w:tc>
        <w:tc>
          <w:tcPr>
            <w:tcW w:w="1842" w:type="dxa"/>
          </w:tcPr>
          <w:p w:rsidR="00290D7A" w:rsidRDefault="00290D7A" w:rsidP="00D129FD">
            <w:r w:rsidRPr="009035EB">
              <w:rPr>
                <w:color w:val="000000"/>
                <w:sz w:val="26"/>
                <w:szCs w:val="26"/>
              </w:rPr>
              <w:t>Зачёт</w:t>
            </w:r>
          </w:p>
        </w:tc>
        <w:tc>
          <w:tcPr>
            <w:tcW w:w="6975"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625"/>
              <w:gridCol w:w="3119"/>
            </w:tblGrid>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Бег 30м</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результат Девочки</w:t>
                  </w:r>
                </w:p>
                <w:p w:rsidR="00290D7A" w:rsidRPr="0035180E" w:rsidRDefault="00290D7A" w:rsidP="00D129FD">
                  <w:pPr>
                    <w:jc w:val="center"/>
                    <w:rPr>
                      <w:rFonts w:eastAsia="Calibri"/>
                      <w:sz w:val="22"/>
                      <w:szCs w:val="22"/>
                    </w:rPr>
                  </w:pPr>
                  <w:r w:rsidRPr="0035180E">
                    <w:rPr>
                      <w:rFonts w:eastAsia="Calibri"/>
                      <w:sz w:val="22"/>
                      <w:szCs w:val="22"/>
                    </w:rPr>
                    <w:t>7</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результат Мальчики</w:t>
                  </w:r>
                </w:p>
                <w:p w:rsidR="00290D7A" w:rsidRPr="0035180E" w:rsidRDefault="00290D7A" w:rsidP="00D129FD">
                  <w:pPr>
                    <w:jc w:val="center"/>
                    <w:rPr>
                      <w:rFonts w:eastAsia="Calibri"/>
                      <w:sz w:val="22"/>
                      <w:szCs w:val="22"/>
                    </w:rPr>
                  </w:pPr>
                  <w:r w:rsidRPr="0035180E">
                    <w:rPr>
                      <w:rFonts w:eastAsia="Calibri"/>
                      <w:sz w:val="22"/>
                      <w:szCs w:val="22"/>
                    </w:rPr>
                    <w:t>7,1</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Прыжки в длину с места</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100</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120</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Челночный бег 3Х10м</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10,8</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10,2</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Подтягивание</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3</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1</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Наклоны вперёд, сидя на полу</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+2</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+1</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Шестиминутный бег</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700</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800</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Преодоление 5 препятствий</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4</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4</w:t>
                  </w:r>
                </w:p>
              </w:tc>
            </w:tr>
          </w:tbl>
          <w:p w:rsidR="00290D7A" w:rsidRPr="0035180E" w:rsidRDefault="00290D7A" w:rsidP="00D129FD">
            <w:pPr>
              <w:jc w:val="center"/>
              <w:rPr>
                <w:b/>
                <w:color w:val="0070C0"/>
                <w:sz w:val="22"/>
                <w:szCs w:val="22"/>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4</w:t>
            </w:r>
          </w:p>
        </w:tc>
        <w:tc>
          <w:tcPr>
            <w:tcW w:w="1842" w:type="dxa"/>
          </w:tcPr>
          <w:p w:rsidR="00290D7A" w:rsidRDefault="00290D7A" w:rsidP="00D129FD">
            <w:r w:rsidRPr="009035EB">
              <w:rPr>
                <w:color w:val="000000"/>
                <w:sz w:val="26"/>
                <w:szCs w:val="26"/>
              </w:rPr>
              <w:t>Зачёт</w:t>
            </w:r>
          </w:p>
        </w:tc>
        <w:tc>
          <w:tcPr>
            <w:tcW w:w="6975"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625"/>
              <w:gridCol w:w="3119"/>
            </w:tblGrid>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Бег 30м</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результат Девочки</w:t>
                  </w:r>
                </w:p>
                <w:p w:rsidR="00290D7A" w:rsidRPr="0035180E" w:rsidRDefault="00290D7A" w:rsidP="00D129FD">
                  <w:pPr>
                    <w:jc w:val="center"/>
                    <w:rPr>
                      <w:rFonts w:eastAsia="Calibri"/>
                      <w:sz w:val="22"/>
                      <w:szCs w:val="22"/>
                    </w:rPr>
                  </w:pPr>
                  <w:r w:rsidRPr="0035180E">
                    <w:rPr>
                      <w:rFonts w:eastAsia="Calibri"/>
                      <w:sz w:val="22"/>
                      <w:szCs w:val="22"/>
                    </w:rPr>
                    <w:t>6,6</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результат Мальчики</w:t>
                  </w:r>
                </w:p>
                <w:p w:rsidR="00290D7A" w:rsidRPr="0035180E" w:rsidRDefault="00290D7A" w:rsidP="00D129FD">
                  <w:pPr>
                    <w:jc w:val="center"/>
                    <w:rPr>
                      <w:rFonts w:eastAsia="Calibri"/>
                      <w:sz w:val="22"/>
                      <w:szCs w:val="22"/>
                    </w:rPr>
                  </w:pPr>
                  <w:r w:rsidRPr="0035180E">
                    <w:rPr>
                      <w:rFonts w:eastAsia="Calibri"/>
                      <w:sz w:val="22"/>
                      <w:szCs w:val="22"/>
                    </w:rPr>
                    <w:t>7,1</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Прыжки в длину с места</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110</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130</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Челночный бег 3Х10м</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10,4</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9,9</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Подтягивание</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4</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2</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Наклоны вперёд, сидя на полу</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+3</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+2</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Шестиминутный бег</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750</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850</w:t>
                  </w:r>
                </w:p>
              </w:tc>
            </w:tr>
            <w:tr w:rsidR="00290D7A" w:rsidRPr="0035180E" w:rsidTr="00D129FD">
              <w:tc>
                <w:tcPr>
                  <w:tcW w:w="1798" w:type="dxa"/>
                </w:tcPr>
                <w:p w:rsidR="00290D7A" w:rsidRPr="0035180E" w:rsidRDefault="00290D7A" w:rsidP="00D129FD">
                  <w:pPr>
                    <w:jc w:val="center"/>
                    <w:rPr>
                      <w:rFonts w:eastAsia="Calibri"/>
                      <w:sz w:val="22"/>
                      <w:szCs w:val="22"/>
                    </w:rPr>
                  </w:pPr>
                  <w:r w:rsidRPr="0035180E">
                    <w:rPr>
                      <w:rFonts w:eastAsia="Calibri"/>
                      <w:sz w:val="22"/>
                      <w:szCs w:val="22"/>
                    </w:rPr>
                    <w:t>Преодоление 5 препятствий</w:t>
                  </w:r>
                </w:p>
              </w:tc>
              <w:tc>
                <w:tcPr>
                  <w:tcW w:w="2625" w:type="dxa"/>
                </w:tcPr>
                <w:p w:rsidR="00290D7A" w:rsidRPr="0035180E" w:rsidRDefault="00290D7A" w:rsidP="00D129FD">
                  <w:pPr>
                    <w:jc w:val="center"/>
                    <w:rPr>
                      <w:rFonts w:eastAsia="Calibri"/>
                      <w:sz w:val="22"/>
                      <w:szCs w:val="22"/>
                    </w:rPr>
                  </w:pPr>
                  <w:r w:rsidRPr="0035180E">
                    <w:rPr>
                      <w:rFonts w:eastAsia="Calibri"/>
                      <w:sz w:val="22"/>
                      <w:szCs w:val="22"/>
                    </w:rPr>
                    <w:t>4</w:t>
                  </w:r>
                </w:p>
              </w:tc>
              <w:tc>
                <w:tcPr>
                  <w:tcW w:w="3119" w:type="dxa"/>
                </w:tcPr>
                <w:p w:rsidR="00290D7A" w:rsidRPr="0035180E" w:rsidRDefault="00290D7A" w:rsidP="00D129FD">
                  <w:pPr>
                    <w:jc w:val="center"/>
                    <w:rPr>
                      <w:rFonts w:eastAsia="Calibri"/>
                      <w:sz w:val="22"/>
                      <w:szCs w:val="22"/>
                    </w:rPr>
                  </w:pPr>
                  <w:r w:rsidRPr="0035180E">
                    <w:rPr>
                      <w:rFonts w:eastAsia="Calibri"/>
                      <w:sz w:val="22"/>
                      <w:szCs w:val="22"/>
                    </w:rPr>
                    <w:t>4</w:t>
                  </w:r>
                </w:p>
              </w:tc>
            </w:tr>
          </w:tbl>
          <w:p w:rsidR="00290D7A" w:rsidRPr="0035180E" w:rsidRDefault="00290D7A" w:rsidP="00D129FD">
            <w:pPr>
              <w:jc w:val="center"/>
              <w:rPr>
                <w:b/>
                <w:color w:val="0070C0"/>
                <w:sz w:val="22"/>
                <w:szCs w:val="22"/>
              </w:rPr>
            </w:pPr>
          </w:p>
        </w:tc>
      </w:tr>
      <w:tr w:rsidR="00290D7A" w:rsidRPr="00E268CF" w:rsidTr="00290D7A">
        <w:tc>
          <w:tcPr>
            <w:tcW w:w="9918" w:type="dxa"/>
            <w:gridSpan w:val="5"/>
          </w:tcPr>
          <w:p w:rsidR="00290D7A" w:rsidRPr="001A1956" w:rsidRDefault="00290D7A" w:rsidP="00D129FD">
            <w:pPr>
              <w:jc w:val="center"/>
              <w:rPr>
                <w:b/>
              </w:rPr>
            </w:pPr>
            <w:r w:rsidRPr="001A1956">
              <w:rPr>
                <w:b/>
              </w:rPr>
              <w:t>Музыка</w:t>
            </w:r>
          </w:p>
        </w:tc>
      </w:tr>
      <w:tr w:rsidR="00290D7A" w:rsidRPr="00E268CF" w:rsidTr="00290D7A">
        <w:tc>
          <w:tcPr>
            <w:tcW w:w="9918" w:type="dxa"/>
            <w:gridSpan w:val="5"/>
          </w:tcPr>
          <w:p w:rsidR="00290D7A" w:rsidRPr="00DD2A66" w:rsidRDefault="00290D7A" w:rsidP="00D129FD">
            <w:pPr>
              <w:suppressAutoHyphens/>
              <w:ind w:firstLine="851"/>
              <w:jc w:val="both"/>
              <w:rPr>
                <w:b/>
                <w:lang w:eastAsia="ar-SA"/>
              </w:rPr>
            </w:pPr>
            <w:r w:rsidRPr="00DD2A66">
              <w:rPr>
                <w:b/>
                <w:lang w:eastAsia="ar-SA"/>
              </w:rPr>
              <w:t>Цель: определение степени усвоение содержания учебного предмета «музыка».</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1</w:t>
            </w:r>
          </w:p>
        </w:tc>
        <w:tc>
          <w:tcPr>
            <w:tcW w:w="1842" w:type="dxa"/>
          </w:tcPr>
          <w:p w:rsidR="00290D7A" w:rsidRDefault="00290D7A" w:rsidP="00D129FD">
            <w:r w:rsidRPr="00E1596E">
              <w:rPr>
                <w:color w:val="000000"/>
                <w:sz w:val="22"/>
                <w:szCs w:val="22"/>
              </w:rPr>
              <w:t>Творческая работа</w:t>
            </w:r>
          </w:p>
        </w:tc>
        <w:tc>
          <w:tcPr>
            <w:tcW w:w="4253" w:type="dxa"/>
          </w:tcPr>
          <w:p w:rsidR="00290D7A" w:rsidRPr="00E268CF" w:rsidRDefault="00290D7A" w:rsidP="00D129FD">
            <w:pPr>
              <w:jc w:val="center"/>
              <w:rPr>
                <w:sz w:val="22"/>
                <w:szCs w:val="22"/>
              </w:rPr>
            </w:pPr>
            <w:r>
              <w:t>«</w:t>
            </w:r>
            <w:r w:rsidRPr="009E2BB3">
              <w:t>Афиша</w:t>
            </w:r>
            <w:r>
              <w:t>». Создание афиши к музыкальному выступлению.</w:t>
            </w:r>
          </w:p>
        </w:tc>
        <w:tc>
          <w:tcPr>
            <w:tcW w:w="2722" w:type="dxa"/>
            <w:gridSpan w:val="2"/>
          </w:tcPr>
          <w:p w:rsidR="00290D7A" w:rsidRDefault="00290D7A" w:rsidP="00D129FD">
            <w:pPr>
              <w:rPr>
                <w:bCs/>
                <w:sz w:val="22"/>
                <w:szCs w:val="22"/>
              </w:rPr>
            </w:pPr>
            <w:r>
              <w:rPr>
                <w:bCs/>
                <w:sz w:val="22"/>
                <w:szCs w:val="22"/>
              </w:rPr>
              <w:t>На выполнение работы – 45 мин</w:t>
            </w:r>
          </w:p>
          <w:p w:rsidR="00290D7A" w:rsidRPr="009E2BB3" w:rsidRDefault="00290D7A" w:rsidP="00D129FD">
            <w:pPr>
              <w:jc w:val="both"/>
              <w:rPr>
                <w:rFonts w:eastAsia="Calibri"/>
              </w:rPr>
            </w:pPr>
            <w:r>
              <w:rPr>
                <w:rFonts w:eastAsia="Calibri"/>
              </w:rPr>
              <w:lastRenderedPageBreak/>
              <w:t xml:space="preserve">Определить, как </w:t>
            </w:r>
            <w:r w:rsidRPr="009E2BB3">
              <w:rPr>
                <w:rFonts w:eastAsia="Calibri"/>
              </w:rPr>
              <w:t>понима</w:t>
            </w:r>
            <w:r>
              <w:rPr>
                <w:rFonts w:eastAsia="Calibri"/>
              </w:rPr>
              <w:t>ет</w:t>
            </w:r>
            <w:r w:rsidRPr="009E2BB3">
              <w:rPr>
                <w:rFonts w:eastAsia="Calibri"/>
              </w:rPr>
              <w:t xml:space="preserve"> триединство: </w:t>
            </w:r>
            <w:r w:rsidRPr="009E2BB3">
              <w:rPr>
                <w:rFonts w:eastAsia="Calibri"/>
                <w:i/>
              </w:rPr>
              <w:t>композитор – исполнитель – слушатель</w:t>
            </w:r>
            <w:r w:rsidRPr="009E2BB3">
              <w:rPr>
                <w:rFonts w:eastAsia="Calibri"/>
              </w:rPr>
              <w:t>,</w:t>
            </w:r>
          </w:p>
          <w:p w:rsidR="00290D7A" w:rsidRPr="009E2BB3" w:rsidRDefault="00290D7A" w:rsidP="00D129FD">
            <w:pPr>
              <w:jc w:val="both"/>
              <w:rPr>
                <w:rFonts w:eastAsia="Calibri"/>
              </w:rPr>
            </w:pPr>
            <w:r w:rsidRPr="009E2BB3">
              <w:rPr>
                <w:rFonts w:eastAsia="Calibri"/>
              </w:rPr>
              <w:t xml:space="preserve">- </w:t>
            </w:r>
            <w:r>
              <w:rPr>
                <w:rFonts w:eastAsia="Calibri"/>
              </w:rPr>
              <w:t xml:space="preserve">как умеет </w:t>
            </w:r>
            <w:proofErr w:type="spellStart"/>
            <w:r w:rsidRPr="009E2BB3">
              <w:rPr>
                <w:rFonts w:eastAsia="Calibri"/>
              </w:rPr>
              <w:t>осозновать</w:t>
            </w:r>
            <w:proofErr w:type="spellEnd"/>
            <w:r w:rsidRPr="009E2BB3">
              <w:rPr>
                <w:rFonts w:eastAsia="Calibri"/>
              </w:rPr>
              <w:t xml:space="preserve">, что все события в жизни человека находят свое отражение в ярких музыкальных и художественных образах. </w:t>
            </w:r>
          </w:p>
          <w:p w:rsidR="00290D7A" w:rsidRPr="008C2FB3" w:rsidRDefault="00290D7A" w:rsidP="00D129FD">
            <w:pPr>
              <w:tabs>
                <w:tab w:val="left" w:pos="975"/>
              </w:tabs>
              <w:rPr>
                <w:b/>
                <w:color w:val="0070C0"/>
              </w:rPr>
            </w:pP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lastRenderedPageBreak/>
              <w:t>2</w:t>
            </w:r>
          </w:p>
        </w:tc>
        <w:tc>
          <w:tcPr>
            <w:tcW w:w="1842" w:type="dxa"/>
          </w:tcPr>
          <w:p w:rsidR="00290D7A" w:rsidRDefault="00290D7A" w:rsidP="00D129FD">
            <w:r w:rsidRPr="00E1596E">
              <w:rPr>
                <w:color w:val="000000"/>
                <w:sz w:val="22"/>
                <w:szCs w:val="22"/>
              </w:rPr>
              <w:t>Творческая работа</w:t>
            </w:r>
          </w:p>
        </w:tc>
        <w:tc>
          <w:tcPr>
            <w:tcW w:w="4253" w:type="dxa"/>
          </w:tcPr>
          <w:p w:rsidR="00290D7A" w:rsidRPr="00E268CF" w:rsidRDefault="00290D7A" w:rsidP="00D129FD">
            <w:pPr>
              <w:jc w:val="center"/>
              <w:rPr>
                <w:sz w:val="22"/>
                <w:szCs w:val="22"/>
              </w:rPr>
            </w:pPr>
            <w:r w:rsidRPr="009E2BB3">
              <w:t>Заключительный урок-концерт</w:t>
            </w:r>
          </w:p>
        </w:tc>
        <w:tc>
          <w:tcPr>
            <w:tcW w:w="2722" w:type="dxa"/>
            <w:gridSpan w:val="2"/>
          </w:tcPr>
          <w:p w:rsidR="00290D7A" w:rsidRPr="009E2BB3" w:rsidRDefault="00290D7A" w:rsidP="00D129FD">
            <w:pPr>
              <w:contextualSpacing/>
              <w:jc w:val="both"/>
              <w:rPr>
                <w:rFonts w:eastAsia="Calibri"/>
                <w:color w:val="000000"/>
                <w:shd w:val="clear" w:color="auto" w:fill="FFFFFF"/>
              </w:rPr>
            </w:pPr>
            <w:r>
              <w:rPr>
                <w:rFonts w:eastAsia="Calibri"/>
                <w:b/>
                <w:bCs/>
                <w:color w:val="000000"/>
                <w:shd w:val="clear" w:color="auto" w:fill="FFFFFF"/>
              </w:rPr>
              <w:t>Определить, как обучающийся видит</w:t>
            </w:r>
            <w:r w:rsidRPr="009E2BB3">
              <w:rPr>
                <w:rFonts w:eastAsia="Calibri"/>
                <w:b/>
                <w:bCs/>
                <w:color w:val="000000"/>
                <w:shd w:val="clear" w:color="auto" w:fill="FFFFFF"/>
              </w:rPr>
              <w:t xml:space="preserve"> </w:t>
            </w:r>
            <w:r w:rsidRPr="009E2BB3">
              <w:rPr>
                <w:rFonts w:eastAsia="Calibri"/>
                <w:color w:val="000000"/>
                <w:shd w:val="clear" w:color="auto" w:fill="FFFFFF"/>
              </w:rPr>
              <w:t>взаимосвязь выразительности и изобразительности в музыкальных и живописных произведениях.</w:t>
            </w:r>
          </w:p>
          <w:p w:rsidR="00290D7A" w:rsidRPr="009E2BB3" w:rsidRDefault="00290D7A" w:rsidP="00D129FD">
            <w:pPr>
              <w:contextualSpacing/>
              <w:jc w:val="both"/>
              <w:rPr>
                <w:rFonts w:eastAsia="Calibri"/>
                <w:color w:val="000000"/>
                <w:shd w:val="clear" w:color="auto" w:fill="FFFFFF"/>
              </w:rPr>
            </w:pPr>
            <w:r w:rsidRPr="009E2BB3">
              <w:rPr>
                <w:rFonts w:eastAsia="Calibri"/>
                <w:b/>
                <w:bCs/>
                <w:color w:val="000000"/>
                <w:shd w:val="clear" w:color="auto" w:fill="FFFFFF"/>
              </w:rPr>
              <w:t xml:space="preserve">Проявлять </w:t>
            </w:r>
            <w:r w:rsidRPr="009E2BB3">
              <w:rPr>
                <w:rFonts w:eastAsia="Calibri"/>
                <w:color w:val="000000"/>
                <w:shd w:val="clear" w:color="auto" w:fill="FFFFFF"/>
              </w:rPr>
              <w:t>интерес к концертной деятельности известных исполнителей и исполнительских коллективов, музыкальным конкурсам и фестивалям.</w:t>
            </w:r>
          </w:p>
          <w:p w:rsidR="00290D7A" w:rsidRPr="009E2BB3" w:rsidRDefault="00290D7A" w:rsidP="00D129FD">
            <w:pPr>
              <w:contextualSpacing/>
              <w:jc w:val="both"/>
              <w:rPr>
                <w:rFonts w:eastAsia="Calibri"/>
                <w:color w:val="000000"/>
                <w:shd w:val="clear" w:color="auto" w:fill="FFFFFF"/>
              </w:rPr>
            </w:pPr>
            <w:r w:rsidRPr="009E2BB3">
              <w:rPr>
                <w:rFonts w:eastAsia="Calibri"/>
                <w:b/>
                <w:bCs/>
                <w:color w:val="000000"/>
                <w:shd w:val="clear" w:color="auto" w:fill="FFFFFF"/>
              </w:rPr>
              <w:t xml:space="preserve">Участвовать </w:t>
            </w:r>
            <w:r w:rsidRPr="009E2BB3">
              <w:rPr>
                <w:rFonts w:eastAsia="Calibri"/>
                <w:color w:val="000000"/>
                <w:shd w:val="clear" w:color="auto" w:fill="FFFFFF"/>
              </w:rPr>
              <w:t>в концертах, конкурсах, фестивалях детского творчества.</w:t>
            </w:r>
          </w:p>
          <w:p w:rsidR="00290D7A" w:rsidRPr="00BD16C8" w:rsidRDefault="00290D7A" w:rsidP="00D129FD">
            <w:pPr>
              <w:contextualSpacing/>
              <w:jc w:val="both"/>
              <w:rPr>
                <w:rFonts w:eastAsia="Calibri"/>
              </w:rPr>
            </w:pPr>
            <w:r w:rsidRPr="009E2BB3">
              <w:rPr>
                <w:rFonts w:eastAsia="Calibri"/>
                <w:b/>
                <w:bCs/>
                <w:color w:val="000000"/>
                <w:shd w:val="clear" w:color="auto" w:fill="FFFFFF"/>
              </w:rPr>
              <w:t xml:space="preserve">Участвовать </w:t>
            </w:r>
            <w:r w:rsidRPr="009E2BB3">
              <w:rPr>
                <w:rFonts w:eastAsia="Calibri"/>
                <w:color w:val="000000"/>
                <w:shd w:val="clear" w:color="auto" w:fill="FFFFFF"/>
              </w:rPr>
              <w:t>в подготовке и проведении заключительного урока-концерта.</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3</w:t>
            </w:r>
          </w:p>
        </w:tc>
        <w:tc>
          <w:tcPr>
            <w:tcW w:w="1842" w:type="dxa"/>
          </w:tcPr>
          <w:p w:rsidR="00290D7A" w:rsidRDefault="00290D7A" w:rsidP="00D129FD">
            <w:r w:rsidRPr="00E1596E">
              <w:rPr>
                <w:color w:val="000000"/>
                <w:sz w:val="22"/>
                <w:szCs w:val="22"/>
              </w:rPr>
              <w:t>Творческая работа</w:t>
            </w:r>
          </w:p>
        </w:tc>
        <w:tc>
          <w:tcPr>
            <w:tcW w:w="4253" w:type="dxa"/>
          </w:tcPr>
          <w:p w:rsidR="00290D7A" w:rsidRPr="00E268CF" w:rsidRDefault="00290D7A" w:rsidP="00D129FD">
            <w:pPr>
              <w:jc w:val="center"/>
              <w:rPr>
                <w:sz w:val="22"/>
                <w:szCs w:val="22"/>
              </w:rPr>
            </w:pPr>
            <w:r w:rsidRPr="009E2BB3">
              <w:t>Урок-концерт</w:t>
            </w:r>
          </w:p>
        </w:tc>
        <w:tc>
          <w:tcPr>
            <w:tcW w:w="2722" w:type="dxa"/>
            <w:gridSpan w:val="2"/>
          </w:tcPr>
          <w:p w:rsidR="00290D7A" w:rsidRPr="009E2BB3" w:rsidRDefault="00290D7A" w:rsidP="00D129FD">
            <w:pPr>
              <w:jc w:val="both"/>
            </w:pPr>
            <w:r w:rsidRPr="009E2BB3">
              <w:rPr>
                <w:b/>
              </w:rPr>
              <w:t>Участвовать</w:t>
            </w:r>
            <w:r w:rsidRPr="009E2BB3">
              <w:t xml:space="preserve"> в подготовке заключительного  урока – концерта.</w:t>
            </w:r>
          </w:p>
          <w:p w:rsidR="00290D7A" w:rsidRPr="009E2BB3" w:rsidRDefault="00290D7A" w:rsidP="00D129FD">
            <w:pPr>
              <w:jc w:val="both"/>
            </w:pPr>
            <w:r w:rsidRPr="009E2BB3">
              <w:t xml:space="preserve">Интонационно осмысленно </w:t>
            </w:r>
            <w:r w:rsidRPr="009E2BB3">
              <w:rPr>
                <w:b/>
              </w:rPr>
              <w:t>исполнять</w:t>
            </w:r>
            <w:r w:rsidRPr="009E2BB3">
              <w:t xml:space="preserve"> сочинения разных жанров и стилей.</w:t>
            </w:r>
          </w:p>
          <w:p w:rsidR="00290D7A" w:rsidRPr="009E2BB3" w:rsidRDefault="00290D7A" w:rsidP="00D129FD">
            <w:pPr>
              <w:jc w:val="both"/>
            </w:pPr>
            <w:r w:rsidRPr="009E2BB3">
              <w:rPr>
                <w:b/>
              </w:rPr>
              <w:t>Выполнять</w:t>
            </w:r>
            <w:r w:rsidRPr="009E2BB3">
              <w:t xml:space="preserve"> творческие задания</w:t>
            </w:r>
          </w:p>
          <w:p w:rsidR="00290D7A" w:rsidRPr="008C2FB3" w:rsidRDefault="00290D7A" w:rsidP="00D129FD">
            <w:pPr>
              <w:rPr>
                <w:b/>
                <w:color w:val="0070C0"/>
              </w:rPr>
            </w:pPr>
            <w:r w:rsidRPr="009E2BB3">
              <w:lastRenderedPageBreak/>
              <w:t>Личностно-окрашенное, эмоционально-образное восприятие музыки; увлеченность музыкальными занятиями и музыкально-творческой деятельностью.</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lastRenderedPageBreak/>
              <w:t>4</w:t>
            </w:r>
          </w:p>
        </w:tc>
        <w:tc>
          <w:tcPr>
            <w:tcW w:w="1842" w:type="dxa"/>
          </w:tcPr>
          <w:p w:rsidR="00290D7A" w:rsidRDefault="00290D7A" w:rsidP="00D129FD">
            <w:r w:rsidRPr="00E1596E">
              <w:rPr>
                <w:color w:val="000000"/>
                <w:sz w:val="22"/>
                <w:szCs w:val="22"/>
              </w:rPr>
              <w:t>Творческая работа</w:t>
            </w:r>
          </w:p>
        </w:tc>
        <w:tc>
          <w:tcPr>
            <w:tcW w:w="4253" w:type="dxa"/>
          </w:tcPr>
          <w:p w:rsidR="00290D7A" w:rsidRPr="00E268CF" w:rsidRDefault="00290D7A" w:rsidP="00D129FD">
            <w:pPr>
              <w:jc w:val="center"/>
              <w:rPr>
                <w:sz w:val="22"/>
                <w:szCs w:val="22"/>
              </w:rPr>
            </w:pPr>
            <w:r>
              <w:t>«</w:t>
            </w:r>
            <w:r w:rsidRPr="009E2BB3">
              <w:t>Рассвет на Москве-реке</w:t>
            </w:r>
            <w:r>
              <w:t>» - подобрать произведения на заданную тему</w:t>
            </w:r>
          </w:p>
        </w:tc>
        <w:tc>
          <w:tcPr>
            <w:tcW w:w="2722" w:type="dxa"/>
            <w:gridSpan w:val="2"/>
          </w:tcPr>
          <w:p w:rsidR="00290D7A" w:rsidRPr="00BD16C8" w:rsidRDefault="00290D7A" w:rsidP="00D129FD">
            <w:pPr>
              <w:jc w:val="both"/>
            </w:pPr>
            <w:r w:rsidRPr="009E2BB3">
              <w:rPr>
                <w:b/>
                <w:bCs/>
              </w:rPr>
              <w:t xml:space="preserve">Оценивать </w:t>
            </w:r>
            <w:r w:rsidRPr="009E2BB3">
              <w:t>собственную творческую деятель</w:t>
            </w:r>
            <w:r w:rsidRPr="009E2BB3">
              <w:softHyphen/>
              <w:t xml:space="preserve">ность. Выразительно, интонационно осмысленно </w:t>
            </w:r>
            <w:r w:rsidRPr="009E2BB3">
              <w:rPr>
                <w:b/>
                <w:bCs/>
              </w:rPr>
              <w:t xml:space="preserve">исполнять </w:t>
            </w:r>
            <w:r w:rsidRPr="009E2BB3">
              <w:t>сочинения разных жанров и стилей.</w:t>
            </w:r>
          </w:p>
        </w:tc>
      </w:tr>
      <w:tr w:rsidR="00290D7A" w:rsidRPr="00E268CF" w:rsidTr="00290D7A">
        <w:tc>
          <w:tcPr>
            <w:tcW w:w="9918" w:type="dxa"/>
            <w:gridSpan w:val="5"/>
          </w:tcPr>
          <w:p w:rsidR="00290D7A" w:rsidRPr="00633CCB" w:rsidRDefault="00290D7A" w:rsidP="00D129FD">
            <w:pPr>
              <w:jc w:val="center"/>
              <w:rPr>
                <w:b/>
                <w:bCs/>
              </w:rPr>
            </w:pPr>
            <w:r w:rsidRPr="00633CCB">
              <w:rPr>
                <w:b/>
                <w:color w:val="000000"/>
                <w:sz w:val="22"/>
                <w:szCs w:val="22"/>
              </w:rPr>
              <w:t>Внеурочная деятельность</w:t>
            </w:r>
          </w:p>
        </w:tc>
      </w:tr>
      <w:tr w:rsidR="00290D7A" w:rsidRPr="00E268CF" w:rsidTr="00290D7A">
        <w:tc>
          <w:tcPr>
            <w:tcW w:w="9918" w:type="dxa"/>
            <w:gridSpan w:val="5"/>
          </w:tcPr>
          <w:p w:rsidR="00290D7A" w:rsidRPr="004B143A" w:rsidRDefault="00290D7A" w:rsidP="00D129FD">
            <w:pPr>
              <w:pStyle w:val="21"/>
              <w:numPr>
                <w:ilvl w:val="0"/>
                <w:numId w:val="0"/>
              </w:numPr>
              <w:spacing w:line="240" w:lineRule="auto"/>
              <w:ind w:firstLine="680"/>
              <w:jc w:val="center"/>
              <w:outlineLvl w:val="2"/>
              <w:rPr>
                <w:sz w:val="24"/>
              </w:rPr>
            </w:pPr>
            <w:r w:rsidRPr="00BB411E">
              <w:rPr>
                <w:b/>
                <w:sz w:val="24"/>
              </w:rPr>
              <w:t>У</w:t>
            </w:r>
            <w:r>
              <w:rPr>
                <w:b/>
                <w:sz w:val="24"/>
              </w:rPr>
              <w:t>мники и умницы</w:t>
            </w:r>
          </w:p>
        </w:tc>
      </w:tr>
      <w:tr w:rsidR="00290D7A" w:rsidRPr="00E268CF" w:rsidTr="00290D7A">
        <w:tc>
          <w:tcPr>
            <w:tcW w:w="9918" w:type="dxa"/>
            <w:gridSpan w:val="5"/>
          </w:tcPr>
          <w:p w:rsidR="00290D7A" w:rsidRPr="00A026D7" w:rsidRDefault="00290D7A" w:rsidP="00D129FD">
            <w:pPr>
              <w:ind w:firstLine="709"/>
              <w:jc w:val="both"/>
              <w:rPr>
                <w:b/>
              </w:rPr>
            </w:pPr>
            <w:r w:rsidRPr="00A026D7">
              <w:rPr>
                <w:b/>
              </w:rPr>
              <w:t>Цель: развитие познавательных способностей учащихся</w:t>
            </w:r>
            <w:r>
              <w:rPr>
                <w:b/>
              </w:rPr>
              <w:t>.</w:t>
            </w:r>
            <w:r w:rsidRPr="00A026D7">
              <w:rPr>
                <w:b/>
              </w:rPr>
              <w:t xml:space="preserve"> </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1</w:t>
            </w:r>
          </w:p>
        </w:tc>
        <w:tc>
          <w:tcPr>
            <w:tcW w:w="1842"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Контрольная работа</w:t>
            </w:r>
          </w:p>
        </w:tc>
        <w:tc>
          <w:tcPr>
            <w:tcW w:w="4253" w:type="dxa"/>
          </w:tcPr>
          <w:p w:rsidR="00290D7A" w:rsidRDefault="00290D7A" w:rsidP="00D129FD">
            <w:pPr>
              <w:jc w:val="center"/>
            </w:pPr>
            <w:r w:rsidRPr="00AE1B55">
              <w:t>Игра «Умники и умницы».</w:t>
            </w:r>
          </w:p>
          <w:p w:rsidR="00290D7A" w:rsidRPr="00E268CF" w:rsidRDefault="00290D7A" w:rsidP="00D129FD">
            <w:pPr>
              <w:jc w:val="center"/>
              <w:rPr>
                <w:sz w:val="22"/>
                <w:szCs w:val="22"/>
              </w:rPr>
            </w:pPr>
            <w:r>
              <w:rPr>
                <w:color w:val="000000"/>
                <w:shd w:val="clear" w:color="auto" w:fill="FFFFFF"/>
              </w:rPr>
              <w:t xml:space="preserve">О. Холодова «Юным умникам и умницам: Задания по развитию познавательных способностей (9-10лет)»  Рабочие тетради в 2-х частях М.: </w:t>
            </w:r>
            <w:proofErr w:type="spellStart"/>
            <w:r>
              <w:rPr>
                <w:color w:val="000000"/>
                <w:shd w:val="clear" w:color="auto" w:fill="FFFFFF"/>
              </w:rPr>
              <w:t>Росткнига</w:t>
            </w:r>
            <w:proofErr w:type="spellEnd"/>
            <w:r>
              <w:rPr>
                <w:color w:val="000000"/>
                <w:shd w:val="clear" w:color="auto" w:fill="FFFFFF"/>
              </w:rPr>
              <w:t>, 2018</w:t>
            </w:r>
          </w:p>
        </w:tc>
        <w:tc>
          <w:tcPr>
            <w:tcW w:w="2722" w:type="dxa"/>
            <w:gridSpan w:val="2"/>
          </w:tcPr>
          <w:p w:rsidR="00290D7A" w:rsidRDefault="00290D7A" w:rsidP="00D129FD">
            <w:pPr>
              <w:rPr>
                <w:bCs/>
                <w:sz w:val="22"/>
                <w:szCs w:val="22"/>
              </w:rPr>
            </w:pPr>
            <w:r>
              <w:rPr>
                <w:bCs/>
                <w:sz w:val="22"/>
                <w:szCs w:val="22"/>
              </w:rPr>
              <w:t>На выполнение работы – 45 мин</w:t>
            </w:r>
          </w:p>
          <w:p w:rsidR="00290D7A" w:rsidRPr="002673A3" w:rsidRDefault="00290D7A" w:rsidP="00D129FD">
            <w:pPr>
              <w:rPr>
                <w:sz w:val="22"/>
                <w:szCs w:val="22"/>
              </w:rPr>
            </w:pPr>
            <w:r w:rsidRPr="002673A3">
              <w:rPr>
                <w:sz w:val="22"/>
                <w:szCs w:val="22"/>
              </w:rPr>
              <w:t>Зачёт:</w:t>
            </w:r>
          </w:p>
          <w:p w:rsidR="00290D7A" w:rsidRDefault="00290D7A" w:rsidP="00D129FD">
            <w:pPr>
              <w:rPr>
                <w:sz w:val="22"/>
                <w:szCs w:val="22"/>
              </w:rPr>
            </w:pPr>
            <w:r w:rsidRPr="002673A3">
              <w:rPr>
                <w:sz w:val="22"/>
                <w:szCs w:val="22"/>
              </w:rPr>
              <w:t>Обучающийся выполнил 5 заданий из 10 - 50%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DA60E9" w:rsidRDefault="00290D7A" w:rsidP="00D129FD">
            <w:pPr>
              <w:widowControl w:val="0"/>
              <w:ind w:firstLine="709"/>
              <w:jc w:val="both"/>
              <w:rPr>
                <w:b/>
                <w:bCs/>
                <w:color w:val="000000"/>
                <w:sz w:val="22"/>
                <w:szCs w:val="22"/>
              </w:rPr>
            </w:pPr>
            <w:r w:rsidRPr="00DA60E9">
              <w:rPr>
                <w:b/>
                <w:bCs/>
                <w:color w:val="000000"/>
                <w:sz w:val="22"/>
                <w:szCs w:val="22"/>
              </w:rPr>
              <w:t>МОУ «СОШ № 3»</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2</w:t>
            </w:r>
          </w:p>
        </w:tc>
        <w:tc>
          <w:tcPr>
            <w:tcW w:w="1842" w:type="dxa"/>
          </w:tcPr>
          <w:p w:rsidR="00290D7A" w:rsidRDefault="00290D7A" w:rsidP="00D129FD">
            <w:r w:rsidRPr="00B44033">
              <w:rPr>
                <w:color w:val="000000"/>
                <w:sz w:val="22"/>
                <w:szCs w:val="22"/>
              </w:rPr>
              <w:t>Контрольная работа</w:t>
            </w:r>
          </w:p>
        </w:tc>
        <w:tc>
          <w:tcPr>
            <w:tcW w:w="4253" w:type="dxa"/>
          </w:tcPr>
          <w:p w:rsidR="00290D7A" w:rsidRDefault="00290D7A" w:rsidP="00D129FD">
            <w:pPr>
              <w:jc w:val="center"/>
            </w:pPr>
            <w:r w:rsidRPr="00AE1B55">
              <w:t>Игра «Умники и умницы».</w:t>
            </w:r>
          </w:p>
          <w:p w:rsidR="00290D7A" w:rsidRPr="00E268CF" w:rsidRDefault="00290D7A" w:rsidP="00D129FD">
            <w:pPr>
              <w:jc w:val="center"/>
              <w:rPr>
                <w:sz w:val="22"/>
                <w:szCs w:val="22"/>
              </w:rPr>
            </w:pPr>
            <w:r>
              <w:rPr>
                <w:color w:val="000000"/>
                <w:shd w:val="clear" w:color="auto" w:fill="FFFFFF"/>
              </w:rPr>
              <w:t xml:space="preserve">Юным умникам и умницам: задания по развитию познавательных способностей / Рабочая тетрадь для 2 класса в 2-х ч.  </w:t>
            </w:r>
          </w:p>
        </w:tc>
        <w:tc>
          <w:tcPr>
            <w:tcW w:w="2722" w:type="dxa"/>
            <w:gridSpan w:val="2"/>
          </w:tcPr>
          <w:p w:rsidR="00290D7A" w:rsidRPr="002673A3" w:rsidRDefault="00290D7A" w:rsidP="00D129FD">
            <w:pPr>
              <w:jc w:val="both"/>
              <w:rPr>
                <w:sz w:val="22"/>
                <w:szCs w:val="22"/>
              </w:rPr>
            </w:pPr>
            <w:r w:rsidRPr="002673A3">
              <w:rPr>
                <w:sz w:val="22"/>
                <w:szCs w:val="22"/>
              </w:rPr>
              <w:t>Зачёт:</w:t>
            </w:r>
          </w:p>
          <w:p w:rsidR="00290D7A" w:rsidRDefault="00290D7A" w:rsidP="00D129FD">
            <w:pPr>
              <w:widowControl w:val="0"/>
              <w:jc w:val="both"/>
              <w:rPr>
                <w:sz w:val="22"/>
                <w:szCs w:val="22"/>
              </w:rPr>
            </w:pPr>
            <w:r w:rsidRPr="002673A3">
              <w:rPr>
                <w:sz w:val="22"/>
                <w:szCs w:val="22"/>
              </w:rPr>
              <w:t>Обучающийся выполнил 5 заданий из 10 - 50%</w:t>
            </w:r>
            <w:r>
              <w:rPr>
                <w:sz w:val="22"/>
                <w:szCs w:val="22"/>
              </w:rPr>
              <w:t xml:space="preserve"> </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DA60E9" w:rsidRDefault="00290D7A" w:rsidP="00D129FD">
            <w:pPr>
              <w:widowControl w:val="0"/>
              <w:ind w:firstLine="709"/>
              <w:jc w:val="both"/>
              <w:rPr>
                <w:b/>
                <w:bCs/>
                <w:color w:val="000000"/>
                <w:sz w:val="22"/>
                <w:szCs w:val="22"/>
              </w:rPr>
            </w:pPr>
            <w:r w:rsidRPr="00DA60E9">
              <w:rPr>
                <w:b/>
                <w:bCs/>
                <w:color w:val="000000"/>
                <w:sz w:val="22"/>
                <w:szCs w:val="22"/>
              </w:rPr>
              <w:t>МОУ «СОШ № 3»</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3</w:t>
            </w:r>
          </w:p>
        </w:tc>
        <w:tc>
          <w:tcPr>
            <w:tcW w:w="1842" w:type="dxa"/>
          </w:tcPr>
          <w:p w:rsidR="00290D7A" w:rsidRDefault="00290D7A" w:rsidP="00D129FD">
            <w:r w:rsidRPr="00B44033">
              <w:rPr>
                <w:color w:val="000000"/>
                <w:sz w:val="22"/>
                <w:szCs w:val="22"/>
              </w:rPr>
              <w:t>Контрольная работа</w:t>
            </w:r>
          </w:p>
        </w:tc>
        <w:tc>
          <w:tcPr>
            <w:tcW w:w="4253" w:type="dxa"/>
          </w:tcPr>
          <w:p w:rsidR="00290D7A" w:rsidRDefault="00290D7A" w:rsidP="00D129FD">
            <w:pPr>
              <w:jc w:val="center"/>
            </w:pPr>
            <w:r w:rsidRPr="00AE1B55">
              <w:t>Игра «Умники и умницы».</w:t>
            </w:r>
          </w:p>
          <w:p w:rsidR="00290D7A" w:rsidRPr="00E268CF" w:rsidRDefault="00290D7A" w:rsidP="00D129FD">
            <w:pPr>
              <w:jc w:val="center"/>
              <w:rPr>
                <w:sz w:val="22"/>
                <w:szCs w:val="22"/>
              </w:rPr>
            </w:pPr>
            <w:r>
              <w:rPr>
                <w:color w:val="000000"/>
                <w:shd w:val="clear" w:color="auto" w:fill="FFFFFF"/>
              </w:rPr>
              <w:t xml:space="preserve">Юным умникам и умницам: задания по развитию познавательных способностей / Рабочая тетрадь для 3 класса в 2-х ч.  </w:t>
            </w:r>
          </w:p>
        </w:tc>
        <w:tc>
          <w:tcPr>
            <w:tcW w:w="2722" w:type="dxa"/>
            <w:gridSpan w:val="2"/>
          </w:tcPr>
          <w:p w:rsidR="00290D7A" w:rsidRPr="002673A3" w:rsidRDefault="00290D7A" w:rsidP="00D129FD">
            <w:pPr>
              <w:rPr>
                <w:sz w:val="22"/>
                <w:szCs w:val="22"/>
              </w:rPr>
            </w:pPr>
            <w:r w:rsidRPr="002673A3">
              <w:rPr>
                <w:sz w:val="22"/>
                <w:szCs w:val="22"/>
              </w:rPr>
              <w:t>Зачёт:</w:t>
            </w:r>
          </w:p>
          <w:p w:rsidR="00290D7A" w:rsidRDefault="00290D7A" w:rsidP="00D129FD">
            <w:pPr>
              <w:rPr>
                <w:sz w:val="22"/>
                <w:szCs w:val="22"/>
              </w:rPr>
            </w:pPr>
            <w:r w:rsidRPr="002673A3">
              <w:rPr>
                <w:sz w:val="22"/>
                <w:szCs w:val="22"/>
              </w:rPr>
              <w:t>Обучающийся выполнил 5 заданий из 10 - 50%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 xml:space="preserve">Положения о текущем контроле </w:t>
            </w:r>
            <w:r w:rsidRPr="00DA60E9">
              <w:rPr>
                <w:b/>
                <w:bCs/>
                <w:color w:val="000000"/>
                <w:sz w:val="22"/>
                <w:szCs w:val="22"/>
              </w:rPr>
              <w:lastRenderedPageBreak/>
              <w:t>успеваемости и промежуточной аттестации обучающихся по внеурочной деятельности</w:t>
            </w:r>
          </w:p>
          <w:p w:rsidR="00290D7A" w:rsidRPr="00DA60E9" w:rsidRDefault="00290D7A" w:rsidP="00D129FD">
            <w:pPr>
              <w:widowControl w:val="0"/>
              <w:ind w:firstLine="709"/>
              <w:jc w:val="both"/>
              <w:rPr>
                <w:b/>
                <w:bCs/>
                <w:color w:val="000000"/>
                <w:sz w:val="22"/>
                <w:szCs w:val="22"/>
              </w:rPr>
            </w:pPr>
            <w:r w:rsidRPr="00DA60E9">
              <w:rPr>
                <w:b/>
                <w:bCs/>
                <w:color w:val="000000"/>
                <w:sz w:val="22"/>
                <w:szCs w:val="22"/>
              </w:rPr>
              <w:t>МОУ «СОШ № 3»</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lastRenderedPageBreak/>
              <w:t>4</w:t>
            </w:r>
          </w:p>
        </w:tc>
        <w:tc>
          <w:tcPr>
            <w:tcW w:w="1842" w:type="dxa"/>
          </w:tcPr>
          <w:p w:rsidR="00290D7A" w:rsidRDefault="00290D7A" w:rsidP="00D129FD">
            <w:r w:rsidRPr="00B44033">
              <w:rPr>
                <w:color w:val="000000"/>
                <w:sz w:val="22"/>
                <w:szCs w:val="22"/>
              </w:rPr>
              <w:t>Контрольная работа</w:t>
            </w:r>
          </w:p>
        </w:tc>
        <w:tc>
          <w:tcPr>
            <w:tcW w:w="4253" w:type="dxa"/>
          </w:tcPr>
          <w:p w:rsidR="00290D7A" w:rsidRDefault="00290D7A" w:rsidP="00D129FD">
            <w:pPr>
              <w:jc w:val="center"/>
            </w:pPr>
            <w:r w:rsidRPr="00AE1B55">
              <w:t>Игра «Умники и умницы».</w:t>
            </w:r>
          </w:p>
          <w:p w:rsidR="00290D7A" w:rsidRPr="00AB3001" w:rsidRDefault="00290D7A" w:rsidP="00D129FD">
            <w:pPr>
              <w:jc w:val="center"/>
              <w:rPr>
                <w:sz w:val="22"/>
                <w:szCs w:val="22"/>
              </w:rPr>
            </w:pPr>
            <w:r w:rsidRPr="00AB3001">
              <w:rPr>
                <w:rFonts w:ascii="Arial" w:hAnsi="Arial" w:cs="Arial"/>
                <w:color w:val="000000"/>
              </w:rPr>
              <w:t> </w:t>
            </w:r>
            <w:r w:rsidRPr="00AB3001">
              <w:rPr>
                <w:color w:val="000000"/>
              </w:rPr>
              <w:t>"Юным умникам и умницам. 4 класс. Рабочая тетрадь. В 2-х частях. Часть 1. ФГОС"</w:t>
            </w:r>
          </w:p>
        </w:tc>
        <w:tc>
          <w:tcPr>
            <w:tcW w:w="2722" w:type="dxa"/>
            <w:gridSpan w:val="2"/>
          </w:tcPr>
          <w:p w:rsidR="00290D7A" w:rsidRPr="002673A3" w:rsidRDefault="00290D7A" w:rsidP="00D129FD">
            <w:pPr>
              <w:rPr>
                <w:sz w:val="22"/>
                <w:szCs w:val="22"/>
              </w:rPr>
            </w:pPr>
            <w:r w:rsidRPr="002673A3">
              <w:rPr>
                <w:sz w:val="22"/>
                <w:szCs w:val="22"/>
              </w:rPr>
              <w:t>Зачёт:</w:t>
            </w:r>
          </w:p>
          <w:p w:rsidR="00290D7A" w:rsidRDefault="00290D7A" w:rsidP="00D129FD">
            <w:pPr>
              <w:pStyle w:val="2"/>
              <w:shd w:val="clear" w:color="auto" w:fill="FFFFFF"/>
              <w:spacing w:before="0" w:after="0"/>
              <w:jc w:val="both"/>
              <w:rPr>
                <w:rFonts w:ascii="Times New Roman" w:hAnsi="Times New Roman"/>
                <w:b w:val="0"/>
                <w:i w:val="0"/>
                <w:sz w:val="22"/>
                <w:szCs w:val="22"/>
                <w:lang w:val="ru-RU"/>
              </w:rPr>
            </w:pPr>
            <w:r w:rsidRPr="002673A3">
              <w:rPr>
                <w:rFonts w:ascii="Times New Roman" w:hAnsi="Times New Roman"/>
                <w:b w:val="0"/>
                <w:i w:val="0"/>
                <w:sz w:val="22"/>
                <w:szCs w:val="22"/>
              </w:rPr>
              <w:t>Обучающийся выполнил 5 заданий из 10 - 50%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DA60E9" w:rsidRDefault="00290D7A" w:rsidP="00D129FD">
            <w:pPr>
              <w:widowControl w:val="0"/>
              <w:ind w:firstLine="709"/>
              <w:jc w:val="both"/>
              <w:rPr>
                <w:b/>
                <w:bCs/>
                <w:color w:val="000000"/>
                <w:sz w:val="22"/>
                <w:szCs w:val="22"/>
              </w:rPr>
            </w:pPr>
            <w:r w:rsidRPr="00DA60E9">
              <w:rPr>
                <w:b/>
                <w:bCs/>
                <w:color w:val="000000"/>
                <w:sz w:val="22"/>
                <w:szCs w:val="22"/>
              </w:rPr>
              <w:t>МОУ «СОШ № 3»</w:t>
            </w:r>
          </w:p>
        </w:tc>
      </w:tr>
      <w:tr w:rsidR="00290D7A" w:rsidRPr="00E268CF" w:rsidTr="00290D7A">
        <w:tc>
          <w:tcPr>
            <w:tcW w:w="9918" w:type="dxa"/>
            <w:gridSpan w:val="5"/>
          </w:tcPr>
          <w:p w:rsidR="00290D7A" w:rsidRPr="00C87982" w:rsidRDefault="00290D7A" w:rsidP="00D129FD">
            <w:pPr>
              <w:jc w:val="center"/>
              <w:rPr>
                <w:b/>
              </w:rPr>
            </w:pPr>
            <w:r w:rsidRPr="00C87982">
              <w:rPr>
                <w:b/>
              </w:rPr>
              <w:t>Истоки</w:t>
            </w:r>
          </w:p>
        </w:tc>
      </w:tr>
      <w:tr w:rsidR="00290D7A" w:rsidRPr="00E268CF" w:rsidTr="00290D7A">
        <w:tc>
          <w:tcPr>
            <w:tcW w:w="9918" w:type="dxa"/>
            <w:gridSpan w:val="5"/>
          </w:tcPr>
          <w:p w:rsidR="00290D7A" w:rsidRPr="00C87982" w:rsidRDefault="00290D7A" w:rsidP="00D129FD">
            <w:pPr>
              <w:rPr>
                <w:b/>
              </w:rPr>
            </w:pPr>
            <w:r w:rsidRPr="00C87982">
              <w:rPr>
                <w:b/>
              </w:rPr>
              <w:t>Цель: определить, как идёт развитие духовно-нравственных качеств обучающихся.</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1</w:t>
            </w:r>
          </w:p>
        </w:tc>
        <w:tc>
          <w:tcPr>
            <w:tcW w:w="1842" w:type="dxa"/>
          </w:tcPr>
          <w:p w:rsidR="00290D7A" w:rsidRDefault="00290D7A" w:rsidP="00D129FD">
            <w:r w:rsidRPr="003D49D9">
              <w:rPr>
                <w:color w:val="000000"/>
                <w:sz w:val="22"/>
                <w:szCs w:val="22"/>
              </w:rPr>
              <w:t>Контрольная работа</w:t>
            </w:r>
          </w:p>
        </w:tc>
        <w:tc>
          <w:tcPr>
            <w:tcW w:w="4253" w:type="dxa"/>
          </w:tcPr>
          <w:p w:rsidR="00290D7A" w:rsidRPr="00E268CF" w:rsidRDefault="00290D7A" w:rsidP="00D129FD">
            <w:pPr>
              <w:jc w:val="center"/>
              <w:rPr>
                <w:sz w:val="22"/>
                <w:szCs w:val="22"/>
              </w:rPr>
            </w:pPr>
            <w:r w:rsidRPr="00F62196">
              <w:t>Первая книга.</w:t>
            </w:r>
          </w:p>
        </w:tc>
        <w:tc>
          <w:tcPr>
            <w:tcW w:w="2722" w:type="dxa"/>
            <w:gridSpan w:val="2"/>
          </w:tcPr>
          <w:p w:rsidR="00290D7A" w:rsidRPr="00D574D1" w:rsidRDefault="00290D7A" w:rsidP="00D129FD">
            <w:r w:rsidRPr="00D574D1">
              <w:t>Зачёт:</w:t>
            </w:r>
          </w:p>
          <w:p w:rsidR="00290D7A" w:rsidRDefault="00290D7A" w:rsidP="00D129FD">
            <w:r w:rsidRPr="00D574D1">
              <w:t>Обучающийся оформил обложку своей первой книги</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4475C1" w:rsidRDefault="00290D7A" w:rsidP="00D129FD">
            <w:pPr>
              <w:widowControl w:val="0"/>
              <w:ind w:firstLine="709"/>
              <w:jc w:val="both"/>
              <w:rPr>
                <w:b/>
                <w:bCs/>
                <w:color w:val="000000"/>
                <w:sz w:val="22"/>
                <w:szCs w:val="22"/>
              </w:rPr>
            </w:pPr>
            <w:r w:rsidRPr="00DA60E9">
              <w:rPr>
                <w:b/>
                <w:bCs/>
                <w:color w:val="000000"/>
                <w:sz w:val="22"/>
                <w:szCs w:val="22"/>
              </w:rPr>
              <w:t>МОУ «СОШ № 3»</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2</w:t>
            </w:r>
          </w:p>
        </w:tc>
        <w:tc>
          <w:tcPr>
            <w:tcW w:w="1842" w:type="dxa"/>
          </w:tcPr>
          <w:p w:rsidR="00290D7A" w:rsidRDefault="00290D7A" w:rsidP="00D129FD">
            <w:r w:rsidRPr="003D49D9">
              <w:rPr>
                <w:color w:val="000000"/>
                <w:sz w:val="22"/>
                <w:szCs w:val="22"/>
              </w:rPr>
              <w:t>Контрольная работа</w:t>
            </w:r>
          </w:p>
        </w:tc>
        <w:tc>
          <w:tcPr>
            <w:tcW w:w="4253" w:type="dxa"/>
          </w:tcPr>
          <w:p w:rsidR="00290D7A" w:rsidRPr="00E268CF" w:rsidRDefault="00290D7A" w:rsidP="00D129FD">
            <w:pPr>
              <w:jc w:val="center"/>
              <w:rPr>
                <w:sz w:val="22"/>
                <w:szCs w:val="22"/>
              </w:rPr>
            </w:pPr>
            <w:r>
              <w:rPr>
                <w:sz w:val="22"/>
                <w:szCs w:val="22"/>
              </w:rPr>
              <w:t>Моя родословная</w:t>
            </w:r>
          </w:p>
        </w:tc>
        <w:tc>
          <w:tcPr>
            <w:tcW w:w="2722" w:type="dxa"/>
            <w:gridSpan w:val="2"/>
          </w:tcPr>
          <w:p w:rsidR="00290D7A" w:rsidRPr="00D574D1" w:rsidRDefault="00290D7A" w:rsidP="00D129FD">
            <w:r w:rsidRPr="00D574D1">
              <w:t>Зачёт:</w:t>
            </w:r>
          </w:p>
          <w:p w:rsidR="00290D7A" w:rsidRDefault="00290D7A" w:rsidP="00D129FD">
            <w:r w:rsidRPr="00D574D1">
              <w:t>Обучающийся оформил (начал оформлять) свою родословную</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D574D1" w:rsidRDefault="00290D7A" w:rsidP="00D129FD">
            <w:r w:rsidRPr="00DA60E9">
              <w:rPr>
                <w:b/>
                <w:bCs/>
                <w:color w:val="000000"/>
                <w:sz w:val="22"/>
                <w:szCs w:val="22"/>
              </w:rPr>
              <w:t>МОУ «СОШ № 3»</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t>3</w:t>
            </w:r>
          </w:p>
        </w:tc>
        <w:tc>
          <w:tcPr>
            <w:tcW w:w="1842" w:type="dxa"/>
          </w:tcPr>
          <w:p w:rsidR="00290D7A" w:rsidRDefault="00290D7A" w:rsidP="00D129FD">
            <w:r w:rsidRPr="003D49D9">
              <w:rPr>
                <w:color w:val="000000"/>
                <w:sz w:val="22"/>
                <w:szCs w:val="22"/>
              </w:rPr>
              <w:t>Контрольная работа</w:t>
            </w:r>
          </w:p>
        </w:tc>
        <w:tc>
          <w:tcPr>
            <w:tcW w:w="4253" w:type="dxa"/>
          </w:tcPr>
          <w:p w:rsidR="00290D7A" w:rsidRPr="00E268CF" w:rsidRDefault="00290D7A" w:rsidP="00D129FD">
            <w:pPr>
              <w:jc w:val="center"/>
              <w:rPr>
                <w:sz w:val="22"/>
                <w:szCs w:val="22"/>
              </w:rPr>
            </w:pPr>
            <w:r>
              <w:rPr>
                <w:sz w:val="22"/>
                <w:szCs w:val="22"/>
              </w:rPr>
              <w:t>Известные люди родного края</w:t>
            </w:r>
          </w:p>
        </w:tc>
        <w:tc>
          <w:tcPr>
            <w:tcW w:w="2722" w:type="dxa"/>
            <w:gridSpan w:val="2"/>
          </w:tcPr>
          <w:p w:rsidR="00290D7A" w:rsidRPr="00D574D1" w:rsidRDefault="00290D7A" w:rsidP="00D129FD">
            <w:r w:rsidRPr="00D574D1">
              <w:t>Зачёт:</w:t>
            </w:r>
          </w:p>
          <w:p w:rsidR="00290D7A" w:rsidRDefault="00290D7A" w:rsidP="00D129FD">
            <w:r w:rsidRPr="00D574D1">
              <w:t xml:space="preserve">Обучающийся подготовил сообщение </w:t>
            </w:r>
            <w:r w:rsidRPr="00D574D1">
              <w:lastRenderedPageBreak/>
              <w:t>об известных людях своего края</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D574D1" w:rsidRDefault="00290D7A" w:rsidP="00D129FD">
            <w:r w:rsidRPr="00DA60E9">
              <w:rPr>
                <w:b/>
                <w:bCs/>
                <w:color w:val="000000"/>
                <w:sz w:val="22"/>
                <w:szCs w:val="22"/>
              </w:rPr>
              <w:t>МОУ «СОШ № 3»</w:t>
            </w:r>
          </w:p>
        </w:tc>
      </w:tr>
      <w:tr w:rsidR="00290D7A" w:rsidRPr="00E268CF" w:rsidTr="00290D7A">
        <w:tc>
          <w:tcPr>
            <w:tcW w:w="1101" w:type="dxa"/>
          </w:tcPr>
          <w:p w:rsidR="00290D7A" w:rsidRPr="00E268CF" w:rsidRDefault="00290D7A" w:rsidP="00D129FD">
            <w:pPr>
              <w:autoSpaceDE w:val="0"/>
              <w:autoSpaceDN w:val="0"/>
              <w:adjustRightInd w:val="0"/>
              <w:spacing w:line="214" w:lineRule="atLeast"/>
              <w:ind w:firstLine="283"/>
              <w:jc w:val="both"/>
              <w:textAlignment w:val="center"/>
              <w:rPr>
                <w:color w:val="000000"/>
                <w:sz w:val="22"/>
                <w:szCs w:val="22"/>
              </w:rPr>
            </w:pPr>
            <w:r>
              <w:rPr>
                <w:color w:val="000000"/>
                <w:sz w:val="22"/>
                <w:szCs w:val="22"/>
              </w:rPr>
              <w:lastRenderedPageBreak/>
              <w:t>4</w:t>
            </w:r>
          </w:p>
        </w:tc>
        <w:tc>
          <w:tcPr>
            <w:tcW w:w="1842" w:type="dxa"/>
          </w:tcPr>
          <w:p w:rsidR="00290D7A" w:rsidRDefault="00290D7A" w:rsidP="00D129FD">
            <w:r w:rsidRPr="003D49D9">
              <w:rPr>
                <w:color w:val="000000"/>
                <w:sz w:val="22"/>
                <w:szCs w:val="22"/>
              </w:rPr>
              <w:t>Контрольная работа</w:t>
            </w:r>
          </w:p>
        </w:tc>
        <w:tc>
          <w:tcPr>
            <w:tcW w:w="4253" w:type="dxa"/>
          </w:tcPr>
          <w:p w:rsidR="00290D7A" w:rsidRPr="00E268CF" w:rsidRDefault="00290D7A" w:rsidP="00D129FD">
            <w:pPr>
              <w:jc w:val="center"/>
              <w:rPr>
                <w:sz w:val="22"/>
                <w:szCs w:val="22"/>
              </w:rPr>
            </w:pPr>
            <w:r>
              <w:rPr>
                <w:sz w:val="22"/>
                <w:szCs w:val="22"/>
              </w:rPr>
              <w:t>Мой мир</w:t>
            </w:r>
          </w:p>
        </w:tc>
        <w:tc>
          <w:tcPr>
            <w:tcW w:w="2722" w:type="dxa"/>
            <w:gridSpan w:val="2"/>
          </w:tcPr>
          <w:p w:rsidR="00290D7A" w:rsidRPr="00D574D1" w:rsidRDefault="00290D7A" w:rsidP="00D129FD">
            <w:r w:rsidRPr="00D574D1">
              <w:t>Зачёт:</w:t>
            </w:r>
          </w:p>
          <w:p w:rsidR="00290D7A" w:rsidRDefault="00290D7A" w:rsidP="00D129FD">
            <w:r w:rsidRPr="00D574D1">
              <w:t>Обучающийся представил – сформулировал своё видение жизни, творчества.</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D574D1" w:rsidRDefault="00290D7A" w:rsidP="00D129FD">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sidRPr="003B18E5">
              <w:rPr>
                <w:b/>
              </w:rPr>
              <w:t>Эрудит</w:t>
            </w:r>
          </w:p>
        </w:tc>
      </w:tr>
      <w:tr w:rsidR="00290D7A" w:rsidRPr="003B18E5" w:rsidTr="00290D7A">
        <w:tc>
          <w:tcPr>
            <w:tcW w:w="9918" w:type="dxa"/>
            <w:gridSpan w:val="5"/>
          </w:tcPr>
          <w:p w:rsidR="00290D7A" w:rsidRPr="003B18E5" w:rsidRDefault="00290D7A" w:rsidP="00D129FD">
            <w:pPr>
              <w:rPr>
                <w:b/>
              </w:rPr>
            </w:pPr>
            <w:r>
              <w:rPr>
                <w:b/>
              </w:rPr>
              <w:t xml:space="preserve">Цель: </w:t>
            </w:r>
            <w:r w:rsidRPr="005717A9">
              <w:rPr>
                <w:b/>
              </w:rPr>
              <w:t>определить развитие познавательных возможностей обучающихся</w:t>
            </w:r>
            <w:r w:rsidRPr="00E86375">
              <w:t xml:space="preserve"> </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4</w:t>
            </w:r>
          </w:p>
        </w:tc>
        <w:tc>
          <w:tcPr>
            <w:tcW w:w="1842"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sidRPr="003D49D9">
              <w:rPr>
                <w:color w:val="000000"/>
                <w:sz w:val="22"/>
                <w:szCs w:val="22"/>
              </w:rPr>
              <w:t>Контрольная работа</w:t>
            </w:r>
          </w:p>
        </w:tc>
        <w:tc>
          <w:tcPr>
            <w:tcW w:w="4253" w:type="dxa"/>
          </w:tcPr>
          <w:p w:rsidR="00290D7A" w:rsidRPr="005717A9" w:rsidRDefault="00290D7A" w:rsidP="00290D7A">
            <w:pPr>
              <w:numPr>
                <w:ilvl w:val="0"/>
                <w:numId w:val="14"/>
              </w:numPr>
              <w:shd w:val="clear" w:color="auto" w:fill="FFFFFF"/>
              <w:ind w:left="0"/>
              <w:jc w:val="both"/>
              <w:rPr>
                <w:color w:val="000000"/>
                <w:sz w:val="22"/>
                <w:szCs w:val="22"/>
              </w:rPr>
            </w:pPr>
            <w:r w:rsidRPr="005717A9">
              <w:rPr>
                <w:color w:val="000000"/>
                <w:sz w:val="22"/>
                <w:szCs w:val="22"/>
              </w:rPr>
              <w:t>1Какой предмет не изучают в школе?</w:t>
            </w:r>
          </w:p>
          <w:p w:rsidR="00290D7A" w:rsidRPr="005717A9" w:rsidRDefault="00290D7A" w:rsidP="00D129FD">
            <w:pPr>
              <w:shd w:val="clear" w:color="auto" w:fill="FFFFFF"/>
              <w:jc w:val="both"/>
              <w:rPr>
                <w:color w:val="000000"/>
                <w:sz w:val="22"/>
                <w:szCs w:val="22"/>
              </w:rPr>
            </w:pPr>
            <w:r w:rsidRPr="005717A9">
              <w:rPr>
                <w:color w:val="000000"/>
                <w:sz w:val="22"/>
                <w:szCs w:val="22"/>
              </w:rPr>
              <w:t xml:space="preserve">А) математику Б) музыку В) основы светской этики Г) </w:t>
            </w:r>
            <w:proofErr w:type="spellStart"/>
            <w:r w:rsidRPr="005717A9">
              <w:rPr>
                <w:color w:val="000000"/>
                <w:sz w:val="22"/>
                <w:szCs w:val="22"/>
              </w:rPr>
              <w:t>драковедение</w:t>
            </w:r>
            <w:proofErr w:type="spellEnd"/>
          </w:p>
          <w:p w:rsidR="00290D7A" w:rsidRPr="005717A9" w:rsidRDefault="00290D7A" w:rsidP="00D129FD">
            <w:pPr>
              <w:shd w:val="clear" w:color="auto" w:fill="FFFFFF"/>
              <w:jc w:val="both"/>
              <w:rPr>
                <w:color w:val="000000"/>
                <w:sz w:val="22"/>
                <w:szCs w:val="22"/>
              </w:rPr>
            </w:pPr>
            <w:r w:rsidRPr="005717A9">
              <w:rPr>
                <w:color w:val="000000"/>
                <w:sz w:val="22"/>
                <w:szCs w:val="22"/>
              </w:rPr>
              <w:t>2. У кого из этих сказочных персонажей есть борода?</w:t>
            </w:r>
          </w:p>
          <w:p w:rsidR="00290D7A" w:rsidRPr="005717A9" w:rsidRDefault="00290D7A" w:rsidP="00D129FD">
            <w:pPr>
              <w:shd w:val="clear" w:color="auto" w:fill="FFFFFF"/>
              <w:jc w:val="both"/>
              <w:rPr>
                <w:color w:val="000000"/>
                <w:sz w:val="22"/>
                <w:szCs w:val="22"/>
              </w:rPr>
            </w:pPr>
            <w:r w:rsidRPr="005717A9">
              <w:rPr>
                <w:color w:val="000000"/>
                <w:sz w:val="22"/>
                <w:szCs w:val="22"/>
              </w:rPr>
              <w:t>А) у Буратино Б) у Винни-Пуха В) у Карабаса-</w:t>
            </w:r>
            <w:proofErr w:type="spellStart"/>
            <w:r w:rsidRPr="005717A9">
              <w:rPr>
                <w:color w:val="000000"/>
                <w:sz w:val="22"/>
                <w:szCs w:val="22"/>
              </w:rPr>
              <w:t>Барабаса</w:t>
            </w:r>
            <w:proofErr w:type="spellEnd"/>
            <w:r w:rsidRPr="005717A9">
              <w:rPr>
                <w:color w:val="000000"/>
                <w:sz w:val="22"/>
                <w:szCs w:val="22"/>
              </w:rPr>
              <w:t xml:space="preserve"> Г) у Кощея </w:t>
            </w:r>
            <w:proofErr w:type="spellStart"/>
            <w:r w:rsidRPr="005717A9">
              <w:rPr>
                <w:color w:val="000000"/>
                <w:sz w:val="22"/>
                <w:szCs w:val="22"/>
              </w:rPr>
              <w:t>Бесмертного</w:t>
            </w:r>
            <w:proofErr w:type="spellEnd"/>
          </w:p>
          <w:p w:rsidR="00290D7A" w:rsidRPr="005717A9" w:rsidRDefault="00290D7A" w:rsidP="00D129FD">
            <w:pPr>
              <w:shd w:val="clear" w:color="auto" w:fill="FFFFFF"/>
              <w:jc w:val="both"/>
              <w:rPr>
                <w:color w:val="000000"/>
                <w:sz w:val="22"/>
                <w:szCs w:val="22"/>
              </w:rPr>
            </w:pPr>
            <w:r w:rsidRPr="005717A9">
              <w:rPr>
                <w:color w:val="000000"/>
                <w:sz w:val="22"/>
                <w:szCs w:val="22"/>
              </w:rPr>
              <w:t>3.На чём можно добраться до Луны?</w:t>
            </w:r>
          </w:p>
          <w:p w:rsidR="00290D7A" w:rsidRPr="005717A9" w:rsidRDefault="00290D7A" w:rsidP="00D129FD">
            <w:pPr>
              <w:shd w:val="clear" w:color="auto" w:fill="FFFFFF"/>
              <w:jc w:val="both"/>
              <w:rPr>
                <w:color w:val="000000"/>
                <w:sz w:val="22"/>
                <w:szCs w:val="22"/>
              </w:rPr>
            </w:pPr>
            <w:r w:rsidRPr="005717A9">
              <w:rPr>
                <w:color w:val="000000"/>
                <w:sz w:val="22"/>
                <w:szCs w:val="22"/>
              </w:rPr>
              <w:t>А) на трамвае Б) не луноходе В) на космическом корабле Г) на электричке</w:t>
            </w:r>
          </w:p>
          <w:p w:rsidR="00290D7A" w:rsidRPr="005717A9" w:rsidRDefault="00290D7A" w:rsidP="00D129FD">
            <w:pPr>
              <w:shd w:val="clear" w:color="auto" w:fill="FFFFFF"/>
              <w:jc w:val="both"/>
              <w:rPr>
                <w:color w:val="000000"/>
                <w:sz w:val="22"/>
                <w:szCs w:val="22"/>
              </w:rPr>
            </w:pPr>
            <w:r w:rsidRPr="005717A9">
              <w:rPr>
                <w:color w:val="000000"/>
                <w:sz w:val="22"/>
                <w:szCs w:val="22"/>
              </w:rPr>
              <w:t>4.Какой знак нарисован на машине «Скорой помощи»?</w:t>
            </w:r>
          </w:p>
          <w:p w:rsidR="00290D7A" w:rsidRPr="005717A9" w:rsidRDefault="00290D7A" w:rsidP="00D129FD">
            <w:pPr>
              <w:shd w:val="clear" w:color="auto" w:fill="FFFFFF"/>
              <w:jc w:val="both"/>
              <w:rPr>
                <w:color w:val="000000"/>
                <w:sz w:val="22"/>
                <w:szCs w:val="22"/>
              </w:rPr>
            </w:pPr>
            <w:r w:rsidRPr="005717A9">
              <w:rPr>
                <w:color w:val="000000"/>
                <w:sz w:val="22"/>
                <w:szCs w:val="22"/>
              </w:rPr>
              <w:t>А) чёрный квадрат Б) красный крест В) синий ромб Г) жёлтый круг</w:t>
            </w:r>
          </w:p>
          <w:p w:rsidR="00290D7A" w:rsidRPr="005717A9" w:rsidRDefault="00290D7A" w:rsidP="00D129FD">
            <w:pPr>
              <w:shd w:val="clear" w:color="auto" w:fill="FFFFFF"/>
              <w:jc w:val="both"/>
              <w:rPr>
                <w:color w:val="000000"/>
                <w:sz w:val="22"/>
                <w:szCs w:val="22"/>
              </w:rPr>
            </w:pPr>
            <w:r w:rsidRPr="005717A9">
              <w:rPr>
                <w:color w:val="000000"/>
                <w:sz w:val="22"/>
                <w:szCs w:val="22"/>
              </w:rPr>
              <w:t>5. Кто это? То рыжая, то белая,</w:t>
            </w:r>
          </w:p>
          <w:p w:rsidR="00290D7A" w:rsidRPr="005717A9" w:rsidRDefault="00290D7A" w:rsidP="00D129FD">
            <w:pPr>
              <w:shd w:val="clear" w:color="auto" w:fill="FFFFFF"/>
              <w:jc w:val="both"/>
              <w:rPr>
                <w:color w:val="000000"/>
                <w:sz w:val="22"/>
                <w:szCs w:val="22"/>
              </w:rPr>
            </w:pPr>
            <w:r w:rsidRPr="005717A9">
              <w:rPr>
                <w:color w:val="000000"/>
                <w:sz w:val="22"/>
                <w:szCs w:val="22"/>
              </w:rPr>
              <w:t>А названьем белая.</w:t>
            </w:r>
          </w:p>
          <w:p w:rsidR="00290D7A" w:rsidRPr="005717A9" w:rsidRDefault="00290D7A" w:rsidP="00D129FD">
            <w:pPr>
              <w:shd w:val="clear" w:color="auto" w:fill="FFFFFF"/>
              <w:jc w:val="both"/>
              <w:rPr>
                <w:color w:val="000000"/>
                <w:sz w:val="22"/>
                <w:szCs w:val="22"/>
              </w:rPr>
            </w:pPr>
            <w:r w:rsidRPr="005717A9">
              <w:rPr>
                <w:color w:val="000000"/>
                <w:sz w:val="22"/>
                <w:szCs w:val="22"/>
              </w:rPr>
              <w:t>А) белка Б) горностай В) лисица Г) заяц</w:t>
            </w:r>
          </w:p>
          <w:p w:rsidR="00290D7A" w:rsidRPr="005717A9" w:rsidRDefault="00290D7A" w:rsidP="00D129FD">
            <w:pPr>
              <w:shd w:val="clear" w:color="auto" w:fill="FFFFFF"/>
              <w:jc w:val="both"/>
              <w:rPr>
                <w:color w:val="000000"/>
                <w:sz w:val="22"/>
                <w:szCs w:val="22"/>
              </w:rPr>
            </w:pPr>
            <w:r w:rsidRPr="005717A9">
              <w:rPr>
                <w:color w:val="000000"/>
                <w:sz w:val="22"/>
                <w:szCs w:val="22"/>
              </w:rPr>
              <w:t>6. Если позавчера была среда, то какой день будет послезавтра?</w:t>
            </w:r>
          </w:p>
          <w:p w:rsidR="00290D7A" w:rsidRPr="005717A9" w:rsidRDefault="00290D7A" w:rsidP="00D129FD">
            <w:pPr>
              <w:shd w:val="clear" w:color="auto" w:fill="FFFFFF"/>
              <w:jc w:val="both"/>
              <w:rPr>
                <w:color w:val="000000"/>
                <w:sz w:val="22"/>
                <w:szCs w:val="22"/>
              </w:rPr>
            </w:pPr>
            <w:r w:rsidRPr="005717A9">
              <w:rPr>
                <w:color w:val="000000"/>
                <w:sz w:val="22"/>
                <w:szCs w:val="22"/>
              </w:rPr>
              <w:t>А) воскресенье Б) суббота В) пятница Г) четверг</w:t>
            </w:r>
          </w:p>
          <w:p w:rsidR="00290D7A" w:rsidRPr="005717A9" w:rsidRDefault="00290D7A" w:rsidP="00D129FD">
            <w:pPr>
              <w:shd w:val="clear" w:color="auto" w:fill="FFFFFF"/>
              <w:jc w:val="both"/>
              <w:rPr>
                <w:color w:val="000000"/>
                <w:sz w:val="22"/>
                <w:szCs w:val="22"/>
              </w:rPr>
            </w:pPr>
            <w:r w:rsidRPr="005717A9">
              <w:rPr>
                <w:color w:val="000000"/>
                <w:sz w:val="22"/>
                <w:szCs w:val="22"/>
              </w:rPr>
              <w:t>7. Сложили вместе квадрат и треугольник. Сколько сторон у получившейся фигуры?</w:t>
            </w:r>
          </w:p>
          <w:p w:rsidR="00290D7A" w:rsidRPr="005717A9" w:rsidRDefault="00290D7A" w:rsidP="00D129FD">
            <w:pPr>
              <w:shd w:val="clear" w:color="auto" w:fill="FFFFFF"/>
              <w:jc w:val="both"/>
              <w:rPr>
                <w:color w:val="000000"/>
                <w:sz w:val="22"/>
                <w:szCs w:val="22"/>
              </w:rPr>
            </w:pPr>
            <w:r w:rsidRPr="005717A9">
              <w:rPr>
                <w:color w:val="000000"/>
                <w:sz w:val="22"/>
                <w:szCs w:val="22"/>
              </w:rPr>
              <w:lastRenderedPageBreak/>
              <w:t>А) 7 Б) 8 В) 5 Г) 4</w:t>
            </w:r>
          </w:p>
          <w:p w:rsidR="00290D7A" w:rsidRPr="005717A9" w:rsidRDefault="00290D7A" w:rsidP="00D129FD">
            <w:pPr>
              <w:shd w:val="clear" w:color="auto" w:fill="FFFFFF"/>
              <w:jc w:val="both"/>
              <w:rPr>
                <w:color w:val="000000"/>
                <w:sz w:val="22"/>
                <w:szCs w:val="22"/>
              </w:rPr>
            </w:pPr>
            <w:r w:rsidRPr="005717A9">
              <w:rPr>
                <w:color w:val="000000"/>
                <w:sz w:val="22"/>
                <w:szCs w:val="22"/>
              </w:rPr>
              <w:t>8. Какой басни не было у Крылова?</w:t>
            </w:r>
          </w:p>
          <w:p w:rsidR="00290D7A" w:rsidRPr="005717A9" w:rsidRDefault="00290D7A" w:rsidP="00D129FD">
            <w:pPr>
              <w:shd w:val="clear" w:color="auto" w:fill="FFFFFF"/>
              <w:jc w:val="both"/>
              <w:rPr>
                <w:color w:val="000000"/>
                <w:sz w:val="22"/>
                <w:szCs w:val="22"/>
              </w:rPr>
            </w:pPr>
            <w:r w:rsidRPr="005717A9">
              <w:rPr>
                <w:color w:val="000000"/>
                <w:sz w:val="22"/>
                <w:szCs w:val="22"/>
              </w:rPr>
              <w:t>А) «Ворона и лисица» Б) «Квартет» В) «Лиса и огурец» Г) «Мартышка и очки»</w:t>
            </w:r>
          </w:p>
          <w:p w:rsidR="00290D7A" w:rsidRPr="005717A9" w:rsidRDefault="00290D7A" w:rsidP="00D129FD">
            <w:pPr>
              <w:shd w:val="clear" w:color="auto" w:fill="FFFFFF"/>
              <w:jc w:val="both"/>
              <w:rPr>
                <w:color w:val="000000"/>
                <w:sz w:val="22"/>
                <w:szCs w:val="22"/>
              </w:rPr>
            </w:pPr>
            <w:r w:rsidRPr="005717A9">
              <w:rPr>
                <w:color w:val="000000"/>
                <w:sz w:val="22"/>
                <w:szCs w:val="22"/>
              </w:rPr>
              <w:t>9. Как называется пасущийся вместе скот?</w:t>
            </w:r>
          </w:p>
          <w:p w:rsidR="00290D7A" w:rsidRPr="005717A9" w:rsidRDefault="00290D7A" w:rsidP="00D129FD">
            <w:pPr>
              <w:shd w:val="clear" w:color="auto" w:fill="FFFFFF"/>
              <w:jc w:val="both"/>
              <w:rPr>
                <w:color w:val="000000"/>
                <w:sz w:val="22"/>
                <w:szCs w:val="22"/>
              </w:rPr>
            </w:pPr>
            <w:r w:rsidRPr="005717A9">
              <w:rPr>
                <w:color w:val="000000"/>
                <w:sz w:val="22"/>
                <w:szCs w:val="22"/>
              </w:rPr>
              <w:t>А) стадо Б) свора В) стая Г) косяк</w:t>
            </w:r>
          </w:p>
          <w:p w:rsidR="00290D7A" w:rsidRPr="005717A9" w:rsidRDefault="00290D7A" w:rsidP="00D129FD">
            <w:pPr>
              <w:shd w:val="clear" w:color="auto" w:fill="FFFFFF"/>
              <w:jc w:val="both"/>
              <w:rPr>
                <w:color w:val="000000"/>
                <w:sz w:val="22"/>
                <w:szCs w:val="22"/>
              </w:rPr>
            </w:pPr>
            <w:r w:rsidRPr="005717A9">
              <w:rPr>
                <w:color w:val="000000"/>
                <w:sz w:val="22"/>
                <w:szCs w:val="22"/>
              </w:rPr>
              <w:t>10. Какое из этих слов не является названием гриба?</w:t>
            </w:r>
          </w:p>
          <w:p w:rsidR="00290D7A" w:rsidRPr="005717A9" w:rsidRDefault="00290D7A" w:rsidP="00D129FD">
            <w:pPr>
              <w:shd w:val="clear" w:color="auto" w:fill="FFFFFF"/>
              <w:jc w:val="both"/>
              <w:rPr>
                <w:color w:val="000000"/>
                <w:sz w:val="22"/>
                <w:szCs w:val="22"/>
              </w:rPr>
            </w:pPr>
            <w:r w:rsidRPr="005717A9">
              <w:rPr>
                <w:color w:val="000000"/>
                <w:sz w:val="22"/>
                <w:szCs w:val="22"/>
              </w:rPr>
              <w:t>А) рыжик Б) зонтик В) терновник Г) волнушка</w:t>
            </w:r>
          </w:p>
          <w:p w:rsidR="00290D7A" w:rsidRPr="005717A9" w:rsidRDefault="00290D7A" w:rsidP="00D129FD">
            <w:pPr>
              <w:shd w:val="clear" w:color="auto" w:fill="FFFFFF"/>
              <w:jc w:val="both"/>
              <w:rPr>
                <w:color w:val="000000"/>
                <w:sz w:val="22"/>
                <w:szCs w:val="22"/>
              </w:rPr>
            </w:pPr>
            <w:r w:rsidRPr="005717A9">
              <w:rPr>
                <w:color w:val="000000"/>
                <w:sz w:val="22"/>
                <w:szCs w:val="22"/>
              </w:rPr>
              <w:t>11. Кто из них не был поэтом?</w:t>
            </w:r>
          </w:p>
          <w:p w:rsidR="00290D7A" w:rsidRPr="005717A9" w:rsidRDefault="00290D7A" w:rsidP="00D129FD">
            <w:pPr>
              <w:shd w:val="clear" w:color="auto" w:fill="FFFFFF"/>
              <w:jc w:val="both"/>
              <w:rPr>
                <w:color w:val="000000"/>
                <w:sz w:val="22"/>
                <w:szCs w:val="22"/>
              </w:rPr>
            </w:pPr>
            <w:r w:rsidRPr="005717A9">
              <w:rPr>
                <w:color w:val="000000"/>
                <w:sz w:val="22"/>
                <w:szCs w:val="22"/>
              </w:rPr>
              <w:t>А) Чехов Б) Пушкин В) Чуковский Г) Фет</w:t>
            </w:r>
          </w:p>
          <w:p w:rsidR="00290D7A" w:rsidRPr="005717A9" w:rsidRDefault="00290D7A" w:rsidP="00D129FD">
            <w:pPr>
              <w:shd w:val="clear" w:color="auto" w:fill="FFFFFF"/>
              <w:jc w:val="both"/>
              <w:rPr>
                <w:color w:val="000000"/>
                <w:sz w:val="22"/>
                <w:szCs w:val="22"/>
              </w:rPr>
            </w:pPr>
            <w:r w:rsidRPr="005717A9">
              <w:rPr>
                <w:color w:val="000000"/>
                <w:sz w:val="22"/>
                <w:szCs w:val="22"/>
              </w:rPr>
              <w:t>12. В каком словаре объясняются значения слов?</w:t>
            </w:r>
          </w:p>
          <w:p w:rsidR="00290D7A" w:rsidRPr="005717A9" w:rsidRDefault="00290D7A" w:rsidP="00D129FD">
            <w:pPr>
              <w:shd w:val="clear" w:color="auto" w:fill="FFFFFF"/>
              <w:jc w:val="both"/>
              <w:rPr>
                <w:color w:val="000000"/>
                <w:sz w:val="22"/>
                <w:szCs w:val="22"/>
              </w:rPr>
            </w:pPr>
            <w:r w:rsidRPr="005717A9">
              <w:rPr>
                <w:color w:val="000000"/>
                <w:sz w:val="22"/>
                <w:szCs w:val="22"/>
              </w:rPr>
              <w:t>А) в толковом В) во фразеологическом</w:t>
            </w:r>
          </w:p>
          <w:p w:rsidR="00290D7A" w:rsidRPr="005717A9" w:rsidRDefault="00290D7A" w:rsidP="00D129FD">
            <w:pPr>
              <w:shd w:val="clear" w:color="auto" w:fill="FFFFFF"/>
              <w:jc w:val="both"/>
              <w:rPr>
                <w:color w:val="000000"/>
                <w:sz w:val="22"/>
                <w:szCs w:val="22"/>
              </w:rPr>
            </w:pPr>
            <w:r w:rsidRPr="005717A9">
              <w:rPr>
                <w:color w:val="000000"/>
                <w:sz w:val="22"/>
                <w:szCs w:val="22"/>
              </w:rPr>
              <w:t>Б) в орфографическом Г) в орфоэпическом</w:t>
            </w:r>
          </w:p>
          <w:p w:rsidR="00290D7A" w:rsidRPr="005717A9" w:rsidRDefault="00290D7A" w:rsidP="00D129FD">
            <w:pPr>
              <w:shd w:val="clear" w:color="auto" w:fill="FFFFFF"/>
              <w:jc w:val="both"/>
              <w:rPr>
                <w:color w:val="000000"/>
                <w:sz w:val="22"/>
                <w:szCs w:val="22"/>
              </w:rPr>
            </w:pPr>
            <w:r w:rsidRPr="005717A9">
              <w:rPr>
                <w:color w:val="000000"/>
                <w:sz w:val="22"/>
                <w:szCs w:val="22"/>
              </w:rPr>
              <w:t>13. Когда говорят: «Дрожит, как … лист», какое дерево подразумевают?</w:t>
            </w:r>
          </w:p>
          <w:p w:rsidR="00290D7A" w:rsidRPr="005717A9" w:rsidRDefault="00290D7A" w:rsidP="00D129FD">
            <w:pPr>
              <w:shd w:val="clear" w:color="auto" w:fill="FFFFFF"/>
              <w:jc w:val="both"/>
              <w:rPr>
                <w:color w:val="000000"/>
                <w:sz w:val="22"/>
                <w:szCs w:val="22"/>
              </w:rPr>
            </w:pPr>
            <w:r w:rsidRPr="005717A9">
              <w:rPr>
                <w:color w:val="000000"/>
                <w:sz w:val="22"/>
                <w:szCs w:val="22"/>
              </w:rPr>
              <w:t>А) осину Б) тополь В) клён Г) дуб</w:t>
            </w:r>
          </w:p>
          <w:p w:rsidR="00290D7A" w:rsidRPr="005717A9" w:rsidRDefault="00290D7A" w:rsidP="00D129FD">
            <w:pPr>
              <w:shd w:val="clear" w:color="auto" w:fill="FFFFFF"/>
              <w:jc w:val="both"/>
              <w:rPr>
                <w:color w:val="000000"/>
                <w:sz w:val="22"/>
                <w:szCs w:val="22"/>
              </w:rPr>
            </w:pPr>
            <w:r w:rsidRPr="005717A9">
              <w:rPr>
                <w:color w:val="000000"/>
                <w:sz w:val="22"/>
                <w:szCs w:val="22"/>
              </w:rPr>
              <w:t>14. Сколько звонких согласных в русском языке?</w:t>
            </w:r>
          </w:p>
          <w:p w:rsidR="00290D7A" w:rsidRPr="005717A9" w:rsidRDefault="00290D7A" w:rsidP="00D129FD">
            <w:pPr>
              <w:shd w:val="clear" w:color="auto" w:fill="FFFFFF"/>
              <w:jc w:val="both"/>
              <w:rPr>
                <w:color w:val="000000"/>
                <w:sz w:val="22"/>
                <w:szCs w:val="22"/>
              </w:rPr>
            </w:pPr>
            <w:r w:rsidRPr="005717A9">
              <w:rPr>
                <w:color w:val="000000"/>
                <w:sz w:val="22"/>
                <w:szCs w:val="22"/>
              </w:rPr>
              <w:t>А) 10 Б) 11 В) 20 Г) 5</w:t>
            </w:r>
          </w:p>
          <w:p w:rsidR="00290D7A" w:rsidRPr="005717A9" w:rsidRDefault="00290D7A" w:rsidP="00D129FD">
            <w:pPr>
              <w:shd w:val="clear" w:color="auto" w:fill="FFFFFF"/>
              <w:jc w:val="both"/>
              <w:rPr>
                <w:color w:val="000000"/>
                <w:sz w:val="22"/>
                <w:szCs w:val="22"/>
              </w:rPr>
            </w:pPr>
            <w:r w:rsidRPr="005717A9">
              <w:rPr>
                <w:color w:val="000000"/>
                <w:sz w:val="22"/>
                <w:szCs w:val="22"/>
              </w:rPr>
              <w:t>15.В какой из этих игр игра ведётся не на столе?</w:t>
            </w:r>
          </w:p>
          <w:p w:rsidR="00290D7A" w:rsidRPr="005717A9" w:rsidRDefault="00290D7A" w:rsidP="00D129FD">
            <w:pPr>
              <w:shd w:val="clear" w:color="auto" w:fill="FFFFFF"/>
              <w:jc w:val="both"/>
              <w:rPr>
                <w:color w:val="000000"/>
                <w:sz w:val="22"/>
                <w:szCs w:val="22"/>
              </w:rPr>
            </w:pPr>
            <w:r w:rsidRPr="005717A9">
              <w:rPr>
                <w:color w:val="000000"/>
                <w:sz w:val="22"/>
                <w:szCs w:val="22"/>
              </w:rPr>
              <w:t>А) поло Б) домино В) пинг-понг Г) нарды</w:t>
            </w:r>
          </w:p>
          <w:p w:rsidR="00290D7A" w:rsidRPr="005717A9" w:rsidRDefault="00290D7A" w:rsidP="00D129FD">
            <w:pPr>
              <w:shd w:val="clear" w:color="auto" w:fill="FFFFFF"/>
              <w:jc w:val="both"/>
              <w:rPr>
                <w:color w:val="000000"/>
                <w:sz w:val="22"/>
                <w:szCs w:val="22"/>
              </w:rPr>
            </w:pPr>
            <w:r w:rsidRPr="005717A9">
              <w:rPr>
                <w:color w:val="000000"/>
                <w:sz w:val="22"/>
                <w:szCs w:val="22"/>
              </w:rPr>
              <w:t>16. Какой из этих компонентов не является компонентом разности?</w:t>
            </w:r>
          </w:p>
          <w:p w:rsidR="00290D7A" w:rsidRPr="005717A9" w:rsidRDefault="00290D7A" w:rsidP="00D129FD">
            <w:pPr>
              <w:shd w:val="clear" w:color="auto" w:fill="FFFFFF"/>
              <w:jc w:val="both"/>
              <w:rPr>
                <w:color w:val="000000"/>
                <w:sz w:val="22"/>
                <w:szCs w:val="22"/>
              </w:rPr>
            </w:pPr>
            <w:r w:rsidRPr="005717A9">
              <w:rPr>
                <w:color w:val="000000"/>
                <w:sz w:val="22"/>
                <w:szCs w:val="22"/>
              </w:rPr>
              <w:t>А) уменьшаемое Б) вычитаемое В) разность Г) произведение</w:t>
            </w:r>
          </w:p>
          <w:p w:rsidR="00290D7A" w:rsidRPr="005717A9" w:rsidRDefault="00290D7A" w:rsidP="00D129FD">
            <w:pPr>
              <w:shd w:val="clear" w:color="auto" w:fill="FFFFFF"/>
              <w:jc w:val="both"/>
              <w:rPr>
                <w:color w:val="000000"/>
                <w:sz w:val="22"/>
                <w:szCs w:val="22"/>
              </w:rPr>
            </w:pPr>
            <w:r w:rsidRPr="005717A9">
              <w:rPr>
                <w:color w:val="000000"/>
                <w:sz w:val="22"/>
                <w:szCs w:val="22"/>
              </w:rPr>
              <w:t>17. Какой цвет называют изумрудным?</w:t>
            </w:r>
          </w:p>
          <w:p w:rsidR="00290D7A" w:rsidRPr="005717A9" w:rsidRDefault="00290D7A" w:rsidP="00D129FD">
            <w:pPr>
              <w:shd w:val="clear" w:color="auto" w:fill="FFFFFF"/>
              <w:jc w:val="both"/>
              <w:rPr>
                <w:color w:val="000000"/>
                <w:sz w:val="22"/>
                <w:szCs w:val="22"/>
              </w:rPr>
            </w:pPr>
            <w:r w:rsidRPr="005717A9">
              <w:rPr>
                <w:color w:val="000000"/>
                <w:sz w:val="22"/>
                <w:szCs w:val="22"/>
              </w:rPr>
              <w:t>А) зелёный Б) красный В) голубой Г) коричневый</w:t>
            </w:r>
          </w:p>
          <w:p w:rsidR="00290D7A" w:rsidRPr="005717A9" w:rsidRDefault="00290D7A" w:rsidP="00D129FD">
            <w:pPr>
              <w:shd w:val="clear" w:color="auto" w:fill="FFFFFF"/>
              <w:jc w:val="both"/>
              <w:rPr>
                <w:color w:val="000000"/>
                <w:sz w:val="22"/>
                <w:szCs w:val="22"/>
              </w:rPr>
            </w:pPr>
            <w:r w:rsidRPr="005717A9">
              <w:rPr>
                <w:color w:val="000000"/>
                <w:sz w:val="22"/>
                <w:szCs w:val="22"/>
              </w:rPr>
              <w:t>18. Какая величина не является длиной?</w:t>
            </w:r>
          </w:p>
          <w:p w:rsidR="00290D7A" w:rsidRPr="005717A9" w:rsidRDefault="00290D7A" w:rsidP="00D129FD">
            <w:pPr>
              <w:shd w:val="clear" w:color="auto" w:fill="FFFFFF"/>
              <w:jc w:val="both"/>
              <w:rPr>
                <w:color w:val="000000"/>
                <w:sz w:val="22"/>
                <w:szCs w:val="22"/>
              </w:rPr>
            </w:pPr>
            <w:r w:rsidRPr="005717A9">
              <w:rPr>
                <w:color w:val="000000"/>
                <w:sz w:val="22"/>
                <w:szCs w:val="22"/>
              </w:rPr>
              <w:t>А) сантиметр Б) фунт В) километр Г) миля</w:t>
            </w:r>
          </w:p>
          <w:p w:rsidR="00290D7A" w:rsidRPr="005717A9" w:rsidRDefault="00290D7A" w:rsidP="00D129FD">
            <w:pPr>
              <w:shd w:val="clear" w:color="auto" w:fill="FFFFFF"/>
              <w:jc w:val="both"/>
              <w:rPr>
                <w:color w:val="000000"/>
                <w:sz w:val="22"/>
                <w:szCs w:val="22"/>
              </w:rPr>
            </w:pPr>
            <w:r w:rsidRPr="005717A9">
              <w:rPr>
                <w:color w:val="000000"/>
                <w:sz w:val="22"/>
                <w:szCs w:val="22"/>
              </w:rPr>
              <w:t>19. Что значит выражение «держать камень за пазухой»?</w:t>
            </w:r>
          </w:p>
          <w:p w:rsidR="00290D7A" w:rsidRPr="005717A9" w:rsidRDefault="00290D7A" w:rsidP="00D129FD">
            <w:pPr>
              <w:shd w:val="clear" w:color="auto" w:fill="FFFFFF"/>
              <w:jc w:val="both"/>
              <w:rPr>
                <w:color w:val="000000"/>
                <w:sz w:val="22"/>
                <w:szCs w:val="22"/>
              </w:rPr>
            </w:pPr>
            <w:r w:rsidRPr="005717A9">
              <w:rPr>
                <w:color w:val="000000"/>
                <w:sz w:val="22"/>
                <w:szCs w:val="22"/>
              </w:rPr>
              <w:t>А) приготовить подарок Б) желать счастья В) спрятать вещь Г) таить злобу</w:t>
            </w:r>
          </w:p>
          <w:p w:rsidR="00290D7A" w:rsidRPr="005717A9" w:rsidRDefault="00290D7A" w:rsidP="00D129FD">
            <w:pPr>
              <w:shd w:val="clear" w:color="auto" w:fill="FFFFFF"/>
              <w:jc w:val="both"/>
              <w:rPr>
                <w:color w:val="000000"/>
                <w:sz w:val="22"/>
                <w:szCs w:val="22"/>
              </w:rPr>
            </w:pPr>
            <w:r w:rsidRPr="005717A9">
              <w:rPr>
                <w:color w:val="000000"/>
                <w:sz w:val="22"/>
                <w:szCs w:val="22"/>
              </w:rPr>
              <w:t>20. В слове «появилась»:</w:t>
            </w:r>
          </w:p>
          <w:p w:rsidR="00290D7A" w:rsidRPr="005717A9" w:rsidRDefault="00290D7A" w:rsidP="00D129FD">
            <w:pPr>
              <w:shd w:val="clear" w:color="auto" w:fill="FFFFFF"/>
              <w:jc w:val="both"/>
              <w:rPr>
                <w:color w:val="000000"/>
                <w:sz w:val="22"/>
                <w:szCs w:val="22"/>
              </w:rPr>
            </w:pPr>
            <w:r w:rsidRPr="005717A9">
              <w:rPr>
                <w:color w:val="000000"/>
                <w:sz w:val="22"/>
                <w:szCs w:val="22"/>
              </w:rPr>
              <w:t>А) звуков больше, чем букв В) звуков меньше, чем букв</w:t>
            </w:r>
          </w:p>
          <w:p w:rsidR="00290D7A" w:rsidRPr="00851A56" w:rsidRDefault="00290D7A" w:rsidP="00D129FD">
            <w:pPr>
              <w:shd w:val="clear" w:color="auto" w:fill="FFFFFF"/>
              <w:jc w:val="both"/>
              <w:rPr>
                <w:color w:val="000000"/>
                <w:sz w:val="22"/>
                <w:szCs w:val="22"/>
              </w:rPr>
            </w:pPr>
            <w:r w:rsidRPr="005717A9">
              <w:rPr>
                <w:color w:val="000000"/>
                <w:sz w:val="22"/>
                <w:szCs w:val="22"/>
              </w:rPr>
              <w:t>Б) звуков столько, сколько букв Г) букв на 2 больше, чем звуков</w:t>
            </w:r>
          </w:p>
        </w:tc>
        <w:tc>
          <w:tcPr>
            <w:tcW w:w="2722" w:type="dxa"/>
            <w:gridSpan w:val="2"/>
          </w:tcPr>
          <w:p w:rsidR="00290D7A" w:rsidRPr="005717A9" w:rsidRDefault="00290D7A" w:rsidP="00D129FD">
            <w:r w:rsidRPr="005717A9">
              <w:lastRenderedPageBreak/>
              <w:t>Зачёт:</w:t>
            </w:r>
          </w:p>
          <w:p w:rsidR="00290D7A" w:rsidRDefault="00290D7A" w:rsidP="00D129FD">
            <w:r w:rsidRPr="005717A9">
              <w:t>10 заданий выполнено правильно-50%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lastRenderedPageBreak/>
              <w:t>Школа одарённости</w:t>
            </w:r>
          </w:p>
        </w:tc>
      </w:tr>
      <w:tr w:rsidR="00290D7A" w:rsidRPr="003B18E5" w:rsidTr="00290D7A">
        <w:tc>
          <w:tcPr>
            <w:tcW w:w="9918" w:type="dxa"/>
            <w:gridSpan w:val="5"/>
          </w:tcPr>
          <w:p w:rsidR="00290D7A" w:rsidRPr="003B18E5" w:rsidRDefault="00290D7A" w:rsidP="00D129FD">
            <w:pPr>
              <w:rPr>
                <w:b/>
              </w:rPr>
            </w:pPr>
            <w:r>
              <w:rPr>
                <w:b/>
              </w:rPr>
              <w:t>Цель: определить, как идёт развитие детей, в каком направлении необходимо продолжить работу</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1</w:t>
            </w:r>
          </w:p>
        </w:tc>
        <w:tc>
          <w:tcPr>
            <w:tcW w:w="1842" w:type="dxa"/>
          </w:tcPr>
          <w:p w:rsidR="00290D7A" w:rsidRDefault="00290D7A" w:rsidP="00D129FD">
            <w:r w:rsidRPr="0073652F">
              <w:rPr>
                <w:color w:val="000000"/>
                <w:sz w:val="22"/>
                <w:szCs w:val="22"/>
              </w:rPr>
              <w:t>Контрольная работа</w:t>
            </w:r>
          </w:p>
        </w:tc>
        <w:tc>
          <w:tcPr>
            <w:tcW w:w="4253" w:type="dxa"/>
          </w:tcPr>
          <w:p w:rsidR="00290D7A" w:rsidRPr="00C624A1" w:rsidRDefault="00290D7A" w:rsidP="00290D7A">
            <w:pPr>
              <w:numPr>
                <w:ilvl w:val="0"/>
                <w:numId w:val="18"/>
              </w:numPr>
              <w:suppressAutoHyphens/>
              <w:jc w:val="both"/>
              <w:rPr>
                <w:sz w:val="22"/>
                <w:szCs w:val="22"/>
              </w:rPr>
            </w:pPr>
            <w:r w:rsidRPr="00C624A1">
              <w:rPr>
                <w:b/>
                <w:sz w:val="22"/>
                <w:szCs w:val="22"/>
              </w:rPr>
              <w:t>Реши задачи.</w:t>
            </w:r>
          </w:p>
          <w:p w:rsidR="00290D7A" w:rsidRPr="00C624A1" w:rsidRDefault="00290D7A" w:rsidP="00D129FD">
            <w:pPr>
              <w:jc w:val="both"/>
              <w:rPr>
                <w:sz w:val="22"/>
                <w:szCs w:val="22"/>
              </w:rPr>
            </w:pPr>
            <w:r w:rsidRPr="00C624A1">
              <w:rPr>
                <w:sz w:val="22"/>
                <w:szCs w:val="22"/>
              </w:rPr>
              <w:t>В квартире было 4 комнаты. Из одной комнаты сделали две. Сколько комнат стало в квартире? _____________________</w:t>
            </w:r>
          </w:p>
          <w:p w:rsidR="00290D7A" w:rsidRPr="00C624A1" w:rsidRDefault="00290D7A" w:rsidP="00D129FD">
            <w:pPr>
              <w:jc w:val="both"/>
              <w:rPr>
                <w:sz w:val="22"/>
                <w:szCs w:val="22"/>
              </w:rPr>
            </w:pPr>
            <w:r w:rsidRPr="00C624A1">
              <w:rPr>
                <w:sz w:val="22"/>
                <w:szCs w:val="22"/>
              </w:rPr>
              <w:t>Четыре яйца сварились в кастрюле за четыре минуты. За сколько минут сварилось одно яйцо? _____________</w:t>
            </w:r>
          </w:p>
          <w:p w:rsidR="00290D7A" w:rsidRPr="00C624A1" w:rsidRDefault="00290D7A" w:rsidP="00D129FD">
            <w:pPr>
              <w:jc w:val="both"/>
              <w:rPr>
                <w:b/>
                <w:sz w:val="22"/>
                <w:szCs w:val="22"/>
              </w:rPr>
            </w:pPr>
            <w:r w:rsidRPr="00C624A1">
              <w:rPr>
                <w:sz w:val="22"/>
                <w:szCs w:val="22"/>
              </w:rPr>
              <w:lastRenderedPageBreak/>
              <w:t>Максим родился на два года раньше Кости. Сейчас Максиму 5 лет. Сколько лет Косте? ___________________</w:t>
            </w:r>
          </w:p>
          <w:p w:rsidR="00290D7A" w:rsidRPr="00C624A1" w:rsidRDefault="00290D7A" w:rsidP="00290D7A">
            <w:pPr>
              <w:numPr>
                <w:ilvl w:val="0"/>
                <w:numId w:val="18"/>
              </w:numPr>
              <w:suppressAutoHyphens/>
              <w:jc w:val="both"/>
              <w:rPr>
                <w:sz w:val="22"/>
                <w:szCs w:val="22"/>
              </w:rPr>
            </w:pPr>
            <w:r w:rsidRPr="00C624A1">
              <w:rPr>
                <w:b/>
                <w:sz w:val="22"/>
                <w:szCs w:val="22"/>
              </w:rPr>
              <w:t>Зачеркни «лишнее» слово:</w:t>
            </w:r>
          </w:p>
          <w:p w:rsidR="00290D7A" w:rsidRPr="00C624A1" w:rsidRDefault="00290D7A" w:rsidP="00290D7A">
            <w:pPr>
              <w:numPr>
                <w:ilvl w:val="0"/>
                <w:numId w:val="16"/>
              </w:numPr>
              <w:suppressAutoHyphens/>
              <w:jc w:val="both"/>
              <w:rPr>
                <w:sz w:val="22"/>
                <w:szCs w:val="22"/>
              </w:rPr>
            </w:pPr>
            <w:r w:rsidRPr="00C624A1">
              <w:rPr>
                <w:sz w:val="22"/>
                <w:szCs w:val="22"/>
              </w:rPr>
              <w:t>Окно, волк, коза, бежать, берег;</w:t>
            </w:r>
          </w:p>
          <w:p w:rsidR="00290D7A" w:rsidRPr="00C624A1" w:rsidRDefault="00290D7A" w:rsidP="00290D7A">
            <w:pPr>
              <w:numPr>
                <w:ilvl w:val="0"/>
                <w:numId w:val="16"/>
              </w:numPr>
              <w:suppressAutoHyphens/>
              <w:jc w:val="both"/>
              <w:rPr>
                <w:b/>
                <w:sz w:val="22"/>
                <w:szCs w:val="22"/>
              </w:rPr>
            </w:pPr>
            <w:r w:rsidRPr="00C624A1">
              <w:rPr>
                <w:sz w:val="22"/>
                <w:szCs w:val="22"/>
              </w:rPr>
              <w:t>Гора, холм, река, лес, трамвай, поле.</w:t>
            </w:r>
          </w:p>
          <w:p w:rsidR="00290D7A" w:rsidRPr="00C624A1" w:rsidRDefault="00290D7A" w:rsidP="00290D7A">
            <w:pPr>
              <w:numPr>
                <w:ilvl w:val="0"/>
                <w:numId w:val="18"/>
              </w:numPr>
              <w:suppressAutoHyphens/>
              <w:jc w:val="both"/>
              <w:rPr>
                <w:sz w:val="22"/>
                <w:szCs w:val="22"/>
              </w:rPr>
            </w:pPr>
            <w:r w:rsidRPr="00C624A1">
              <w:rPr>
                <w:b/>
                <w:sz w:val="22"/>
                <w:szCs w:val="22"/>
              </w:rPr>
              <w:t>Составь по три слова из букв каждой строки.</w:t>
            </w:r>
          </w:p>
          <w:p w:rsidR="00290D7A" w:rsidRPr="00C624A1" w:rsidRDefault="00290D7A" w:rsidP="00290D7A">
            <w:pPr>
              <w:numPr>
                <w:ilvl w:val="0"/>
                <w:numId w:val="15"/>
              </w:numPr>
              <w:suppressAutoHyphens/>
              <w:jc w:val="both"/>
              <w:rPr>
                <w:sz w:val="22"/>
                <w:szCs w:val="22"/>
              </w:rPr>
            </w:pPr>
            <w:r w:rsidRPr="00C624A1">
              <w:rPr>
                <w:sz w:val="22"/>
                <w:szCs w:val="22"/>
              </w:rPr>
              <w:t>Б, У, Ы, С, Р  ________________, ______________, ______________</w:t>
            </w:r>
          </w:p>
          <w:p w:rsidR="00290D7A" w:rsidRPr="00C624A1" w:rsidRDefault="00290D7A" w:rsidP="00290D7A">
            <w:pPr>
              <w:numPr>
                <w:ilvl w:val="0"/>
                <w:numId w:val="15"/>
              </w:numPr>
              <w:suppressAutoHyphens/>
              <w:jc w:val="both"/>
              <w:rPr>
                <w:b/>
                <w:sz w:val="22"/>
                <w:szCs w:val="22"/>
              </w:rPr>
            </w:pPr>
            <w:r w:rsidRPr="00C624A1">
              <w:rPr>
                <w:sz w:val="22"/>
                <w:szCs w:val="22"/>
              </w:rPr>
              <w:t xml:space="preserve">О, С, А, К _____________, </w:t>
            </w:r>
          </w:p>
          <w:p w:rsidR="00290D7A" w:rsidRPr="00C624A1" w:rsidRDefault="00290D7A" w:rsidP="00290D7A">
            <w:pPr>
              <w:numPr>
                <w:ilvl w:val="0"/>
                <w:numId w:val="18"/>
              </w:numPr>
              <w:suppressAutoHyphens/>
              <w:jc w:val="both"/>
              <w:rPr>
                <w:sz w:val="22"/>
                <w:szCs w:val="22"/>
              </w:rPr>
            </w:pPr>
            <w:r w:rsidRPr="00C624A1">
              <w:rPr>
                <w:b/>
                <w:sz w:val="22"/>
                <w:szCs w:val="22"/>
              </w:rPr>
              <w:t>Напиши по аналогии.</w:t>
            </w:r>
          </w:p>
          <w:p w:rsidR="00290D7A" w:rsidRPr="00C624A1" w:rsidRDefault="00290D7A" w:rsidP="00290D7A">
            <w:pPr>
              <w:numPr>
                <w:ilvl w:val="0"/>
                <w:numId w:val="17"/>
              </w:numPr>
              <w:suppressAutoHyphens/>
              <w:jc w:val="both"/>
              <w:rPr>
                <w:sz w:val="22"/>
                <w:szCs w:val="22"/>
              </w:rPr>
            </w:pPr>
            <w:r w:rsidRPr="00C624A1">
              <w:rPr>
                <w:sz w:val="22"/>
                <w:szCs w:val="22"/>
              </w:rPr>
              <w:t>Птица – крылья, рыба - … .</w:t>
            </w:r>
          </w:p>
          <w:p w:rsidR="00290D7A" w:rsidRPr="00C624A1" w:rsidRDefault="00290D7A" w:rsidP="00290D7A">
            <w:pPr>
              <w:numPr>
                <w:ilvl w:val="0"/>
                <w:numId w:val="17"/>
              </w:numPr>
              <w:suppressAutoHyphens/>
              <w:jc w:val="both"/>
              <w:rPr>
                <w:sz w:val="22"/>
                <w:szCs w:val="22"/>
              </w:rPr>
            </w:pPr>
            <w:r w:rsidRPr="00C624A1">
              <w:rPr>
                <w:sz w:val="22"/>
                <w:szCs w:val="22"/>
              </w:rPr>
              <w:t>Трактор – гусеницы, автомобиль - … .</w:t>
            </w:r>
          </w:p>
          <w:p w:rsidR="00290D7A" w:rsidRPr="00C624A1" w:rsidRDefault="00290D7A" w:rsidP="00290D7A">
            <w:pPr>
              <w:numPr>
                <w:ilvl w:val="0"/>
                <w:numId w:val="17"/>
              </w:numPr>
              <w:suppressAutoHyphens/>
              <w:jc w:val="both"/>
              <w:rPr>
                <w:sz w:val="22"/>
                <w:szCs w:val="22"/>
              </w:rPr>
            </w:pPr>
            <w:r w:rsidRPr="00C624A1">
              <w:rPr>
                <w:sz w:val="22"/>
                <w:szCs w:val="22"/>
              </w:rPr>
              <w:t>Завод – цех, школа - … .</w:t>
            </w:r>
          </w:p>
          <w:p w:rsidR="00290D7A" w:rsidRDefault="00290D7A" w:rsidP="00290D7A">
            <w:pPr>
              <w:numPr>
                <w:ilvl w:val="0"/>
                <w:numId w:val="17"/>
              </w:numPr>
              <w:suppressAutoHyphens/>
              <w:jc w:val="both"/>
              <w:rPr>
                <w:sz w:val="28"/>
                <w:szCs w:val="28"/>
              </w:rPr>
            </w:pPr>
            <w:r w:rsidRPr="00C624A1">
              <w:rPr>
                <w:sz w:val="22"/>
                <w:szCs w:val="22"/>
              </w:rPr>
              <w:t>Альпинист – горы, пловец</w:t>
            </w:r>
            <w:r>
              <w:rPr>
                <w:sz w:val="28"/>
                <w:szCs w:val="28"/>
              </w:rPr>
              <w:t xml:space="preserve"> - </w:t>
            </w:r>
          </w:p>
          <w:p w:rsidR="00290D7A" w:rsidRPr="003B18E5" w:rsidRDefault="00290D7A" w:rsidP="00D129FD">
            <w:pPr>
              <w:jc w:val="center"/>
              <w:rPr>
                <w:sz w:val="22"/>
                <w:szCs w:val="22"/>
              </w:rPr>
            </w:pPr>
          </w:p>
        </w:tc>
        <w:tc>
          <w:tcPr>
            <w:tcW w:w="2722" w:type="dxa"/>
            <w:gridSpan w:val="2"/>
          </w:tcPr>
          <w:p w:rsidR="00290D7A" w:rsidRPr="00E41FA0" w:rsidRDefault="00290D7A" w:rsidP="00D129FD">
            <w:r w:rsidRPr="00E41FA0">
              <w:lastRenderedPageBreak/>
              <w:t>Зачёт:</w:t>
            </w:r>
          </w:p>
          <w:p w:rsidR="00290D7A" w:rsidRDefault="00290D7A" w:rsidP="00D129FD">
            <w:r w:rsidRPr="00E41FA0">
              <w:t>Обучающийся выполнил 2 задания-50%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 xml:space="preserve">Положения о текущем контроле успеваемости и </w:t>
            </w:r>
            <w:r w:rsidRPr="00DA60E9">
              <w:rPr>
                <w:b/>
                <w:bCs/>
                <w:color w:val="000000"/>
                <w:sz w:val="22"/>
                <w:szCs w:val="22"/>
              </w:rPr>
              <w:lastRenderedPageBreak/>
              <w:t>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2</w:t>
            </w:r>
          </w:p>
        </w:tc>
        <w:tc>
          <w:tcPr>
            <w:tcW w:w="1842" w:type="dxa"/>
          </w:tcPr>
          <w:p w:rsidR="00290D7A" w:rsidRDefault="00290D7A" w:rsidP="00D129FD">
            <w:r w:rsidRPr="0073652F">
              <w:rPr>
                <w:color w:val="000000"/>
                <w:sz w:val="22"/>
                <w:szCs w:val="22"/>
              </w:rPr>
              <w:t>Контрольная работа</w:t>
            </w:r>
          </w:p>
        </w:tc>
        <w:tc>
          <w:tcPr>
            <w:tcW w:w="4253" w:type="dxa"/>
          </w:tcPr>
          <w:p w:rsidR="00290D7A" w:rsidRPr="00C624A1" w:rsidRDefault="00290D7A" w:rsidP="00290D7A">
            <w:pPr>
              <w:numPr>
                <w:ilvl w:val="0"/>
                <w:numId w:val="20"/>
              </w:numPr>
              <w:suppressAutoHyphens/>
              <w:jc w:val="both"/>
              <w:rPr>
                <w:sz w:val="22"/>
                <w:szCs w:val="22"/>
              </w:rPr>
            </w:pPr>
            <w:r w:rsidRPr="00C624A1">
              <w:rPr>
                <w:b/>
                <w:sz w:val="22"/>
                <w:szCs w:val="22"/>
              </w:rPr>
              <w:t>Впишите слово, которое является понятием данного определения.</w:t>
            </w:r>
          </w:p>
          <w:p w:rsidR="00290D7A" w:rsidRPr="00C624A1" w:rsidRDefault="00290D7A" w:rsidP="00290D7A">
            <w:pPr>
              <w:numPr>
                <w:ilvl w:val="0"/>
                <w:numId w:val="24"/>
              </w:numPr>
              <w:suppressAutoHyphens/>
              <w:jc w:val="both"/>
              <w:rPr>
                <w:sz w:val="22"/>
                <w:szCs w:val="22"/>
              </w:rPr>
            </w:pPr>
            <w:r w:rsidRPr="00C624A1">
              <w:rPr>
                <w:sz w:val="22"/>
                <w:szCs w:val="22"/>
              </w:rPr>
              <w:t>Мера длины, равная 100 см, -  …  .</w:t>
            </w:r>
          </w:p>
          <w:p w:rsidR="00290D7A" w:rsidRPr="00C624A1" w:rsidRDefault="00290D7A" w:rsidP="00290D7A">
            <w:pPr>
              <w:numPr>
                <w:ilvl w:val="0"/>
                <w:numId w:val="24"/>
              </w:numPr>
              <w:suppressAutoHyphens/>
              <w:jc w:val="both"/>
              <w:rPr>
                <w:sz w:val="22"/>
                <w:szCs w:val="22"/>
              </w:rPr>
            </w:pPr>
            <w:r w:rsidRPr="00C624A1">
              <w:rPr>
                <w:sz w:val="22"/>
                <w:szCs w:val="22"/>
              </w:rPr>
              <w:t>Явление природы, вследствие которого река выходит из берегов, - …  .</w:t>
            </w:r>
          </w:p>
          <w:p w:rsidR="00290D7A" w:rsidRPr="00C624A1" w:rsidRDefault="00290D7A" w:rsidP="00290D7A">
            <w:pPr>
              <w:numPr>
                <w:ilvl w:val="0"/>
                <w:numId w:val="24"/>
              </w:numPr>
              <w:suppressAutoHyphens/>
              <w:jc w:val="both"/>
              <w:rPr>
                <w:sz w:val="22"/>
                <w:szCs w:val="22"/>
              </w:rPr>
            </w:pPr>
            <w:r w:rsidRPr="00C624A1">
              <w:rPr>
                <w:sz w:val="22"/>
                <w:szCs w:val="22"/>
              </w:rPr>
              <w:t>Твердое состояние воды непрозрачного цвета - …  .</w:t>
            </w:r>
          </w:p>
          <w:p w:rsidR="00290D7A" w:rsidRPr="00C624A1" w:rsidRDefault="00290D7A" w:rsidP="00290D7A">
            <w:pPr>
              <w:numPr>
                <w:ilvl w:val="0"/>
                <w:numId w:val="24"/>
              </w:numPr>
              <w:suppressAutoHyphens/>
              <w:jc w:val="both"/>
              <w:rPr>
                <w:sz w:val="22"/>
                <w:szCs w:val="22"/>
              </w:rPr>
            </w:pPr>
            <w:r w:rsidRPr="00C624A1">
              <w:rPr>
                <w:sz w:val="22"/>
                <w:szCs w:val="22"/>
              </w:rPr>
              <w:t>Математическое действие, при котором происходит увеличение числа в несколько раз,  - …  .</w:t>
            </w:r>
          </w:p>
          <w:p w:rsidR="00290D7A" w:rsidRPr="00C624A1" w:rsidRDefault="00290D7A" w:rsidP="00290D7A">
            <w:pPr>
              <w:numPr>
                <w:ilvl w:val="0"/>
                <w:numId w:val="24"/>
              </w:numPr>
              <w:suppressAutoHyphens/>
              <w:jc w:val="both"/>
              <w:rPr>
                <w:sz w:val="22"/>
                <w:szCs w:val="22"/>
              </w:rPr>
            </w:pPr>
            <w:r w:rsidRPr="00C624A1">
              <w:rPr>
                <w:sz w:val="22"/>
                <w:szCs w:val="22"/>
              </w:rPr>
              <w:t>Четырехугольник, у которого все углы прямые,  - …  .</w:t>
            </w:r>
          </w:p>
          <w:p w:rsidR="00290D7A" w:rsidRPr="00C624A1" w:rsidRDefault="00290D7A" w:rsidP="00290D7A">
            <w:pPr>
              <w:numPr>
                <w:ilvl w:val="0"/>
                <w:numId w:val="24"/>
              </w:numPr>
              <w:suppressAutoHyphens/>
              <w:jc w:val="both"/>
              <w:rPr>
                <w:sz w:val="22"/>
                <w:szCs w:val="22"/>
              </w:rPr>
            </w:pPr>
            <w:r w:rsidRPr="00C624A1">
              <w:rPr>
                <w:sz w:val="22"/>
                <w:szCs w:val="22"/>
              </w:rPr>
              <w:t>Небесное тело, которое самостоятельно излучает свет, - …  .</w:t>
            </w:r>
          </w:p>
          <w:p w:rsidR="00290D7A" w:rsidRPr="00C624A1" w:rsidRDefault="00290D7A" w:rsidP="00290D7A">
            <w:pPr>
              <w:numPr>
                <w:ilvl w:val="0"/>
                <w:numId w:val="24"/>
              </w:numPr>
              <w:suppressAutoHyphens/>
              <w:jc w:val="both"/>
              <w:rPr>
                <w:sz w:val="22"/>
                <w:szCs w:val="22"/>
              </w:rPr>
            </w:pPr>
            <w:r w:rsidRPr="00C624A1">
              <w:rPr>
                <w:sz w:val="22"/>
                <w:szCs w:val="22"/>
              </w:rPr>
              <w:t>Полезное ископаемое: жидкое, с резким запахом, горит - …  .</w:t>
            </w:r>
          </w:p>
          <w:p w:rsidR="00290D7A" w:rsidRPr="00C624A1" w:rsidRDefault="00290D7A" w:rsidP="00290D7A">
            <w:pPr>
              <w:numPr>
                <w:ilvl w:val="0"/>
                <w:numId w:val="24"/>
              </w:numPr>
              <w:suppressAutoHyphens/>
              <w:jc w:val="both"/>
              <w:rPr>
                <w:b/>
                <w:sz w:val="22"/>
                <w:szCs w:val="22"/>
              </w:rPr>
            </w:pPr>
            <w:r w:rsidRPr="00C624A1">
              <w:rPr>
                <w:sz w:val="22"/>
                <w:szCs w:val="22"/>
              </w:rPr>
              <w:t>Положение губ, характерное для выражения хорошего настроения, - … .</w:t>
            </w:r>
          </w:p>
          <w:p w:rsidR="00290D7A" w:rsidRPr="00C624A1" w:rsidRDefault="00290D7A" w:rsidP="00290D7A">
            <w:pPr>
              <w:numPr>
                <w:ilvl w:val="0"/>
                <w:numId w:val="20"/>
              </w:numPr>
              <w:suppressAutoHyphens/>
              <w:jc w:val="both"/>
              <w:rPr>
                <w:sz w:val="22"/>
                <w:szCs w:val="22"/>
              </w:rPr>
            </w:pPr>
            <w:r w:rsidRPr="00C624A1">
              <w:rPr>
                <w:b/>
                <w:sz w:val="22"/>
                <w:szCs w:val="22"/>
              </w:rPr>
              <w:t>Дополни определение.</w:t>
            </w:r>
          </w:p>
          <w:p w:rsidR="00290D7A" w:rsidRPr="00C624A1" w:rsidRDefault="00290D7A" w:rsidP="00290D7A">
            <w:pPr>
              <w:numPr>
                <w:ilvl w:val="0"/>
                <w:numId w:val="23"/>
              </w:numPr>
              <w:suppressAutoHyphens/>
              <w:jc w:val="both"/>
              <w:rPr>
                <w:sz w:val="22"/>
                <w:szCs w:val="22"/>
              </w:rPr>
            </w:pPr>
            <w:r w:rsidRPr="00C624A1">
              <w:rPr>
                <w:sz w:val="22"/>
                <w:szCs w:val="22"/>
              </w:rPr>
              <w:t>Час – это единица времени.</w:t>
            </w:r>
          </w:p>
          <w:p w:rsidR="00290D7A" w:rsidRPr="00C624A1" w:rsidRDefault="00290D7A" w:rsidP="00290D7A">
            <w:pPr>
              <w:numPr>
                <w:ilvl w:val="0"/>
                <w:numId w:val="23"/>
              </w:numPr>
              <w:suppressAutoHyphens/>
              <w:jc w:val="both"/>
              <w:rPr>
                <w:sz w:val="22"/>
                <w:szCs w:val="22"/>
              </w:rPr>
            </w:pPr>
            <w:r w:rsidRPr="00C624A1">
              <w:rPr>
                <w:sz w:val="22"/>
                <w:szCs w:val="22"/>
              </w:rPr>
              <w:t>Гроза – это явление природы.</w:t>
            </w:r>
          </w:p>
          <w:p w:rsidR="00290D7A" w:rsidRPr="00C624A1" w:rsidRDefault="00290D7A" w:rsidP="00290D7A">
            <w:pPr>
              <w:numPr>
                <w:ilvl w:val="0"/>
                <w:numId w:val="23"/>
              </w:numPr>
              <w:suppressAutoHyphens/>
              <w:jc w:val="both"/>
              <w:rPr>
                <w:b/>
                <w:sz w:val="22"/>
                <w:szCs w:val="22"/>
              </w:rPr>
            </w:pPr>
            <w:r w:rsidRPr="00C624A1">
              <w:rPr>
                <w:sz w:val="22"/>
                <w:szCs w:val="22"/>
              </w:rPr>
              <w:t>Корень – это часть растения.</w:t>
            </w:r>
          </w:p>
          <w:p w:rsidR="00290D7A" w:rsidRPr="00C624A1" w:rsidRDefault="00290D7A" w:rsidP="00290D7A">
            <w:pPr>
              <w:numPr>
                <w:ilvl w:val="0"/>
                <w:numId w:val="20"/>
              </w:numPr>
              <w:suppressAutoHyphens/>
              <w:jc w:val="both"/>
              <w:rPr>
                <w:sz w:val="22"/>
                <w:szCs w:val="22"/>
              </w:rPr>
            </w:pPr>
            <w:r w:rsidRPr="00C624A1">
              <w:rPr>
                <w:b/>
                <w:sz w:val="22"/>
                <w:szCs w:val="22"/>
              </w:rPr>
              <w:t>Самостоятельно составь определение.</w:t>
            </w:r>
          </w:p>
          <w:p w:rsidR="00290D7A" w:rsidRPr="00C624A1" w:rsidRDefault="00290D7A" w:rsidP="00290D7A">
            <w:pPr>
              <w:numPr>
                <w:ilvl w:val="0"/>
                <w:numId w:val="21"/>
              </w:numPr>
              <w:suppressAutoHyphens/>
              <w:jc w:val="both"/>
              <w:rPr>
                <w:sz w:val="22"/>
                <w:szCs w:val="22"/>
              </w:rPr>
            </w:pPr>
            <w:r w:rsidRPr="00C624A1">
              <w:rPr>
                <w:sz w:val="22"/>
                <w:szCs w:val="22"/>
              </w:rPr>
              <w:t>Дневник – это …  .</w:t>
            </w:r>
          </w:p>
          <w:p w:rsidR="00290D7A" w:rsidRPr="00C624A1" w:rsidRDefault="00290D7A" w:rsidP="00290D7A">
            <w:pPr>
              <w:numPr>
                <w:ilvl w:val="0"/>
                <w:numId w:val="21"/>
              </w:numPr>
              <w:suppressAutoHyphens/>
              <w:jc w:val="both"/>
              <w:rPr>
                <w:sz w:val="22"/>
                <w:szCs w:val="22"/>
              </w:rPr>
            </w:pPr>
            <w:r w:rsidRPr="00C624A1">
              <w:rPr>
                <w:sz w:val="22"/>
                <w:szCs w:val="22"/>
              </w:rPr>
              <w:t>Делитель – это … .</w:t>
            </w:r>
          </w:p>
          <w:p w:rsidR="00290D7A" w:rsidRPr="00C624A1" w:rsidRDefault="00290D7A" w:rsidP="00290D7A">
            <w:pPr>
              <w:numPr>
                <w:ilvl w:val="0"/>
                <w:numId w:val="21"/>
              </w:numPr>
              <w:suppressAutoHyphens/>
              <w:jc w:val="both"/>
              <w:rPr>
                <w:sz w:val="22"/>
                <w:szCs w:val="22"/>
              </w:rPr>
            </w:pPr>
            <w:r w:rsidRPr="00C624A1">
              <w:rPr>
                <w:sz w:val="22"/>
                <w:szCs w:val="22"/>
              </w:rPr>
              <w:t>Береза – это …  .</w:t>
            </w:r>
          </w:p>
          <w:p w:rsidR="00290D7A" w:rsidRPr="00C624A1" w:rsidRDefault="00290D7A" w:rsidP="00290D7A">
            <w:pPr>
              <w:numPr>
                <w:ilvl w:val="0"/>
                <w:numId w:val="21"/>
              </w:numPr>
              <w:suppressAutoHyphens/>
              <w:jc w:val="both"/>
              <w:rPr>
                <w:b/>
                <w:sz w:val="22"/>
                <w:szCs w:val="22"/>
              </w:rPr>
            </w:pPr>
            <w:r w:rsidRPr="00C624A1">
              <w:rPr>
                <w:sz w:val="22"/>
                <w:szCs w:val="22"/>
              </w:rPr>
              <w:t>Справедливость – это …  .</w:t>
            </w:r>
          </w:p>
          <w:p w:rsidR="00290D7A" w:rsidRPr="00C624A1" w:rsidRDefault="00290D7A" w:rsidP="00290D7A">
            <w:pPr>
              <w:numPr>
                <w:ilvl w:val="0"/>
                <w:numId w:val="20"/>
              </w:numPr>
              <w:suppressAutoHyphens/>
              <w:jc w:val="both"/>
              <w:rPr>
                <w:sz w:val="22"/>
                <w:szCs w:val="22"/>
              </w:rPr>
            </w:pPr>
            <w:r w:rsidRPr="00C624A1">
              <w:rPr>
                <w:b/>
                <w:sz w:val="22"/>
                <w:szCs w:val="22"/>
              </w:rPr>
              <w:t>Вычеркни определения с ошибками.</w:t>
            </w:r>
          </w:p>
          <w:p w:rsidR="00290D7A" w:rsidRPr="00C624A1" w:rsidRDefault="00290D7A" w:rsidP="00290D7A">
            <w:pPr>
              <w:numPr>
                <w:ilvl w:val="0"/>
                <w:numId w:val="19"/>
              </w:numPr>
              <w:suppressAutoHyphens/>
              <w:jc w:val="both"/>
              <w:rPr>
                <w:sz w:val="22"/>
                <w:szCs w:val="22"/>
              </w:rPr>
            </w:pPr>
            <w:r w:rsidRPr="00C624A1">
              <w:rPr>
                <w:sz w:val="22"/>
                <w:szCs w:val="22"/>
              </w:rPr>
              <w:lastRenderedPageBreak/>
              <w:t>Враг – это человек, который желает тебе зла.</w:t>
            </w:r>
          </w:p>
          <w:p w:rsidR="00290D7A" w:rsidRPr="00C624A1" w:rsidRDefault="00290D7A" w:rsidP="00290D7A">
            <w:pPr>
              <w:numPr>
                <w:ilvl w:val="0"/>
                <w:numId w:val="19"/>
              </w:numPr>
              <w:suppressAutoHyphens/>
              <w:jc w:val="both"/>
              <w:rPr>
                <w:sz w:val="22"/>
                <w:szCs w:val="22"/>
              </w:rPr>
            </w:pPr>
            <w:r w:rsidRPr="00C624A1">
              <w:rPr>
                <w:sz w:val="22"/>
                <w:szCs w:val="22"/>
              </w:rPr>
              <w:t>Утюг – предмет бытовой техники для одежды.</w:t>
            </w:r>
          </w:p>
          <w:p w:rsidR="00290D7A" w:rsidRPr="00C624A1" w:rsidRDefault="00290D7A" w:rsidP="00290D7A">
            <w:pPr>
              <w:numPr>
                <w:ilvl w:val="0"/>
                <w:numId w:val="19"/>
              </w:numPr>
              <w:suppressAutoHyphens/>
              <w:jc w:val="both"/>
              <w:rPr>
                <w:sz w:val="22"/>
                <w:szCs w:val="22"/>
              </w:rPr>
            </w:pPr>
            <w:r w:rsidRPr="00C624A1">
              <w:rPr>
                <w:sz w:val="22"/>
                <w:szCs w:val="22"/>
              </w:rPr>
              <w:t>Чай – это кипяченая вода  чайнике.</w:t>
            </w:r>
          </w:p>
          <w:p w:rsidR="00290D7A" w:rsidRPr="00C624A1" w:rsidRDefault="00290D7A" w:rsidP="00290D7A">
            <w:pPr>
              <w:numPr>
                <w:ilvl w:val="0"/>
                <w:numId w:val="19"/>
              </w:numPr>
              <w:suppressAutoHyphens/>
              <w:jc w:val="both"/>
              <w:rPr>
                <w:sz w:val="22"/>
                <w:szCs w:val="22"/>
              </w:rPr>
            </w:pPr>
            <w:r w:rsidRPr="00C624A1">
              <w:rPr>
                <w:sz w:val="22"/>
                <w:szCs w:val="22"/>
              </w:rPr>
              <w:t>Шуба – зимняя верхняя одежда из меха.</w:t>
            </w:r>
          </w:p>
          <w:p w:rsidR="00290D7A" w:rsidRPr="00C624A1" w:rsidRDefault="00290D7A" w:rsidP="00290D7A">
            <w:pPr>
              <w:numPr>
                <w:ilvl w:val="0"/>
                <w:numId w:val="19"/>
              </w:numPr>
              <w:suppressAutoHyphens/>
              <w:jc w:val="both"/>
              <w:rPr>
                <w:sz w:val="22"/>
                <w:szCs w:val="22"/>
              </w:rPr>
            </w:pPr>
            <w:r w:rsidRPr="00C624A1">
              <w:rPr>
                <w:sz w:val="22"/>
                <w:szCs w:val="22"/>
              </w:rPr>
              <w:t>Лимон – это цитрусовый фрукт желтого цвета, кислый на вкус.</w:t>
            </w:r>
          </w:p>
          <w:p w:rsidR="00290D7A" w:rsidRPr="00C624A1" w:rsidRDefault="00290D7A" w:rsidP="00290D7A">
            <w:pPr>
              <w:numPr>
                <w:ilvl w:val="0"/>
                <w:numId w:val="19"/>
              </w:numPr>
              <w:suppressAutoHyphens/>
              <w:jc w:val="both"/>
              <w:rPr>
                <w:sz w:val="22"/>
                <w:szCs w:val="22"/>
              </w:rPr>
            </w:pPr>
            <w:r w:rsidRPr="00C624A1">
              <w:rPr>
                <w:sz w:val="22"/>
                <w:szCs w:val="22"/>
              </w:rPr>
              <w:t>Корова – животное, которое дает молоко.</w:t>
            </w:r>
          </w:p>
          <w:p w:rsidR="00290D7A" w:rsidRPr="00C624A1" w:rsidRDefault="00290D7A" w:rsidP="00290D7A">
            <w:pPr>
              <w:numPr>
                <w:ilvl w:val="0"/>
                <w:numId w:val="19"/>
              </w:numPr>
              <w:suppressAutoHyphens/>
              <w:jc w:val="both"/>
              <w:rPr>
                <w:b/>
                <w:sz w:val="22"/>
                <w:szCs w:val="22"/>
              </w:rPr>
            </w:pPr>
            <w:r w:rsidRPr="00C624A1">
              <w:rPr>
                <w:sz w:val="22"/>
                <w:szCs w:val="22"/>
              </w:rPr>
              <w:t>Ствол – это древесный стебель.</w:t>
            </w:r>
          </w:p>
          <w:p w:rsidR="00290D7A" w:rsidRPr="00C624A1" w:rsidRDefault="00290D7A" w:rsidP="00290D7A">
            <w:pPr>
              <w:numPr>
                <w:ilvl w:val="0"/>
                <w:numId w:val="20"/>
              </w:numPr>
              <w:suppressAutoHyphens/>
              <w:jc w:val="both"/>
              <w:rPr>
                <w:sz w:val="22"/>
                <w:szCs w:val="22"/>
              </w:rPr>
            </w:pPr>
            <w:r w:rsidRPr="00C624A1">
              <w:rPr>
                <w:b/>
                <w:sz w:val="22"/>
                <w:szCs w:val="22"/>
              </w:rPr>
              <w:t>Объясни своими словами крылатые выражения.</w:t>
            </w:r>
          </w:p>
          <w:p w:rsidR="00290D7A" w:rsidRPr="00C624A1" w:rsidRDefault="00290D7A" w:rsidP="00290D7A">
            <w:pPr>
              <w:numPr>
                <w:ilvl w:val="0"/>
                <w:numId w:val="22"/>
              </w:numPr>
              <w:suppressAutoHyphens/>
              <w:jc w:val="both"/>
              <w:rPr>
                <w:sz w:val="22"/>
                <w:szCs w:val="22"/>
              </w:rPr>
            </w:pPr>
            <w:r w:rsidRPr="00C624A1">
              <w:rPr>
                <w:sz w:val="22"/>
                <w:szCs w:val="22"/>
              </w:rPr>
              <w:t>Юмор – это жизненная рессора, которая помогает облегчить удары судьбы.</w:t>
            </w:r>
          </w:p>
          <w:p w:rsidR="00290D7A" w:rsidRPr="00C624A1" w:rsidRDefault="00290D7A" w:rsidP="00290D7A">
            <w:pPr>
              <w:numPr>
                <w:ilvl w:val="0"/>
                <w:numId w:val="22"/>
              </w:numPr>
              <w:suppressAutoHyphens/>
              <w:jc w:val="both"/>
              <w:rPr>
                <w:sz w:val="28"/>
                <w:szCs w:val="28"/>
              </w:rPr>
            </w:pPr>
            <w:r w:rsidRPr="00C624A1">
              <w:rPr>
                <w:sz w:val="22"/>
                <w:szCs w:val="22"/>
              </w:rPr>
              <w:t>Глаза – зеркало души.</w:t>
            </w:r>
          </w:p>
        </w:tc>
        <w:tc>
          <w:tcPr>
            <w:tcW w:w="2722" w:type="dxa"/>
            <w:gridSpan w:val="2"/>
          </w:tcPr>
          <w:p w:rsidR="00290D7A" w:rsidRPr="00E41FA0" w:rsidRDefault="00290D7A" w:rsidP="00D129FD">
            <w:r w:rsidRPr="00E41FA0">
              <w:lastRenderedPageBreak/>
              <w:t>Зачёт:</w:t>
            </w:r>
          </w:p>
          <w:p w:rsidR="00290D7A" w:rsidRDefault="00290D7A" w:rsidP="00D129FD">
            <w:r w:rsidRPr="00E41FA0">
              <w:t xml:space="preserve">Обучающийся выполнил </w:t>
            </w:r>
            <w:r>
              <w:t>2</w:t>
            </w:r>
            <w:r w:rsidRPr="00E41FA0">
              <w:t xml:space="preserve"> задания-</w:t>
            </w:r>
            <w:r>
              <w:t>45</w:t>
            </w:r>
            <w:r w:rsidRPr="00E41FA0">
              <w:t>%</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3</w:t>
            </w:r>
          </w:p>
        </w:tc>
        <w:tc>
          <w:tcPr>
            <w:tcW w:w="1842" w:type="dxa"/>
          </w:tcPr>
          <w:p w:rsidR="00290D7A" w:rsidRDefault="00290D7A" w:rsidP="00D129FD">
            <w:r w:rsidRPr="0073652F">
              <w:rPr>
                <w:color w:val="000000"/>
                <w:sz w:val="22"/>
                <w:szCs w:val="22"/>
              </w:rPr>
              <w:t>Контрольная работа</w:t>
            </w:r>
          </w:p>
        </w:tc>
        <w:tc>
          <w:tcPr>
            <w:tcW w:w="4253" w:type="dxa"/>
          </w:tcPr>
          <w:p w:rsidR="00290D7A" w:rsidRPr="00E41FA0" w:rsidRDefault="00290D7A" w:rsidP="00290D7A">
            <w:pPr>
              <w:numPr>
                <w:ilvl w:val="0"/>
                <w:numId w:val="27"/>
              </w:numPr>
              <w:suppressAutoHyphens/>
              <w:jc w:val="both"/>
              <w:rPr>
                <w:sz w:val="22"/>
                <w:szCs w:val="22"/>
              </w:rPr>
            </w:pPr>
            <w:r w:rsidRPr="00E41FA0">
              <w:rPr>
                <w:b/>
                <w:sz w:val="22"/>
                <w:szCs w:val="22"/>
              </w:rPr>
              <w:t>Напиши название предмета, который имеет данные признаки:</w:t>
            </w:r>
          </w:p>
          <w:p w:rsidR="00290D7A" w:rsidRPr="00E41FA0" w:rsidRDefault="00290D7A" w:rsidP="00290D7A">
            <w:pPr>
              <w:numPr>
                <w:ilvl w:val="0"/>
                <w:numId w:val="29"/>
              </w:numPr>
              <w:suppressAutoHyphens/>
              <w:jc w:val="both"/>
              <w:rPr>
                <w:sz w:val="22"/>
                <w:szCs w:val="22"/>
              </w:rPr>
            </w:pPr>
            <w:r w:rsidRPr="00E41FA0">
              <w:rPr>
                <w:sz w:val="22"/>
                <w:szCs w:val="22"/>
              </w:rPr>
              <w:t>быстрая, бурная, горная, … .</w:t>
            </w:r>
          </w:p>
          <w:p w:rsidR="00290D7A" w:rsidRPr="00E41FA0" w:rsidRDefault="00290D7A" w:rsidP="00290D7A">
            <w:pPr>
              <w:numPr>
                <w:ilvl w:val="0"/>
                <w:numId w:val="29"/>
              </w:numPr>
              <w:suppressAutoHyphens/>
              <w:jc w:val="both"/>
              <w:rPr>
                <w:sz w:val="22"/>
                <w:szCs w:val="22"/>
              </w:rPr>
            </w:pPr>
            <w:r w:rsidRPr="00E41FA0">
              <w:rPr>
                <w:sz w:val="22"/>
                <w:szCs w:val="22"/>
              </w:rPr>
              <w:t>крупный, вкусный, круглый, грецкий, … .</w:t>
            </w:r>
          </w:p>
          <w:p w:rsidR="00290D7A" w:rsidRPr="00E41FA0" w:rsidRDefault="00290D7A" w:rsidP="00290D7A">
            <w:pPr>
              <w:numPr>
                <w:ilvl w:val="0"/>
                <w:numId w:val="29"/>
              </w:numPr>
              <w:suppressAutoHyphens/>
              <w:jc w:val="both"/>
              <w:rPr>
                <w:sz w:val="22"/>
                <w:szCs w:val="22"/>
              </w:rPr>
            </w:pPr>
            <w:r w:rsidRPr="00E41FA0">
              <w:rPr>
                <w:sz w:val="22"/>
                <w:szCs w:val="22"/>
              </w:rPr>
              <w:t>летняя, теплая, звездная, … .</w:t>
            </w:r>
          </w:p>
          <w:p w:rsidR="00290D7A" w:rsidRPr="00E41FA0" w:rsidRDefault="00290D7A" w:rsidP="00290D7A">
            <w:pPr>
              <w:numPr>
                <w:ilvl w:val="0"/>
                <w:numId w:val="29"/>
              </w:numPr>
              <w:suppressAutoHyphens/>
              <w:jc w:val="both"/>
              <w:rPr>
                <w:b/>
                <w:sz w:val="22"/>
                <w:szCs w:val="22"/>
              </w:rPr>
            </w:pPr>
            <w:r w:rsidRPr="00E41FA0">
              <w:rPr>
                <w:sz w:val="22"/>
                <w:szCs w:val="22"/>
              </w:rPr>
              <w:t>меткая, поучительная, мудрая, … .</w:t>
            </w:r>
          </w:p>
          <w:p w:rsidR="00290D7A" w:rsidRPr="00E41FA0" w:rsidRDefault="00290D7A" w:rsidP="00290D7A">
            <w:pPr>
              <w:numPr>
                <w:ilvl w:val="0"/>
                <w:numId w:val="27"/>
              </w:numPr>
              <w:suppressAutoHyphens/>
              <w:jc w:val="both"/>
              <w:rPr>
                <w:sz w:val="22"/>
                <w:szCs w:val="22"/>
              </w:rPr>
            </w:pPr>
            <w:r w:rsidRPr="00E41FA0">
              <w:rPr>
                <w:b/>
                <w:sz w:val="22"/>
                <w:szCs w:val="22"/>
              </w:rPr>
              <w:t>Вычеркни неверные сравнения.</w:t>
            </w:r>
          </w:p>
          <w:p w:rsidR="00290D7A" w:rsidRPr="00E41FA0" w:rsidRDefault="00290D7A" w:rsidP="00290D7A">
            <w:pPr>
              <w:numPr>
                <w:ilvl w:val="0"/>
                <w:numId w:val="25"/>
              </w:numPr>
              <w:suppressAutoHyphens/>
              <w:jc w:val="both"/>
              <w:rPr>
                <w:sz w:val="22"/>
                <w:szCs w:val="22"/>
              </w:rPr>
            </w:pPr>
            <w:r w:rsidRPr="00E41FA0">
              <w:rPr>
                <w:sz w:val="22"/>
                <w:szCs w:val="22"/>
              </w:rPr>
              <w:t>У зайца длинные уши, а у страуса сильные ноги.</w:t>
            </w:r>
          </w:p>
          <w:p w:rsidR="00290D7A" w:rsidRPr="00E41FA0" w:rsidRDefault="00290D7A" w:rsidP="00290D7A">
            <w:pPr>
              <w:numPr>
                <w:ilvl w:val="0"/>
                <w:numId w:val="25"/>
              </w:numPr>
              <w:suppressAutoHyphens/>
              <w:jc w:val="both"/>
              <w:rPr>
                <w:sz w:val="22"/>
                <w:szCs w:val="22"/>
              </w:rPr>
            </w:pPr>
            <w:r w:rsidRPr="00E41FA0">
              <w:rPr>
                <w:sz w:val="22"/>
                <w:szCs w:val="22"/>
              </w:rPr>
              <w:t>Курица – домашняя птица, а лебедь – дикая.</w:t>
            </w:r>
          </w:p>
          <w:p w:rsidR="00290D7A" w:rsidRPr="00E41FA0" w:rsidRDefault="00290D7A" w:rsidP="00290D7A">
            <w:pPr>
              <w:numPr>
                <w:ilvl w:val="0"/>
                <w:numId w:val="25"/>
              </w:numPr>
              <w:suppressAutoHyphens/>
              <w:jc w:val="both"/>
              <w:rPr>
                <w:sz w:val="22"/>
                <w:szCs w:val="22"/>
              </w:rPr>
            </w:pPr>
            <w:r w:rsidRPr="00E41FA0">
              <w:rPr>
                <w:sz w:val="22"/>
                <w:szCs w:val="22"/>
              </w:rPr>
              <w:t>В сказке говорится про зверей, а в рассказе много юмора.</w:t>
            </w:r>
          </w:p>
          <w:p w:rsidR="00290D7A" w:rsidRPr="00E41FA0" w:rsidRDefault="00290D7A" w:rsidP="00290D7A">
            <w:pPr>
              <w:numPr>
                <w:ilvl w:val="0"/>
                <w:numId w:val="25"/>
              </w:numPr>
              <w:suppressAutoHyphens/>
              <w:jc w:val="both"/>
              <w:rPr>
                <w:b/>
                <w:sz w:val="22"/>
                <w:szCs w:val="22"/>
              </w:rPr>
            </w:pPr>
            <w:r w:rsidRPr="00E41FA0">
              <w:rPr>
                <w:sz w:val="22"/>
                <w:szCs w:val="22"/>
              </w:rPr>
              <w:t>Остров омывается водой со всех сторон, а полуостров – с трех сторон.</w:t>
            </w:r>
          </w:p>
          <w:p w:rsidR="00290D7A" w:rsidRPr="00E41FA0" w:rsidRDefault="00290D7A" w:rsidP="00290D7A">
            <w:pPr>
              <w:numPr>
                <w:ilvl w:val="0"/>
                <w:numId w:val="27"/>
              </w:numPr>
              <w:suppressAutoHyphens/>
              <w:jc w:val="both"/>
              <w:rPr>
                <w:sz w:val="22"/>
                <w:szCs w:val="22"/>
              </w:rPr>
            </w:pPr>
            <w:r w:rsidRPr="00E41FA0">
              <w:rPr>
                <w:b/>
                <w:sz w:val="22"/>
                <w:szCs w:val="22"/>
              </w:rPr>
              <w:t>Выполни классификацию следующих слов. Основание классификации – вид орфограммы.</w:t>
            </w:r>
          </w:p>
          <w:p w:rsidR="00290D7A" w:rsidRPr="00E41FA0" w:rsidRDefault="00290D7A" w:rsidP="00D129FD">
            <w:pPr>
              <w:jc w:val="both"/>
              <w:rPr>
                <w:sz w:val="22"/>
                <w:szCs w:val="22"/>
              </w:rPr>
            </w:pPr>
            <w:r w:rsidRPr="00E41FA0">
              <w:rPr>
                <w:sz w:val="22"/>
                <w:szCs w:val="22"/>
              </w:rPr>
              <w:t>Резкий, зеленый, местность, жидкость, поздний, взглянул, пятерка.</w:t>
            </w:r>
          </w:p>
          <w:tbl>
            <w:tblPr>
              <w:tblW w:w="0" w:type="auto"/>
              <w:tblLayout w:type="fixed"/>
              <w:tblLook w:val="0000" w:firstRow="0" w:lastRow="0" w:firstColumn="0" w:lastColumn="0" w:noHBand="0" w:noVBand="0"/>
            </w:tblPr>
            <w:tblGrid>
              <w:gridCol w:w="3190"/>
              <w:gridCol w:w="3190"/>
              <w:gridCol w:w="3211"/>
            </w:tblGrid>
            <w:tr w:rsidR="00290D7A" w:rsidRPr="00E41FA0" w:rsidTr="00D129FD">
              <w:tc>
                <w:tcPr>
                  <w:tcW w:w="3190" w:type="dxa"/>
                  <w:tcBorders>
                    <w:top w:val="single" w:sz="4" w:space="0" w:color="000000"/>
                    <w:left w:val="single" w:sz="4" w:space="0" w:color="000000"/>
                    <w:bottom w:val="single" w:sz="4" w:space="0" w:color="000000"/>
                  </w:tcBorders>
                  <w:shd w:val="clear" w:color="auto" w:fill="auto"/>
                </w:tcPr>
                <w:p w:rsidR="00290D7A" w:rsidRPr="00E41FA0" w:rsidRDefault="00290D7A" w:rsidP="00D129FD">
                  <w:pPr>
                    <w:snapToGrid w:val="0"/>
                    <w:rPr>
                      <w:sz w:val="22"/>
                      <w:szCs w:val="22"/>
                    </w:rPr>
                  </w:pPr>
                  <w:r w:rsidRPr="00E41FA0">
                    <w:rPr>
                      <w:sz w:val="22"/>
                      <w:szCs w:val="22"/>
                    </w:rPr>
                    <w:t>1</w:t>
                  </w:r>
                </w:p>
              </w:tc>
              <w:tc>
                <w:tcPr>
                  <w:tcW w:w="3190" w:type="dxa"/>
                  <w:tcBorders>
                    <w:top w:val="single" w:sz="4" w:space="0" w:color="000000"/>
                    <w:left w:val="single" w:sz="4" w:space="0" w:color="000000"/>
                    <w:bottom w:val="single" w:sz="4" w:space="0" w:color="000000"/>
                  </w:tcBorders>
                  <w:shd w:val="clear" w:color="auto" w:fill="auto"/>
                </w:tcPr>
                <w:p w:rsidR="00290D7A" w:rsidRPr="00E41FA0" w:rsidRDefault="00290D7A" w:rsidP="00D129FD">
                  <w:pPr>
                    <w:tabs>
                      <w:tab w:val="right" w:pos="2974"/>
                    </w:tabs>
                    <w:snapToGrid w:val="0"/>
                    <w:rPr>
                      <w:sz w:val="22"/>
                      <w:szCs w:val="22"/>
                    </w:rPr>
                  </w:pPr>
                  <w:r w:rsidRPr="00E41FA0">
                    <w:rPr>
                      <w:sz w:val="22"/>
                      <w:szCs w:val="22"/>
                    </w:rPr>
                    <w:t>2</w:t>
                  </w:r>
                  <w:r w:rsidRPr="00E41FA0">
                    <w:rPr>
                      <w:sz w:val="22"/>
                      <w:szCs w:val="22"/>
                    </w:rPr>
                    <w:tab/>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290D7A" w:rsidRPr="00E41FA0" w:rsidRDefault="00290D7A" w:rsidP="00D129FD">
                  <w:pPr>
                    <w:snapToGrid w:val="0"/>
                    <w:rPr>
                      <w:sz w:val="22"/>
                      <w:szCs w:val="22"/>
                    </w:rPr>
                  </w:pPr>
                  <w:r w:rsidRPr="00E41FA0">
                    <w:rPr>
                      <w:sz w:val="22"/>
                      <w:szCs w:val="22"/>
                    </w:rPr>
                    <w:t>3</w:t>
                  </w:r>
                </w:p>
              </w:tc>
            </w:tr>
            <w:tr w:rsidR="00290D7A" w:rsidRPr="00E41FA0" w:rsidTr="00D129FD">
              <w:tc>
                <w:tcPr>
                  <w:tcW w:w="3190" w:type="dxa"/>
                  <w:tcBorders>
                    <w:top w:val="single" w:sz="4" w:space="0" w:color="000000"/>
                    <w:left w:val="single" w:sz="4" w:space="0" w:color="000000"/>
                    <w:bottom w:val="single" w:sz="4" w:space="0" w:color="000000"/>
                  </w:tcBorders>
                  <w:shd w:val="clear" w:color="auto" w:fill="auto"/>
                </w:tcPr>
                <w:p w:rsidR="00290D7A" w:rsidRPr="00E41FA0" w:rsidRDefault="00290D7A" w:rsidP="00D129FD">
                  <w:pPr>
                    <w:snapToGrid w:val="0"/>
                    <w:rPr>
                      <w:sz w:val="22"/>
                      <w:szCs w:val="22"/>
                    </w:rPr>
                  </w:pPr>
                </w:p>
              </w:tc>
              <w:tc>
                <w:tcPr>
                  <w:tcW w:w="3190" w:type="dxa"/>
                  <w:tcBorders>
                    <w:top w:val="single" w:sz="4" w:space="0" w:color="000000"/>
                    <w:left w:val="single" w:sz="4" w:space="0" w:color="000000"/>
                    <w:bottom w:val="single" w:sz="4" w:space="0" w:color="000000"/>
                  </w:tcBorders>
                  <w:shd w:val="clear" w:color="auto" w:fill="auto"/>
                </w:tcPr>
                <w:p w:rsidR="00290D7A" w:rsidRPr="00E41FA0" w:rsidRDefault="00290D7A" w:rsidP="00D129FD">
                  <w:pPr>
                    <w:snapToGrid w:val="0"/>
                    <w:rPr>
                      <w:sz w:val="22"/>
                      <w:szCs w:val="22"/>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290D7A" w:rsidRPr="00E41FA0" w:rsidRDefault="00290D7A" w:rsidP="00D129FD">
                  <w:pPr>
                    <w:snapToGrid w:val="0"/>
                    <w:rPr>
                      <w:sz w:val="22"/>
                      <w:szCs w:val="22"/>
                    </w:rPr>
                  </w:pPr>
                </w:p>
              </w:tc>
            </w:tr>
          </w:tbl>
          <w:p w:rsidR="00290D7A" w:rsidRPr="00E41FA0" w:rsidRDefault="00290D7A" w:rsidP="00D129FD">
            <w:pPr>
              <w:rPr>
                <w:sz w:val="22"/>
                <w:szCs w:val="22"/>
              </w:rPr>
            </w:pPr>
          </w:p>
          <w:p w:rsidR="00290D7A" w:rsidRPr="00E41FA0" w:rsidRDefault="00290D7A" w:rsidP="00290D7A">
            <w:pPr>
              <w:numPr>
                <w:ilvl w:val="0"/>
                <w:numId w:val="27"/>
              </w:numPr>
              <w:suppressAutoHyphens/>
              <w:jc w:val="both"/>
              <w:rPr>
                <w:sz w:val="22"/>
                <w:szCs w:val="22"/>
              </w:rPr>
            </w:pPr>
            <w:r w:rsidRPr="00E41FA0">
              <w:rPr>
                <w:b/>
                <w:sz w:val="22"/>
                <w:szCs w:val="22"/>
              </w:rPr>
              <w:t>Произведи классификацию по любому основанию.</w:t>
            </w:r>
          </w:p>
          <w:p w:rsidR="00290D7A" w:rsidRPr="00E41FA0" w:rsidRDefault="00290D7A" w:rsidP="00D129FD">
            <w:pPr>
              <w:jc w:val="both"/>
              <w:rPr>
                <w:sz w:val="22"/>
                <w:szCs w:val="22"/>
              </w:rPr>
            </w:pPr>
            <w:r w:rsidRPr="00E41FA0">
              <w:rPr>
                <w:sz w:val="22"/>
                <w:szCs w:val="22"/>
              </w:rPr>
              <w:t>а) Все экосистемы делятся на … .</w:t>
            </w:r>
          </w:p>
          <w:p w:rsidR="00290D7A" w:rsidRPr="00E41FA0" w:rsidRDefault="00290D7A" w:rsidP="00D129FD">
            <w:pPr>
              <w:jc w:val="both"/>
              <w:rPr>
                <w:b/>
                <w:sz w:val="22"/>
                <w:szCs w:val="22"/>
              </w:rPr>
            </w:pPr>
            <w:r w:rsidRPr="00E41FA0">
              <w:rPr>
                <w:sz w:val="22"/>
                <w:szCs w:val="22"/>
              </w:rPr>
              <w:t>б) Всех зверей можно разделить на … .</w:t>
            </w:r>
          </w:p>
          <w:p w:rsidR="00290D7A" w:rsidRPr="00E41FA0" w:rsidRDefault="00290D7A" w:rsidP="00290D7A">
            <w:pPr>
              <w:numPr>
                <w:ilvl w:val="0"/>
                <w:numId w:val="27"/>
              </w:numPr>
              <w:suppressAutoHyphens/>
              <w:jc w:val="both"/>
              <w:rPr>
                <w:sz w:val="22"/>
                <w:szCs w:val="22"/>
              </w:rPr>
            </w:pPr>
            <w:r w:rsidRPr="00E41FA0">
              <w:rPr>
                <w:b/>
                <w:sz w:val="22"/>
                <w:szCs w:val="22"/>
              </w:rPr>
              <w:t>Дай группе слов родовое понятие.</w:t>
            </w:r>
          </w:p>
          <w:p w:rsidR="00290D7A" w:rsidRPr="00E41FA0" w:rsidRDefault="00290D7A" w:rsidP="00290D7A">
            <w:pPr>
              <w:numPr>
                <w:ilvl w:val="0"/>
                <w:numId w:val="28"/>
              </w:numPr>
              <w:suppressAutoHyphens/>
              <w:jc w:val="both"/>
              <w:rPr>
                <w:sz w:val="22"/>
                <w:szCs w:val="22"/>
              </w:rPr>
            </w:pPr>
            <w:r w:rsidRPr="00E41FA0">
              <w:rPr>
                <w:sz w:val="22"/>
                <w:szCs w:val="22"/>
              </w:rPr>
              <w:t>Яблоко, желудь, шишка - …  .</w:t>
            </w:r>
          </w:p>
          <w:p w:rsidR="00290D7A" w:rsidRPr="00E41FA0" w:rsidRDefault="00290D7A" w:rsidP="00290D7A">
            <w:pPr>
              <w:numPr>
                <w:ilvl w:val="0"/>
                <w:numId w:val="28"/>
              </w:numPr>
              <w:suppressAutoHyphens/>
              <w:jc w:val="both"/>
              <w:rPr>
                <w:sz w:val="22"/>
                <w:szCs w:val="22"/>
              </w:rPr>
            </w:pPr>
            <w:r w:rsidRPr="00E41FA0">
              <w:rPr>
                <w:sz w:val="22"/>
                <w:szCs w:val="22"/>
              </w:rPr>
              <w:t>Тополь, кошка, мухомор - …  .</w:t>
            </w:r>
          </w:p>
          <w:p w:rsidR="00290D7A" w:rsidRPr="00E41FA0" w:rsidRDefault="00290D7A" w:rsidP="00290D7A">
            <w:pPr>
              <w:numPr>
                <w:ilvl w:val="0"/>
                <w:numId w:val="28"/>
              </w:numPr>
              <w:suppressAutoHyphens/>
              <w:jc w:val="both"/>
              <w:rPr>
                <w:b/>
                <w:sz w:val="22"/>
                <w:szCs w:val="22"/>
              </w:rPr>
            </w:pPr>
            <w:r w:rsidRPr="00E41FA0">
              <w:rPr>
                <w:sz w:val="22"/>
                <w:szCs w:val="22"/>
              </w:rPr>
              <w:lastRenderedPageBreak/>
              <w:t>Шелк, ситец, вельвет - …  .</w:t>
            </w:r>
          </w:p>
          <w:p w:rsidR="00290D7A" w:rsidRPr="00E41FA0" w:rsidRDefault="00290D7A" w:rsidP="00290D7A">
            <w:pPr>
              <w:numPr>
                <w:ilvl w:val="0"/>
                <w:numId w:val="27"/>
              </w:numPr>
              <w:suppressAutoHyphens/>
              <w:jc w:val="both"/>
              <w:rPr>
                <w:sz w:val="22"/>
                <w:szCs w:val="22"/>
              </w:rPr>
            </w:pPr>
            <w:r w:rsidRPr="00E41FA0">
              <w:rPr>
                <w:b/>
                <w:sz w:val="22"/>
                <w:szCs w:val="22"/>
              </w:rPr>
              <w:t>Пронумеруй понятия от более узкого к более широкому.</w:t>
            </w:r>
          </w:p>
          <w:p w:rsidR="00290D7A" w:rsidRPr="00E41FA0" w:rsidRDefault="00290D7A" w:rsidP="00D129FD">
            <w:pPr>
              <w:jc w:val="both"/>
              <w:rPr>
                <w:b/>
                <w:sz w:val="22"/>
                <w:szCs w:val="22"/>
              </w:rPr>
            </w:pPr>
            <w:r w:rsidRPr="00E41FA0">
              <w:rPr>
                <w:sz w:val="22"/>
                <w:szCs w:val="22"/>
              </w:rPr>
              <w:t>Животные, кот Тиша, звери, домашние звери, кошки.</w:t>
            </w:r>
          </w:p>
          <w:p w:rsidR="00290D7A" w:rsidRPr="00E41FA0" w:rsidRDefault="00290D7A" w:rsidP="00290D7A">
            <w:pPr>
              <w:numPr>
                <w:ilvl w:val="0"/>
                <w:numId w:val="27"/>
              </w:numPr>
              <w:suppressAutoHyphens/>
              <w:jc w:val="both"/>
              <w:rPr>
                <w:sz w:val="22"/>
                <w:szCs w:val="22"/>
              </w:rPr>
            </w:pPr>
            <w:r w:rsidRPr="00E41FA0">
              <w:rPr>
                <w:b/>
                <w:sz w:val="22"/>
                <w:szCs w:val="22"/>
              </w:rPr>
              <w:t>Что это?</w:t>
            </w:r>
          </w:p>
          <w:p w:rsidR="00290D7A" w:rsidRPr="00E41FA0" w:rsidRDefault="00290D7A" w:rsidP="00D129FD">
            <w:pPr>
              <w:jc w:val="both"/>
              <w:rPr>
                <w:sz w:val="22"/>
                <w:szCs w:val="22"/>
              </w:rPr>
            </w:pPr>
            <w:r w:rsidRPr="00E41FA0">
              <w:rPr>
                <w:sz w:val="22"/>
                <w:szCs w:val="22"/>
              </w:rPr>
              <w:t>…   -  движение воздуха с определенной скоростью в каком-либо направлении.</w:t>
            </w:r>
          </w:p>
          <w:p w:rsidR="00290D7A" w:rsidRPr="00E41FA0" w:rsidRDefault="00290D7A" w:rsidP="00D129FD">
            <w:pPr>
              <w:jc w:val="both"/>
              <w:rPr>
                <w:sz w:val="22"/>
                <w:szCs w:val="22"/>
              </w:rPr>
            </w:pPr>
            <w:r w:rsidRPr="00E41FA0">
              <w:rPr>
                <w:sz w:val="22"/>
                <w:szCs w:val="22"/>
              </w:rPr>
              <w:t xml:space="preserve"> …   -  одна сторона листа.</w:t>
            </w:r>
          </w:p>
          <w:p w:rsidR="00290D7A" w:rsidRPr="00E41FA0" w:rsidRDefault="00290D7A" w:rsidP="00D129FD">
            <w:pPr>
              <w:jc w:val="both"/>
              <w:rPr>
                <w:b/>
                <w:sz w:val="22"/>
                <w:szCs w:val="22"/>
              </w:rPr>
            </w:pPr>
            <w:r w:rsidRPr="00E41FA0">
              <w:rPr>
                <w:sz w:val="22"/>
                <w:szCs w:val="22"/>
              </w:rPr>
              <w:t>…   -  знаки, с помощью которых записываются числа.</w:t>
            </w:r>
          </w:p>
          <w:p w:rsidR="00290D7A" w:rsidRPr="00E41FA0" w:rsidRDefault="00290D7A" w:rsidP="00290D7A">
            <w:pPr>
              <w:numPr>
                <w:ilvl w:val="0"/>
                <w:numId w:val="27"/>
              </w:numPr>
              <w:suppressAutoHyphens/>
              <w:jc w:val="both"/>
              <w:rPr>
                <w:sz w:val="22"/>
                <w:szCs w:val="22"/>
              </w:rPr>
            </w:pPr>
            <w:r w:rsidRPr="00E41FA0">
              <w:rPr>
                <w:b/>
                <w:sz w:val="22"/>
                <w:szCs w:val="22"/>
              </w:rPr>
              <w:t>Составь определение.</w:t>
            </w:r>
          </w:p>
          <w:p w:rsidR="00290D7A" w:rsidRPr="00E41FA0" w:rsidRDefault="00290D7A" w:rsidP="00D129FD">
            <w:pPr>
              <w:jc w:val="both"/>
              <w:rPr>
                <w:b/>
                <w:sz w:val="22"/>
                <w:szCs w:val="22"/>
              </w:rPr>
            </w:pPr>
            <w:r w:rsidRPr="00E41FA0">
              <w:rPr>
                <w:sz w:val="22"/>
                <w:szCs w:val="22"/>
              </w:rPr>
              <w:t>Чемодан – это  …   .</w:t>
            </w:r>
          </w:p>
          <w:p w:rsidR="00290D7A" w:rsidRPr="00E41FA0" w:rsidRDefault="00290D7A" w:rsidP="00290D7A">
            <w:pPr>
              <w:numPr>
                <w:ilvl w:val="0"/>
                <w:numId w:val="27"/>
              </w:numPr>
              <w:suppressAutoHyphens/>
              <w:jc w:val="both"/>
              <w:rPr>
                <w:sz w:val="22"/>
                <w:szCs w:val="22"/>
              </w:rPr>
            </w:pPr>
            <w:r w:rsidRPr="00E41FA0">
              <w:rPr>
                <w:b/>
                <w:sz w:val="22"/>
                <w:szCs w:val="22"/>
              </w:rPr>
              <w:t>Напиши противоположное понятие.</w:t>
            </w:r>
          </w:p>
          <w:p w:rsidR="00290D7A" w:rsidRPr="00E41FA0" w:rsidRDefault="00290D7A" w:rsidP="00290D7A">
            <w:pPr>
              <w:numPr>
                <w:ilvl w:val="0"/>
                <w:numId w:val="26"/>
              </w:numPr>
              <w:suppressAutoHyphens/>
              <w:jc w:val="both"/>
              <w:rPr>
                <w:sz w:val="22"/>
                <w:szCs w:val="22"/>
              </w:rPr>
            </w:pPr>
            <w:r w:rsidRPr="00E41FA0">
              <w:rPr>
                <w:sz w:val="22"/>
                <w:szCs w:val="22"/>
              </w:rPr>
              <w:t>Замерз  -  …  .</w:t>
            </w:r>
          </w:p>
          <w:p w:rsidR="00290D7A" w:rsidRPr="00E41FA0" w:rsidRDefault="00290D7A" w:rsidP="00290D7A">
            <w:pPr>
              <w:numPr>
                <w:ilvl w:val="0"/>
                <w:numId w:val="26"/>
              </w:numPr>
              <w:suppressAutoHyphens/>
              <w:jc w:val="both"/>
              <w:rPr>
                <w:b/>
                <w:sz w:val="22"/>
                <w:szCs w:val="22"/>
              </w:rPr>
            </w:pPr>
            <w:r w:rsidRPr="00E41FA0">
              <w:rPr>
                <w:sz w:val="22"/>
                <w:szCs w:val="22"/>
              </w:rPr>
              <w:t>Огорчить  -  …  .</w:t>
            </w:r>
          </w:p>
          <w:p w:rsidR="00290D7A" w:rsidRPr="00E41FA0" w:rsidRDefault="00290D7A" w:rsidP="00290D7A">
            <w:pPr>
              <w:numPr>
                <w:ilvl w:val="0"/>
                <w:numId w:val="27"/>
              </w:numPr>
              <w:suppressAutoHyphens/>
              <w:jc w:val="both"/>
              <w:rPr>
                <w:sz w:val="22"/>
                <w:szCs w:val="22"/>
              </w:rPr>
            </w:pPr>
            <w:r w:rsidRPr="00E41FA0">
              <w:rPr>
                <w:b/>
                <w:sz w:val="22"/>
                <w:szCs w:val="22"/>
              </w:rPr>
              <w:t>Напиши следствие указанной причины.</w:t>
            </w:r>
          </w:p>
          <w:p w:rsidR="00290D7A" w:rsidRPr="00E41FA0" w:rsidRDefault="00290D7A" w:rsidP="00D129FD">
            <w:pPr>
              <w:jc w:val="both"/>
              <w:rPr>
                <w:b/>
                <w:sz w:val="22"/>
                <w:szCs w:val="22"/>
              </w:rPr>
            </w:pPr>
            <w:r w:rsidRPr="00E41FA0">
              <w:rPr>
                <w:sz w:val="22"/>
                <w:szCs w:val="22"/>
              </w:rPr>
              <w:t>Федя и Петя не умеют уступать друг другу, поэтому …  .</w:t>
            </w:r>
          </w:p>
          <w:p w:rsidR="00290D7A" w:rsidRPr="00E41FA0" w:rsidRDefault="00290D7A" w:rsidP="00290D7A">
            <w:pPr>
              <w:numPr>
                <w:ilvl w:val="0"/>
                <w:numId w:val="27"/>
              </w:numPr>
              <w:suppressAutoHyphens/>
              <w:jc w:val="both"/>
              <w:rPr>
                <w:sz w:val="22"/>
                <w:szCs w:val="22"/>
              </w:rPr>
            </w:pPr>
            <w:r w:rsidRPr="00E41FA0">
              <w:rPr>
                <w:b/>
                <w:sz w:val="22"/>
                <w:szCs w:val="22"/>
              </w:rPr>
              <w:t>Напиши причину указанного следствия.</w:t>
            </w:r>
          </w:p>
          <w:p w:rsidR="00290D7A" w:rsidRPr="00E41FA0" w:rsidRDefault="00290D7A" w:rsidP="00D129FD">
            <w:pPr>
              <w:jc w:val="both"/>
              <w:rPr>
                <w:b/>
                <w:sz w:val="22"/>
                <w:szCs w:val="22"/>
              </w:rPr>
            </w:pPr>
            <w:r w:rsidRPr="00E41FA0">
              <w:rPr>
                <w:sz w:val="22"/>
                <w:szCs w:val="22"/>
              </w:rPr>
              <w:t>Автобус не приехал вовремя, потому что  …  .</w:t>
            </w:r>
          </w:p>
          <w:p w:rsidR="00290D7A" w:rsidRPr="003B18E5" w:rsidRDefault="00290D7A" w:rsidP="00D129FD">
            <w:pPr>
              <w:jc w:val="center"/>
              <w:rPr>
                <w:sz w:val="22"/>
                <w:szCs w:val="22"/>
              </w:rPr>
            </w:pPr>
            <w:r w:rsidRPr="00E41FA0">
              <w:rPr>
                <w:b/>
                <w:sz w:val="22"/>
                <w:szCs w:val="22"/>
              </w:rPr>
              <w:t>Напиши вопрос, на который можно ответить: хвойные</w:t>
            </w:r>
          </w:p>
        </w:tc>
        <w:tc>
          <w:tcPr>
            <w:tcW w:w="2722" w:type="dxa"/>
            <w:gridSpan w:val="2"/>
          </w:tcPr>
          <w:p w:rsidR="00290D7A" w:rsidRPr="00E41FA0" w:rsidRDefault="00290D7A" w:rsidP="00D129FD">
            <w:r w:rsidRPr="00E41FA0">
              <w:lastRenderedPageBreak/>
              <w:t>Зачёт:</w:t>
            </w:r>
          </w:p>
          <w:p w:rsidR="00290D7A" w:rsidRDefault="00290D7A" w:rsidP="00D129FD">
            <w:r w:rsidRPr="00E41FA0">
              <w:t xml:space="preserve">Обучающийся выполнил </w:t>
            </w:r>
            <w:r>
              <w:t>4</w:t>
            </w:r>
            <w:r w:rsidRPr="00E41FA0">
              <w:t xml:space="preserve"> задания-</w:t>
            </w:r>
            <w:r>
              <w:t>40</w:t>
            </w:r>
            <w:r w:rsidRPr="00E41FA0">
              <w:t>%</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4</w:t>
            </w:r>
          </w:p>
        </w:tc>
        <w:tc>
          <w:tcPr>
            <w:tcW w:w="1842" w:type="dxa"/>
          </w:tcPr>
          <w:p w:rsidR="00290D7A" w:rsidRDefault="00290D7A" w:rsidP="00D129FD">
            <w:r w:rsidRPr="0073652F">
              <w:rPr>
                <w:color w:val="000000"/>
                <w:sz w:val="22"/>
                <w:szCs w:val="22"/>
              </w:rPr>
              <w:t>Контрольная работа</w:t>
            </w:r>
          </w:p>
        </w:tc>
        <w:tc>
          <w:tcPr>
            <w:tcW w:w="4253" w:type="dxa"/>
          </w:tcPr>
          <w:p w:rsidR="00290D7A" w:rsidRPr="00E41FA0" w:rsidRDefault="00290D7A" w:rsidP="00D129FD">
            <w:pPr>
              <w:jc w:val="center"/>
              <w:rPr>
                <w:b/>
                <w:sz w:val="22"/>
                <w:szCs w:val="22"/>
              </w:rPr>
            </w:pPr>
            <w:r w:rsidRPr="00E41FA0">
              <w:rPr>
                <w:b/>
                <w:sz w:val="22"/>
                <w:szCs w:val="22"/>
              </w:rPr>
              <w:t>Конкурс эрудитов</w:t>
            </w:r>
          </w:p>
          <w:p w:rsidR="00290D7A" w:rsidRPr="00E41FA0" w:rsidRDefault="00290D7A" w:rsidP="00290D7A">
            <w:pPr>
              <w:numPr>
                <w:ilvl w:val="0"/>
                <w:numId w:val="33"/>
              </w:numPr>
              <w:suppressAutoHyphens/>
              <w:jc w:val="both"/>
              <w:rPr>
                <w:sz w:val="22"/>
                <w:szCs w:val="22"/>
              </w:rPr>
            </w:pPr>
            <w:r w:rsidRPr="00E41FA0">
              <w:rPr>
                <w:b/>
                <w:sz w:val="22"/>
                <w:szCs w:val="22"/>
              </w:rPr>
              <w:t>Закончи фразеологизмы.</w:t>
            </w:r>
          </w:p>
          <w:p w:rsidR="00290D7A" w:rsidRPr="00E41FA0" w:rsidRDefault="00290D7A" w:rsidP="00290D7A">
            <w:pPr>
              <w:numPr>
                <w:ilvl w:val="0"/>
                <w:numId w:val="32"/>
              </w:numPr>
              <w:suppressAutoHyphens/>
              <w:jc w:val="both"/>
              <w:rPr>
                <w:sz w:val="22"/>
                <w:szCs w:val="22"/>
              </w:rPr>
            </w:pPr>
            <w:r w:rsidRPr="00E41FA0">
              <w:rPr>
                <w:sz w:val="22"/>
                <w:szCs w:val="22"/>
              </w:rPr>
              <w:t>Ни в зуб … .</w:t>
            </w:r>
          </w:p>
          <w:p w:rsidR="00290D7A" w:rsidRPr="00E41FA0" w:rsidRDefault="00290D7A" w:rsidP="00290D7A">
            <w:pPr>
              <w:numPr>
                <w:ilvl w:val="0"/>
                <w:numId w:val="32"/>
              </w:numPr>
              <w:suppressAutoHyphens/>
              <w:jc w:val="both"/>
              <w:rPr>
                <w:sz w:val="22"/>
                <w:szCs w:val="22"/>
              </w:rPr>
            </w:pPr>
            <w:r w:rsidRPr="00E41FA0">
              <w:rPr>
                <w:sz w:val="22"/>
                <w:szCs w:val="22"/>
              </w:rPr>
              <w:t>Как снег … .</w:t>
            </w:r>
          </w:p>
          <w:p w:rsidR="00290D7A" w:rsidRPr="00E41FA0" w:rsidRDefault="00290D7A" w:rsidP="00290D7A">
            <w:pPr>
              <w:numPr>
                <w:ilvl w:val="0"/>
                <w:numId w:val="32"/>
              </w:numPr>
              <w:suppressAutoHyphens/>
              <w:jc w:val="both"/>
              <w:rPr>
                <w:sz w:val="22"/>
                <w:szCs w:val="22"/>
              </w:rPr>
            </w:pPr>
            <w:r w:rsidRPr="00E41FA0">
              <w:rPr>
                <w:sz w:val="22"/>
                <w:szCs w:val="22"/>
              </w:rPr>
              <w:t>Ждать у моря … .</w:t>
            </w:r>
          </w:p>
          <w:p w:rsidR="00290D7A" w:rsidRPr="00E41FA0" w:rsidRDefault="00290D7A" w:rsidP="00290D7A">
            <w:pPr>
              <w:numPr>
                <w:ilvl w:val="0"/>
                <w:numId w:val="32"/>
              </w:numPr>
              <w:suppressAutoHyphens/>
              <w:jc w:val="both"/>
              <w:rPr>
                <w:b/>
                <w:sz w:val="22"/>
                <w:szCs w:val="22"/>
              </w:rPr>
            </w:pPr>
            <w:r w:rsidRPr="00E41FA0">
              <w:rPr>
                <w:sz w:val="22"/>
                <w:szCs w:val="22"/>
              </w:rPr>
              <w:t>Язык … .</w:t>
            </w:r>
          </w:p>
          <w:p w:rsidR="00290D7A" w:rsidRPr="00E41FA0" w:rsidRDefault="00290D7A" w:rsidP="00290D7A">
            <w:pPr>
              <w:numPr>
                <w:ilvl w:val="0"/>
                <w:numId w:val="33"/>
              </w:numPr>
              <w:suppressAutoHyphens/>
              <w:jc w:val="both"/>
              <w:rPr>
                <w:i/>
                <w:sz w:val="22"/>
                <w:szCs w:val="22"/>
              </w:rPr>
            </w:pPr>
            <w:r w:rsidRPr="00E41FA0">
              <w:rPr>
                <w:b/>
                <w:sz w:val="22"/>
                <w:szCs w:val="22"/>
              </w:rPr>
              <w:t>Вставь в скобки слово из трех букв, которое служило бы окончанием первого и началом второго.</w:t>
            </w:r>
          </w:p>
          <w:p w:rsidR="00290D7A" w:rsidRPr="00E41FA0" w:rsidRDefault="00290D7A" w:rsidP="00D129FD">
            <w:pPr>
              <w:jc w:val="both"/>
              <w:rPr>
                <w:sz w:val="22"/>
                <w:szCs w:val="22"/>
              </w:rPr>
            </w:pPr>
            <w:r w:rsidRPr="00E41FA0">
              <w:rPr>
                <w:i/>
                <w:sz w:val="22"/>
                <w:szCs w:val="22"/>
              </w:rPr>
              <w:t>Например: ВОК ( ЗАЛ) ПЫ.</w:t>
            </w:r>
          </w:p>
          <w:p w:rsidR="00290D7A" w:rsidRPr="00E41FA0" w:rsidRDefault="00290D7A" w:rsidP="00290D7A">
            <w:pPr>
              <w:numPr>
                <w:ilvl w:val="0"/>
                <w:numId w:val="34"/>
              </w:numPr>
              <w:suppressAutoHyphens/>
              <w:jc w:val="both"/>
              <w:rPr>
                <w:sz w:val="22"/>
                <w:szCs w:val="22"/>
              </w:rPr>
            </w:pPr>
            <w:r w:rsidRPr="00E41FA0">
              <w:rPr>
                <w:sz w:val="22"/>
                <w:szCs w:val="22"/>
              </w:rPr>
              <w:t>ГОР ( … ) ОЛАД.</w:t>
            </w:r>
          </w:p>
          <w:p w:rsidR="00290D7A" w:rsidRPr="00E41FA0" w:rsidRDefault="00290D7A" w:rsidP="00290D7A">
            <w:pPr>
              <w:numPr>
                <w:ilvl w:val="0"/>
                <w:numId w:val="34"/>
              </w:numPr>
              <w:suppressAutoHyphens/>
              <w:jc w:val="both"/>
              <w:rPr>
                <w:sz w:val="22"/>
                <w:szCs w:val="22"/>
              </w:rPr>
            </w:pPr>
            <w:r w:rsidRPr="00E41FA0">
              <w:rPr>
                <w:sz w:val="22"/>
                <w:szCs w:val="22"/>
              </w:rPr>
              <w:t>КАБ ( … ) ОШКО.</w:t>
            </w:r>
          </w:p>
          <w:p w:rsidR="00290D7A" w:rsidRPr="00E41FA0" w:rsidRDefault="00290D7A" w:rsidP="00290D7A">
            <w:pPr>
              <w:numPr>
                <w:ilvl w:val="0"/>
                <w:numId w:val="34"/>
              </w:numPr>
              <w:suppressAutoHyphens/>
              <w:jc w:val="both"/>
              <w:rPr>
                <w:b/>
                <w:sz w:val="22"/>
                <w:szCs w:val="22"/>
              </w:rPr>
            </w:pPr>
            <w:r w:rsidRPr="00E41FA0">
              <w:rPr>
                <w:sz w:val="22"/>
                <w:szCs w:val="22"/>
              </w:rPr>
              <w:t>ЗА ( … ) ЕЦ.</w:t>
            </w:r>
          </w:p>
          <w:p w:rsidR="00290D7A" w:rsidRPr="00E41FA0" w:rsidRDefault="00290D7A" w:rsidP="00290D7A">
            <w:pPr>
              <w:numPr>
                <w:ilvl w:val="0"/>
                <w:numId w:val="33"/>
              </w:numPr>
              <w:suppressAutoHyphens/>
              <w:jc w:val="both"/>
              <w:rPr>
                <w:b/>
                <w:sz w:val="22"/>
                <w:szCs w:val="22"/>
              </w:rPr>
            </w:pPr>
            <w:r w:rsidRPr="00E41FA0">
              <w:rPr>
                <w:b/>
                <w:sz w:val="22"/>
                <w:szCs w:val="22"/>
              </w:rPr>
              <w:t>За 15 минут автомат упаковывает 40 коробок. Сколько коробок он упакует за час?</w:t>
            </w:r>
          </w:p>
          <w:p w:rsidR="00290D7A" w:rsidRPr="00E41FA0" w:rsidRDefault="00290D7A" w:rsidP="00290D7A">
            <w:pPr>
              <w:numPr>
                <w:ilvl w:val="0"/>
                <w:numId w:val="33"/>
              </w:numPr>
              <w:suppressAutoHyphens/>
              <w:jc w:val="both"/>
              <w:rPr>
                <w:b/>
                <w:sz w:val="22"/>
                <w:szCs w:val="22"/>
              </w:rPr>
            </w:pPr>
            <w:r w:rsidRPr="00E41FA0">
              <w:rPr>
                <w:b/>
                <w:sz w:val="22"/>
                <w:szCs w:val="22"/>
              </w:rPr>
              <w:t>В русских народных сказках часто встречаются постоянные эпитеты( определения): красна девица, добрый молодец и др.</w:t>
            </w:r>
          </w:p>
          <w:p w:rsidR="00290D7A" w:rsidRPr="00E41FA0" w:rsidRDefault="00290D7A" w:rsidP="00D129FD">
            <w:pPr>
              <w:ind w:left="720"/>
              <w:jc w:val="both"/>
              <w:rPr>
                <w:sz w:val="22"/>
                <w:szCs w:val="22"/>
              </w:rPr>
            </w:pPr>
            <w:r w:rsidRPr="00E41FA0">
              <w:rPr>
                <w:b/>
                <w:sz w:val="22"/>
                <w:szCs w:val="22"/>
              </w:rPr>
              <w:t>Какие эпитеты употребляются со словами:</w:t>
            </w:r>
          </w:p>
          <w:p w:rsidR="00290D7A" w:rsidRPr="00E41FA0" w:rsidRDefault="00290D7A" w:rsidP="00290D7A">
            <w:pPr>
              <w:numPr>
                <w:ilvl w:val="0"/>
                <w:numId w:val="30"/>
              </w:numPr>
              <w:suppressAutoHyphens/>
              <w:jc w:val="both"/>
              <w:rPr>
                <w:sz w:val="22"/>
                <w:szCs w:val="22"/>
              </w:rPr>
            </w:pPr>
            <w:r w:rsidRPr="00E41FA0">
              <w:rPr>
                <w:sz w:val="22"/>
                <w:szCs w:val="22"/>
              </w:rPr>
              <w:t>Ночь                                              Сокол</w:t>
            </w:r>
          </w:p>
          <w:p w:rsidR="00290D7A" w:rsidRPr="00E41FA0" w:rsidRDefault="00290D7A" w:rsidP="00290D7A">
            <w:pPr>
              <w:numPr>
                <w:ilvl w:val="0"/>
                <w:numId w:val="30"/>
              </w:numPr>
              <w:suppressAutoHyphens/>
              <w:jc w:val="both"/>
              <w:rPr>
                <w:sz w:val="22"/>
                <w:szCs w:val="22"/>
              </w:rPr>
            </w:pPr>
            <w:r w:rsidRPr="00E41FA0">
              <w:rPr>
                <w:sz w:val="22"/>
                <w:szCs w:val="22"/>
              </w:rPr>
              <w:t>Вода                                              Леса</w:t>
            </w:r>
          </w:p>
          <w:p w:rsidR="00290D7A" w:rsidRPr="00E41FA0" w:rsidRDefault="00290D7A" w:rsidP="00290D7A">
            <w:pPr>
              <w:numPr>
                <w:ilvl w:val="0"/>
                <w:numId w:val="30"/>
              </w:numPr>
              <w:suppressAutoHyphens/>
              <w:jc w:val="both"/>
              <w:rPr>
                <w:sz w:val="22"/>
                <w:szCs w:val="22"/>
              </w:rPr>
            </w:pPr>
            <w:r w:rsidRPr="00E41FA0">
              <w:rPr>
                <w:sz w:val="22"/>
                <w:szCs w:val="22"/>
              </w:rPr>
              <w:t>Горы                                              Поле</w:t>
            </w:r>
          </w:p>
          <w:p w:rsidR="00290D7A" w:rsidRPr="00E41FA0" w:rsidRDefault="00290D7A" w:rsidP="00290D7A">
            <w:pPr>
              <w:numPr>
                <w:ilvl w:val="0"/>
                <w:numId w:val="30"/>
              </w:numPr>
              <w:suppressAutoHyphens/>
              <w:jc w:val="both"/>
              <w:rPr>
                <w:b/>
                <w:sz w:val="22"/>
                <w:szCs w:val="22"/>
              </w:rPr>
            </w:pPr>
            <w:r w:rsidRPr="00E41FA0">
              <w:rPr>
                <w:sz w:val="22"/>
                <w:szCs w:val="22"/>
              </w:rPr>
              <w:lastRenderedPageBreak/>
              <w:t>Солнышко                                    Реки</w:t>
            </w:r>
          </w:p>
          <w:p w:rsidR="00290D7A" w:rsidRPr="00E41FA0" w:rsidRDefault="00290D7A" w:rsidP="00290D7A">
            <w:pPr>
              <w:numPr>
                <w:ilvl w:val="0"/>
                <w:numId w:val="33"/>
              </w:numPr>
              <w:suppressAutoHyphens/>
              <w:jc w:val="both"/>
              <w:rPr>
                <w:b/>
                <w:sz w:val="22"/>
                <w:szCs w:val="22"/>
              </w:rPr>
            </w:pPr>
            <w:r w:rsidRPr="00E41FA0">
              <w:rPr>
                <w:b/>
                <w:sz w:val="22"/>
                <w:szCs w:val="22"/>
              </w:rPr>
              <w:t>Пятеро друзей обменялись между собой фотографиями. Сколько всего было роздано фотографий7 Ответ поясни.</w:t>
            </w:r>
          </w:p>
          <w:p w:rsidR="00290D7A" w:rsidRPr="00E41FA0" w:rsidRDefault="00290D7A" w:rsidP="00290D7A">
            <w:pPr>
              <w:numPr>
                <w:ilvl w:val="0"/>
                <w:numId w:val="33"/>
              </w:numPr>
              <w:suppressAutoHyphens/>
              <w:jc w:val="both"/>
              <w:rPr>
                <w:b/>
                <w:sz w:val="22"/>
                <w:szCs w:val="22"/>
              </w:rPr>
            </w:pPr>
            <w:r w:rsidRPr="00E41FA0">
              <w:rPr>
                <w:b/>
                <w:sz w:val="22"/>
                <w:szCs w:val="22"/>
              </w:rPr>
              <w:t>Вокруг клумбы квадратной формы надо разместить 14 камешков так, чтобы вдоль каждой стороны было одинаковое количество камешков.</w:t>
            </w:r>
          </w:p>
          <w:p w:rsidR="00290D7A" w:rsidRPr="00E41FA0" w:rsidRDefault="00290D7A" w:rsidP="00290D7A">
            <w:pPr>
              <w:numPr>
                <w:ilvl w:val="0"/>
                <w:numId w:val="33"/>
              </w:numPr>
              <w:suppressAutoHyphens/>
              <w:jc w:val="both"/>
              <w:rPr>
                <w:sz w:val="22"/>
                <w:szCs w:val="22"/>
              </w:rPr>
            </w:pPr>
            <w:r w:rsidRPr="00E41FA0">
              <w:rPr>
                <w:b/>
                <w:sz w:val="22"/>
                <w:szCs w:val="22"/>
              </w:rPr>
              <w:t xml:space="preserve">Вставь на свое место ( изменяя где нужно форму падежа, рода и числа) слова-синонимы </w:t>
            </w:r>
            <w:r w:rsidRPr="00E41FA0">
              <w:rPr>
                <w:b/>
                <w:i/>
                <w:sz w:val="22"/>
                <w:szCs w:val="22"/>
              </w:rPr>
              <w:t>старинный, давний, старый, ветхий</w:t>
            </w:r>
            <w:r w:rsidRPr="00E41FA0">
              <w:rPr>
                <w:b/>
                <w:sz w:val="22"/>
                <w:szCs w:val="22"/>
              </w:rPr>
              <w:t>, в отрывок текста:</w:t>
            </w:r>
          </w:p>
          <w:p w:rsidR="00290D7A" w:rsidRPr="00E41FA0" w:rsidRDefault="00290D7A" w:rsidP="00D129FD">
            <w:pPr>
              <w:jc w:val="both"/>
              <w:rPr>
                <w:b/>
                <w:sz w:val="22"/>
                <w:szCs w:val="22"/>
              </w:rPr>
            </w:pPr>
            <w:r w:rsidRPr="00E41FA0">
              <w:rPr>
                <w:sz w:val="22"/>
                <w:szCs w:val="22"/>
              </w:rPr>
              <w:t>… человек обыкновенно любит вспоминать … происшествия и рассказывать о … обычаях; а если он скуп и жаден, то в сундуке его найдешь много … вещей.</w:t>
            </w:r>
          </w:p>
          <w:p w:rsidR="00290D7A" w:rsidRPr="00E41FA0" w:rsidRDefault="00290D7A" w:rsidP="00290D7A">
            <w:pPr>
              <w:numPr>
                <w:ilvl w:val="0"/>
                <w:numId w:val="33"/>
              </w:numPr>
              <w:suppressAutoHyphens/>
              <w:jc w:val="both"/>
              <w:rPr>
                <w:sz w:val="22"/>
                <w:szCs w:val="22"/>
              </w:rPr>
            </w:pPr>
            <w:r w:rsidRPr="00E41FA0">
              <w:rPr>
                <w:b/>
                <w:sz w:val="22"/>
                <w:szCs w:val="22"/>
              </w:rPr>
              <w:t xml:space="preserve">В стихотворении </w:t>
            </w:r>
            <w:proofErr w:type="spellStart"/>
            <w:r w:rsidRPr="00E41FA0">
              <w:rPr>
                <w:b/>
                <w:sz w:val="22"/>
                <w:szCs w:val="22"/>
              </w:rPr>
              <w:t>А.А.Фета</w:t>
            </w:r>
            <w:proofErr w:type="spellEnd"/>
            <w:r w:rsidRPr="00E41FA0">
              <w:rPr>
                <w:b/>
                <w:sz w:val="22"/>
                <w:szCs w:val="22"/>
              </w:rPr>
              <w:t xml:space="preserve"> «Береза» две соседние строки противоречат одна другой, так как в них употребляются контрастные слова (антонимы). Найди и подчеркни эти слова.</w:t>
            </w:r>
          </w:p>
          <w:p w:rsidR="00290D7A" w:rsidRPr="00E41FA0" w:rsidRDefault="00290D7A" w:rsidP="00D129FD">
            <w:pPr>
              <w:jc w:val="both"/>
              <w:rPr>
                <w:sz w:val="22"/>
                <w:szCs w:val="22"/>
              </w:rPr>
            </w:pPr>
            <w:r w:rsidRPr="00E41FA0">
              <w:rPr>
                <w:sz w:val="22"/>
                <w:szCs w:val="22"/>
              </w:rPr>
              <w:t>Печальная береза</w:t>
            </w:r>
          </w:p>
          <w:p w:rsidR="00290D7A" w:rsidRPr="00E41FA0" w:rsidRDefault="00290D7A" w:rsidP="00D129FD">
            <w:pPr>
              <w:jc w:val="both"/>
              <w:rPr>
                <w:sz w:val="22"/>
                <w:szCs w:val="22"/>
              </w:rPr>
            </w:pPr>
            <w:r w:rsidRPr="00E41FA0">
              <w:rPr>
                <w:sz w:val="22"/>
                <w:szCs w:val="22"/>
              </w:rPr>
              <w:t>У моего окна.</w:t>
            </w:r>
          </w:p>
          <w:p w:rsidR="00290D7A" w:rsidRPr="00E41FA0" w:rsidRDefault="00290D7A" w:rsidP="00D129FD">
            <w:pPr>
              <w:jc w:val="both"/>
              <w:rPr>
                <w:sz w:val="22"/>
                <w:szCs w:val="22"/>
              </w:rPr>
            </w:pPr>
            <w:r w:rsidRPr="00E41FA0">
              <w:rPr>
                <w:sz w:val="22"/>
                <w:szCs w:val="22"/>
              </w:rPr>
              <w:t xml:space="preserve">И прихотью мороза </w:t>
            </w:r>
          </w:p>
          <w:p w:rsidR="00290D7A" w:rsidRPr="00E41FA0" w:rsidRDefault="00290D7A" w:rsidP="00D129FD">
            <w:pPr>
              <w:jc w:val="both"/>
              <w:rPr>
                <w:sz w:val="22"/>
                <w:szCs w:val="22"/>
              </w:rPr>
            </w:pPr>
            <w:r w:rsidRPr="00E41FA0">
              <w:rPr>
                <w:sz w:val="22"/>
                <w:szCs w:val="22"/>
              </w:rPr>
              <w:t>Разубрана она.</w:t>
            </w:r>
          </w:p>
          <w:p w:rsidR="00290D7A" w:rsidRPr="00E41FA0" w:rsidRDefault="00290D7A" w:rsidP="00D129FD">
            <w:pPr>
              <w:jc w:val="both"/>
              <w:rPr>
                <w:sz w:val="22"/>
                <w:szCs w:val="22"/>
              </w:rPr>
            </w:pPr>
          </w:p>
          <w:p w:rsidR="00290D7A" w:rsidRPr="00E41FA0" w:rsidRDefault="00290D7A" w:rsidP="00D129FD">
            <w:pPr>
              <w:jc w:val="both"/>
              <w:rPr>
                <w:sz w:val="22"/>
                <w:szCs w:val="22"/>
              </w:rPr>
            </w:pPr>
            <w:r w:rsidRPr="00E41FA0">
              <w:rPr>
                <w:sz w:val="22"/>
                <w:szCs w:val="22"/>
              </w:rPr>
              <w:t xml:space="preserve">Как гроздья винограда, </w:t>
            </w:r>
          </w:p>
          <w:p w:rsidR="00290D7A" w:rsidRPr="00E41FA0" w:rsidRDefault="00290D7A" w:rsidP="00D129FD">
            <w:pPr>
              <w:jc w:val="both"/>
              <w:rPr>
                <w:sz w:val="22"/>
                <w:szCs w:val="22"/>
              </w:rPr>
            </w:pPr>
            <w:r w:rsidRPr="00E41FA0">
              <w:rPr>
                <w:sz w:val="22"/>
                <w:szCs w:val="22"/>
              </w:rPr>
              <w:t>Ветвей концы висят.</w:t>
            </w:r>
          </w:p>
          <w:p w:rsidR="00290D7A" w:rsidRPr="00E41FA0" w:rsidRDefault="00290D7A" w:rsidP="00D129FD">
            <w:pPr>
              <w:jc w:val="both"/>
              <w:rPr>
                <w:sz w:val="22"/>
                <w:szCs w:val="22"/>
              </w:rPr>
            </w:pPr>
            <w:r w:rsidRPr="00E41FA0">
              <w:rPr>
                <w:sz w:val="22"/>
                <w:szCs w:val="22"/>
              </w:rPr>
              <w:t>И радостен для глаза</w:t>
            </w:r>
          </w:p>
          <w:p w:rsidR="00290D7A" w:rsidRPr="00E41FA0" w:rsidRDefault="00290D7A" w:rsidP="00D129FD">
            <w:pPr>
              <w:jc w:val="both"/>
              <w:rPr>
                <w:sz w:val="22"/>
                <w:szCs w:val="22"/>
              </w:rPr>
            </w:pPr>
            <w:r w:rsidRPr="00E41FA0">
              <w:rPr>
                <w:sz w:val="22"/>
                <w:szCs w:val="22"/>
              </w:rPr>
              <w:t>Весь траурный наряд.</w:t>
            </w:r>
          </w:p>
          <w:p w:rsidR="00290D7A" w:rsidRPr="00E41FA0" w:rsidRDefault="00290D7A" w:rsidP="00D129FD">
            <w:pPr>
              <w:jc w:val="both"/>
              <w:rPr>
                <w:sz w:val="22"/>
                <w:szCs w:val="22"/>
              </w:rPr>
            </w:pPr>
          </w:p>
          <w:p w:rsidR="00290D7A" w:rsidRPr="00E41FA0" w:rsidRDefault="00290D7A" w:rsidP="00D129FD">
            <w:pPr>
              <w:jc w:val="both"/>
              <w:rPr>
                <w:sz w:val="22"/>
                <w:szCs w:val="22"/>
              </w:rPr>
            </w:pPr>
            <w:r w:rsidRPr="00E41FA0">
              <w:rPr>
                <w:sz w:val="22"/>
                <w:szCs w:val="22"/>
              </w:rPr>
              <w:t>Люблю игру денницы (</w:t>
            </w:r>
            <w:r w:rsidRPr="00E41FA0">
              <w:rPr>
                <w:i/>
                <w:sz w:val="22"/>
                <w:szCs w:val="22"/>
              </w:rPr>
              <w:t>заря)</w:t>
            </w:r>
          </w:p>
          <w:p w:rsidR="00290D7A" w:rsidRPr="00E41FA0" w:rsidRDefault="00290D7A" w:rsidP="00D129FD">
            <w:pPr>
              <w:jc w:val="both"/>
              <w:rPr>
                <w:sz w:val="22"/>
                <w:szCs w:val="22"/>
              </w:rPr>
            </w:pPr>
            <w:r w:rsidRPr="00E41FA0">
              <w:rPr>
                <w:sz w:val="22"/>
                <w:szCs w:val="22"/>
              </w:rPr>
              <w:t>Я наблюдать за ней.</w:t>
            </w:r>
          </w:p>
          <w:p w:rsidR="00290D7A" w:rsidRPr="00E41FA0" w:rsidRDefault="00290D7A" w:rsidP="00D129FD">
            <w:pPr>
              <w:jc w:val="both"/>
              <w:rPr>
                <w:sz w:val="22"/>
                <w:szCs w:val="22"/>
              </w:rPr>
            </w:pPr>
            <w:r w:rsidRPr="00E41FA0">
              <w:rPr>
                <w:sz w:val="22"/>
                <w:szCs w:val="22"/>
              </w:rPr>
              <w:t>И жаль мне, если птицы</w:t>
            </w:r>
          </w:p>
          <w:p w:rsidR="00290D7A" w:rsidRPr="00E41FA0" w:rsidRDefault="00290D7A" w:rsidP="00D129FD">
            <w:pPr>
              <w:jc w:val="both"/>
              <w:rPr>
                <w:b/>
                <w:sz w:val="22"/>
                <w:szCs w:val="22"/>
              </w:rPr>
            </w:pPr>
            <w:r w:rsidRPr="00E41FA0">
              <w:rPr>
                <w:sz w:val="22"/>
                <w:szCs w:val="22"/>
              </w:rPr>
              <w:t>Стряхнут красу ветвей.</w:t>
            </w:r>
          </w:p>
          <w:p w:rsidR="00290D7A" w:rsidRPr="00E41FA0" w:rsidRDefault="00290D7A" w:rsidP="00290D7A">
            <w:pPr>
              <w:numPr>
                <w:ilvl w:val="0"/>
                <w:numId w:val="33"/>
              </w:numPr>
              <w:suppressAutoHyphens/>
              <w:jc w:val="both"/>
              <w:rPr>
                <w:sz w:val="22"/>
                <w:szCs w:val="22"/>
              </w:rPr>
            </w:pPr>
            <w:r w:rsidRPr="00E41FA0">
              <w:rPr>
                <w:b/>
                <w:sz w:val="22"/>
                <w:szCs w:val="22"/>
              </w:rPr>
              <w:t>Исключи лишнее слово, предварительно решив анаграммы.</w:t>
            </w:r>
          </w:p>
          <w:p w:rsidR="00290D7A" w:rsidRPr="00E41FA0" w:rsidRDefault="00290D7A" w:rsidP="00D129FD">
            <w:pPr>
              <w:jc w:val="both"/>
              <w:rPr>
                <w:sz w:val="22"/>
                <w:szCs w:val="22"/>
              </w:rPr>
            </w:pPr>
            <w:r w:rsidRPr="00E41FA0">
              <w:rPr>
                <w:sz w:val="22"/>
                <w:szCs w:val="22"/>
              </w:rPr>
              <w:t>Ю К И Л Т</w:t>
            </w:r>
          </w:p>
          <w:p w:rsidR="00290D7A" w:rsidRPr="00E41FA0" w:rsidRDefault="00290D7A" w:rsidP="00D129FD">
            <w:pPr>
              <w:jc w:val="both"/>
              <w:rPr>
                <w:sz w:val="22"/>
                <w:szCs w:val="22"/>
              </w:rPr>
            </w:pPr>
            <w:r w:rsidRPr="00E41FA0">
              <w:rPr>
                <w:sz w:val="22"/>
                <w:szCs w:val="22"/>
              </w:rPr>
              <w:t>Л Ю Т А Н Ь П</w:t>
            </w:r>
          </w:p>
          <w:p w:rsidR="00290D7A" w:rsidRPr="00E41FA0" w:rsidRDefault="00290D7A" w:rsidP="00D129FD">
            <w:pPr>
              <w:jc w:val="both"/>
              <w:rPr>
                <w:b/>
                <w:sz w:val="22"/>
                <w:szCs w:val="22"/>
              </w:rPr>
            </w:pPr>
            <w:r w:rsidRPr="00E41FA0">
              <w:rPr>
                <w:sz w:val="22"/>
                <w:szCs w:val="22"/>
              </w:rPr>
              <w:t>ОЗАР</w:t>
            </w:r>
            <w:r w:rsidRPr="00E41FA0">
              <w:rPr>
                <w:sz w:val="22"/>
                <w:szCs w:val="22"/>
              </w:rPr>
              <w:br/>
              <w:t>А Л И Ф К А</w:t>
            </w:r>
          </w:p>
          <w:p w:rsidR="00290D7A" w:rsidRPr="00E41FA0" w:rsidRDefault="00290D7A" w:rsidP="00290D7A">
            <w:pPr>
              <w:numPr>
                <w:ilvl w:val="0"/>
                <w:numId w:val="33"/>
              </w:numPr>
              <w:suppressAutoHyphens/>
              <w:jc w:val="both"/>
              <w:rPr>
                <w:i/>
                <w:sz w:val="22"/>
                <w:szCs w:val="22"/>
              </w:rPr>
            </w:pPr>
            <w:r w:rsidRPr="00E41FA0">
              <w:rPr>
                <w:b/>
                <w:sz w:val="22"/>
                <w:szCs w:val="22"/>
              </w:rPr>
              <w:t>Вставь пропущенное слово в паре по аналогии  с первой парой:</w:t>
            </w:r>
          </w:p>
          <w:p w:rsidR="00290D7A" w:rsidRPr="00E41FA0" w:rsidRDefault="00290D7A" w:rsidP="00D129FD">
            <w:pPr>
              <w:jc w:val="both"/>
              <w:rPr>
                <w:sz w:val="22"/>
                <w:szCs w:val="22"/>
              </w:rPr>
            </w:pPr>
            <w:r w:rsidRPr="00E41FA0">
              <w:rPr>
                <w:i/>
                <w:sz w:val="22"/>
                <w:szCs w:val="22"/>
              </w:rPr>
              <w:t xml:space="preserve">Квадрат – куб;                               </w:t>
            </w:r>
            <w:r w:rsidRPr="00E41FA0">
              <w:rPr>
                <w:i/>
                <w:sz w:val="22"/>
                <w:szCs w:val="22"/>
                <w:lang w:val="en-US"/>
              </w:rPr>
              <w:t>d</w:t>
            </w:r>
            <w:r w:rsidRPr="00E41FA0">
              <w:rPr>
                <w:i/>
                <w:sz w:val="22"/>
                <w:szCs w:val="22"/>
              </w:rPr>
              <w:t>) Жара – зной;</w:t>
            </w:r>
          </w:p>
          <w:p w:rsidR="00290D7A" w:rsidRPr="00E41FA0" w:rsidRDefault="00290D7A" w:rsidP="00D129FD">
            <w:pPr>
              <w:jc w:val="both"/>
              <w:rPr>
                <w:i/>
                <w:sz w:val="22"/>
                <w:szCs w:val="22"/>
              </w:rPr>
            </w:pPr>
            <w:r w:rsidRPr="00E41FA0">
              <w:rPr>
                <w:sz w:val="22"/>
                <w:szCs w:val="22"/>
              </w:rPr>
              <w:t>Треугольник  - …;                               Смелый - …;</w:t>
            </w:r>
          </w:p>
          <w:p w:rsidR="00290D7A" w:rsidRPr="00E41FA0" w:rsidRDefault="00290D7A" w:rsidP="00D129FD">
            <w:pPr>
              <w:jc w:val="both"/>
              <w:rPr>
                <w:sz w:val="22"/>
                <w:szCs w:val="22"/>
              </w:rPr>
            </w:pPr>
            <w:r w:rsidRPr="00E41FA0">
              <w:rPr>
                <w:i/>
                <w:sz w:val="22"/>
                <w:szCs w:val="22"/>
              </w:rPr>
              <w:lastRenderedPageBreak/>
              <w:t xml:space="preserve">Дуб – дерево;                                  </w:t>
            </w:r>
            <w:r w:rsidRPr="00E41FA0">
              <w:rPr>
                <w:i/>
                <w:sz w:val="22"/>
                <w:szCs w:val="22"/>
                <w:lang w:val="en-US"/>
              </w:rPr>
              <w:t>e</w:t>
            </w:r>
            <w:r w:rsidRPr="00E41FA0">
              <w:rPr>
                <w:i/>
                <w:sz w:val="22"/>
                <w:szCs w:val="22"/>
              </w:rPr>
              <w:t xml:space="preserve">) Дерево – ствол;    </w:t>
            </w:r>
          </w:p>
          <w:p w:rsidR="00290D7A" w:rsidRPr="00E41FA0" w:rsidRDefault="00290D7A" w:rsidP="00D129FD">
            <w:pPr>
              <w:jc w:val="both"/>
              <w:rPr>
                <w:i/>
                <w:sz w:val="22"/>
                <w:szCs w:val="22"/>
              </w:rPr>
            </w:pPr>
            <w:r w:rsidRPr="00E41FA0">
              <w:rPr>
                <w:sz w:val="22"/>
                <w:szCs w:val="22"/>
              </w:rPr>
              <w:t>Стакан - …;                                            Человек - …;</w:t>
            </w:r>
          </w:p>
          <w:p w:rsidR="00290D7A" w:rsidRPr="00E41FA0" w:rsidRDefault="00290D7A" w:rsidP="00D129FD">
            <w:pPr>
              <w:jc w:val="both"/>
              <w:rPr>
                <w:sz w:val="22"/>
                <w:szCs w:val="22"/>
              </w:rPr>
            </w:pPr>
            <w:r w:rsidRPr="00E41FA0">
              <w:rPr>
                <w:i/>
                <w:sz w:val="22"/>
                <w:szCs w:val="22"/>
              </w:rPr>
              <w:t xml:space="preserve">Река – озеро;                                     </w:t>
            </w:r>
            <w:r w:rsidRPr="00E41FA0">
              <w:rPr>
                <w:i/>
                <w:sz w:val="22"/>
                <w:szCs w:val="22"/>
                <w:lang w:val="en-US"/>
              </w:rPr>
              <w:t>f</w:t>
            </w:r>
            <w:r w:rsidRPr="00E41FA0">
              <w:rPr>
                <w:i/>
                <w:sz w:val="22"/>
                <w:szCs w:val="22"/>
              </w:rPr>
              <w:t>) Молоко – сыр;</w:t>
            </w:r>
          </w:p>
          <w:p w:rsidR="00290D7A" w:rsidRPr="00E41FA0" w:rsidRDefault="00290D7A" w:rsidP="00D129FD">
            <w:pPr>
              <w:jc w:val="both"/>
              <w:rPr>
                <w:b/>
                <w:sz w:val="22"/>
                <w:szCs w:val="22"/>
              </w:rPr>
            </w:pPr>
            <w:r w:rsidRPr="00E41FA0">
              <w:rPr>
                <w:sz w:val="22"/>
                <w:szCs w:val="22"/>
              </w:rPr>
              <w:t>Яблоко - …;                                             … - печенье.</w:t>
            </w:r>
          </w:p>
          <w:p w:rsidR="00290D7A" w:rsidRPr="00E41FA0" w:rsidRDefault="00290D7A" w:rsidP="00290D7A">
            <w:pPr>
              <w:numPr>
                <w:ilvl w:val="0"/>
                <w:numId w:val="33"/>
              </w:numPr>
              <w:suppressAutoHyphens/>
              <w:jc w:val="both"/>
              <w:rPr>
                <w:sz w:val="22"/>
                <w:szCs w:val="22"/>
              </w:rPr>
            </w:pPr>
            <w:r w:rsidRPr="00E41FA0">
              <w:rPr>
                <w:b/>
                <w:sz w:val="22"/>
                <w:szCs w:val="22"/>
              </w:rPr>
              <w:t>Какие из двух приведенных ниже пословиц имеют сходный смысл?</w:t>
            </w:r>
          </w:p>
          <w:p w:rsidR="00290D7A" w:rsidRPr="00E41FA0" w:rsidRDefault="00290D7A" w:rsidP="00290D7A">
            <w:pPr>
              <w:numPr>
                <w:ilvl w:val="0"/>
                <w:numId w:val="31"/>
              </w:numPr>
              <w:suppressAutoHyphens/>
              <w:jc w:val="both"/>
              <w:rPr>
                <w:sz w:val="22"/>
                <w:szCs w:val="22"/>
              </w:rPr>
            </w:pPr>
            <w:r w:rsidRPr="00E41FA0">
              <w:rPr>
                <w:sz w:val="22"/>
                <w:szCs w:val="22"/>
              </w:rPr>
              <w:t>Куй железо, пока горячо.</w:t>
            </w:r>
          </w:p>
          <w:p w:rsidR="00290D7A" w:rsidRPr="00E41FA0" w:rsidRDefault="00290D7A" w:rsidP="00290D7A">
            <w:pPr>
              <w:numPr>
                <w:ilvl w:val="0"/>
                <w:numId w:val="31"/>
              </w:numPr>
              <w:suppressAutoHyphens/>
              <w:jc w:val="both"/>
              <w:rPr>
                <w:sz w:val="22"/>
                <w:szCs w:val="22"/>
              </w:rPr>
            </w:pPr>
            <w:r w:rsidRPr="00E41FA0">
              <w:rPr>
                <w:sz w:val="22"/>
                <w:szCs w:val="22"/>
              </w:rPr>
              <w:t>Один в поле не воин.</w:t>
            </w:r>
          </w:p>
          <w:p w:rsidR="00290D7A" w:rsidRPr="00E41FA0" w:rsidRDefault="00290D7A" w:rsidP="00290D7A">
            <w:pPr>
              <w:numPr>
                <w:ilvl w:val="0"/>
                <w:numId w:val="31"/>
              </w:numPr>
              <w:suppressAutoHyphens/>
              <w:jc w:val="both"/>
              <w:rPr>
                <w:sz w:val="22"/>
                <w:szCs w:val="22"/>
              </w:rPr>
            </w:pPr>
            <w:r w:rsidRPr="00E41FA0">
              <w:rPr>
                <w:sz w:val="22"/>
                <w:szCs w:val="22"/>
              </w:rPr>
              <w:t>Лес рубят – щепки летят.</w:t>
            </w:r>
          </w:p>
          <w:p w:rsidR="00290D7A" w:rsidRPr="00E41FA0" w:rsidRDefault="00290D7A" w:rsidP="00290D7A">
            <w:pPr>
              <w:numPr>
                <w:ilvl w:val="0"/>
                <w:numId w:val="31"/>
              </w:numPr>
              <w:suppressAutoHyphens/>
              <w:jc w:val="both"/>
              <w:rPr>
                <w:sz w:val="22"/>
                <w:szCs w:val="22"/>
              </w:rPr>
            </w:pPr>
            <w:r w:rsidRPr="00E41FA0">
              <w:rPr>
                <w:sz w:val="22"/>
                <w:szCs w:val="22"/>
              </w:rPr>
              <w:t>Не все золото, что блестит.</w:t>
            </w:r>
          </w:p>
          <w:p w:rsidR="00290D7A" w:rsidRPr="003B18E5" w:rsidRDefault="00290D7A" w:rsidP="00D129FD">
            <w:pPr>
              <w:jc w:val="center"/>
              <w:rPr>
                <w:sz w:val="22"/>
                <w:szCs w:val="22"/>
              </w:rPr>
            </w:pPr>
            <w:r w:rsidRPr="00E41FA0">
              <w:rPr>
                <w:sz w:val="22"/>
                <w:szCs w:val="22"/>
              </w:rPr>
              <w:t>Не откладывай на завтра то, что можешь сделать сегодня</w:t>
            </w:r>
          </w:p>
        </w:tc>
        <w:tc>
          <w:tcPr>
            <w:tcW w:w="2722" w:type="dxa"/>
            <w:gridSpan w:val="2"/>
          </w:tcPr>
          <w:p w:rsidR="00290D7A" w:rsidRPr="00E41FA0" w:rsidRDefault="00290D7A" w:rsidP="00D129FD">
            <w:r w:rsidRPr="00E41FA0">
              <w:lastRenderedPageBreak/>
              <w:t>Зачёт:</w:t>
            </w:r>
          </w:p>
          <w:p w:rsidR="00290D7A" w:rsidRDefault="00290D7A" w:rsidP="00D129FD">
            <w:r w:rsidRPr="00E41FA0">
              <w:t xml:space="preserve">Обучающийся выполнил </w:t>
            </w:r>
            <w:r>
              <w:t>4</w:t>
            </w:r>
            <w:r w:rsidRPr="00E41FA0">
              <w:t xml:space="preserve"> задания-</w:t>
            </w:r>
            <w:r>
              <w:t>40</w:t>
            </w:r>
            <w:r w:rsidRPr="00E41FA0">
              <w:t>%</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lastRenderedPageBreak/>
              <w:t>Проектная деятельность</w:t>
            </w:r>
          </w:p>
        </w:tc>
      </w:tr>
      <w:tr w:rsidR="00290D7A" w:rsidRPr="003B18E5" w:rsidTr="00290D7A">
        <w:tc>
          <w:tcPr>
            <w:tcW w:w="9918" w:type="dxa"/>
            <w:gridSpan w:val="5"/>
          </w:tcPr>
          <w:p w:rsidR="00290D7A" w:rsidRPr="00D06A75" w:rsidRDefault="00290D7A" w:rsidP="00D129FD">
            <w:pPr>
              <w:rPr>
                <w:b/>
              </w:rPr>
            </w:pPr>
            <w:r w:rsidRPr="00D06A75">
              <w:rPr>
                <w:b/>
              </w:rPr>
              <w:t>Цель: определить, как идёт формирование и приобретение исследовательских умений учащихся</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1</w:t>
            </w:r>
          </w:p>
        </w:tc>
        <w:tc>
          <w:tcPr>
            <w:tcW w:w="1842" w:type="dxa"/>
          </w:tcPr>
          <w:p w:rsidR="00290D7A" w:rsidRDefault="00290D7A" w:rsidP="00D129FD">
            <w:r w:rsidRPr="003C253F">
              <w:rPr>
                <w:color w:val="000000"/>
                <w:sz w:val="22"/>
                <w:szCs w:val="22"/>
              </w:rPr>
              <w:t>Контрольная работа</w:t>
            </w:r>
          </w:p>
        </w:tc>
        <w:tc>
          <w:tcPr>
            <w:tcW w:w="4253" w:type="dxa"/>
          </w:tcPr>
          <w:p w:rsidR="00290D7A" w:rsidRPr="0059532C" w:rsidRDefault="00290D7A" w:rsidP="00D129FD">
            <w:pPr>
              <w:ind w:right="93"/>
              <w:jc w:val="both"/>
              <w:rPr>
                <w:sz w:val="22"/>
                <w:szCs w:val="22"/>
              </w:rPr>
            </w:pPr>
            <w:r w:rsidRPr="0059532C">
              <w:rPr>
                <w:sz w:val="22"/>
                <w:szCs w:val="22"/>
              </w:rPr>
              <w:t xml:space="preserve">Р. Ф. </w:t>
            </w:r>
            <w:proofErr w:type="spellStart"/>
            <w:r w:rsidRPr="0059532C">
              <w:rPr>
                <w:sz w:val="22"/>
                <w:szCs w:val="22"/>
              </w:rPr>
              <w:t>Сизова</w:t>
            </w:r>
            <w:proofErr w:type="spellEnd"/>
            <w:r w:rsidRPr="0059532C">
              <w:rPr>
                <w:sz w:val="22"/>
                <w:szCs w:val="22"/>
              </w:rPr>
              <w:t xml:space="preserve">, Р. Ф. </w:t>
            </w:r>
            <w:proofErr w:type="spellStart"/>
            <w:r w:rsidRPr="0059532C">
              <w:rPr>
                <w:sz w:val="22"/>
                <w:szCs w:val="22"/>
              </w:rPr>
              <w:t>Селимова</w:t>
            </w:r>
            <w:proofErr w:type="spellEnd"/>
            <w:r w:rsidRPr="0059532C">
              <w:rPr>
                <w:sz w:val="22"/>
                <w:szCs w:val="22"/>
              </w:rPr>
              <w:t xml:space="preserve"> «Учусь создавать проект»: Рабочие тетради   в 2-х частях М.: Издательство РОСТ, Исследуем, доказываем, проектируем, создаём/ Юным умникам и умницам. </w:t>
            </w:r>
          </w:p>
          <w:p w:rsidR="00290D7A" w:rsidRPr="0059532C" w:rsidRDefault="00290D7A" w:rsidP="00290D7A">
            <w:pPr>
              <w:numPr>
                <w:ilvl w:val="1"/>
                <w:numId w:val="35"/>
              </w:numPr>
              <w:ind w:left="142" w:right="93" w:firstLine="595"/>
              <w:jc w:val="both"/>
              <w:rPr>
                <w:sz w:val="22"/>
                <w:szCs w:val="22"/>
              </w:rPr>
            </w:pPr>
          </w:p>
        </w:tc>
        <w:tc>
          <w:tcPr>
            <w:tcW w:w="2722" w:type="dxa"/>
            <w:gridSpan w:val="2"/>
          </w:tcPr>
          <w:p w:rsidR="00290D7A" w:rsidRPr="00DD2A66" w:rsidRDefault="00290D7A" w:rsidP="00D129FD">
            <w:pPr>
              <w:rPr>
                <w:b/>
              </w:rPr>
            </w:pPr>
            <w:r w:rsidRPr="00DD2A66">
              <w:rPr>
                <w:b/>
              </w:rPr>
              <w:t>Зачёт:</w:t>
            </w:r>
          </w:p>
          <w:p w:rsidR="00290D7A" w:rsidRDefault="00290D7A" w:rsidP="00D129FD">
            <w:r w:rsidRPr="00A354CB">
              <w:t>Обучающийся умеет определяться с темой проекта, ставит цель, формулирует задачи</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2</w:t>
            </w:r>
          </w:p>
        </w:tc>
        <w:tc>
          <w:tcPr>
            <w:tcW w:w="1842" w:type="dxa"/>
          </w:tcPr>
          <w:p w:rsidR="00290D7A" w:rsidRDefault="00290D7A" w:rsidP="00D129FD">
            <w:r w:rsidRPr="003C253F">
              <w:rPr>
                <w:color w:val="000000"/>
                <w:sz w:val="22"/>
                <w:szCs w:val="22"/>
              </w:rPr>
              <w:t>Контрольная работа</w:t>
            </w:r>
          </w:p>
        </w:tc>
        <w:tc>
          <w:tcPr>
            <w:tcW w:w="4253" w:type="dxa"/>
          </w:tcPr>
          <w:p w:rsidR="00290D7A" w:rsidRPr="0059532C" w:rsidRDefault="00290D7A" w:rsidP="00D129FD">
            <w:pPr>
              <w:ind w:right="93"/>
              <w:jc w:val="both"/>
              <w:rPr>
                <w:sz w:val="22"/>
                <w:szCs w:val="22"/>
              </w:rPr>
            </w:pPr>
            <w:r w:rsidRPr="0059532C">
              <w:rPr>
                <w:sz w:val="22"/>
                <w:szCs w:val="22"/>
              </w:rPr>
              <w:t xml:space="preserve">Р. Ф. </w:t>
            </w:r>
            <w:proofErr w:type="spellStart"/>
            <w:r w:rsidRPr="0059532C">
              <w:rPr>
                <w:sz w:val="22"/>
                <w:szCs w:val="22"/>
              </w:rPr>
              <w:t>Сизова</w:t>
            </w:r>
            <w:proofErr w:type="spellEnd"/>
            <w:r w:rsidRPr="0059532C">
              <w:rPr>
                <w:sz w:val="22"/>
                <w:szCs w:val="22"/>
              </w:rPr>
              <w:t xml:space="preserve">, Р. Ф. </w:t>
            </w:r>
            <w:proofErr w:type="spellStart"/>
            <w:r w:rsidRPr="0059532C">
              <w:rPr>
                <w:sz w:val="22"/>
                <w:szCs w:val="22"/>
              </w:rPr>
              <w:t>Селимова</w:t>
            </w:r>
            <w:proofErr w:type="spellEnd"/>
            <w:r w:rsidRPr="0059532C">
              <w:rPr>
                <w:sz w:val="22"/>
                <w:szCs w:val="22"/>
              </w:rPr>
              <w:t xml:space="preserve"> «Учусь создавать проект»: Рабочие тетради  для  2 класса в 2-х частях.  – М.: Издательство РОСТ, Исследуем, доказываем, проектируем, создаём/ Юным умникам и умницам.</w:t>
            </w:r>
          </w:p>
          <w:p w:rsidR="00290D7A" w:rsidRPr="0059532C" w:rsidRDefault="00290D7A" w:rsidP="00D129FD">
            <w:pPr>
              <w:jc w:val="center"/>
              <w:rPr>
                <w:sz w:val="22"/>
                <w:szCs w:val="22"/>
              </w:rPr>
            </w:pPr>
          </w:p>
        </w:tc>
        <w:tc>
          <w:tcPr>
            <w:tcW w:w="2722" w:type="dxa"/>
            <w:gridSpan w:val="2"/>
          </w:tcPr>
          <w:p w:rsidR="00290D7A" w:rsidRDefault="00290D7A" w:rsidP="00D129FD">
            <w:pPr>
              <w:rPr>
                <w:b/>
              </w:rPr>
            </w:pPr>
            <w:r>
              <w:rPr>
                <w:b/>
              </w:rPr>
              <w:t>Зачёт:</w:t>
            </w:r>
          </w:p>
          <w:p w:rsidR="00290D7A" w:rsidRDefault="00290D7A" w:rsidP="00D129FD">
            <w:r w:rsidRPr="00A354CB">
              <w:t>Обучающийся умеет определяться с темой проекта, ставит цель, формулирует задачи</w:t>
            </w:r>
            <w:r>
              <w:t>, определяет пути решения проблемы, предвидит решение</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3</w:t>
            </w:r>
          </w:p>
        </w:tc>
        <w:tc>
          <w:tcPr>
            <w:tcW w:w="1842" w:type="dxa"/>
          </w:tcPr>
          <w:p w:rsidR="00290D7A" w:rsidRDefault="00290D7A" w:rsidP="00D129FD">
            <w:r w:rsidRPr="003C253F">
              <w:rPr>
                <w:color w:val="000000"/>
                <w:sz w:val="22"/>
                <w:szCs w:val="22"/>
              </w:rPr>
              <w:t>Контрольная работа</w:t>
            </w:r>
          </w:p>
        </w:tc>
        <w:tc>
          <w:tcPr>
            <w:tcW w:w="4253" w:type="dxa"/>
          </w:tcPr>
          <w:p w:rsidR="00290D7A" w:rsidRPr="0059532C" w:rsidRDefault="00290D7A" w:rsidP="00D129FD">
            <w:pPr>
              <w:ind w:right="93"/>
              <w:jc w:val="both"/>
              <w:rPr>
                <w:sz w:val="22"/>
                <w:szCs w:val="22"/>
              </w:rPr>
            </w:pPr>
            <w:r w:rsidRPr="0059532C">
              <w:rPr>
                <w:sz w:val="22"/>
                <w:szCs w:val="22"/>
              </w:rPr>
              <w:t xml:space="preserve">Р. Ф. </w:t>
            </w:r>
            <w:proofErr w:type="spellStart"/>
            <w:r w:rsidRPr="0059532C">
              <w:rPr>
                <w:sz w:val="22"/>
                <w:szCs w:val="22"/>
              </w:rPr>
              <w:t>Сизова</w:t>
            </w:r>
            <w:proofErr w:type="spellEnd"/>
            <w:r w:rsidRPr="0059532C">
              <w:rPr>
                <w:sz w:val="22"/>
                <w:szCs w:val="22"/>
              </w:rPr>
              <w:t xml:space="preserve">, Р. Ф. </w:t>
            </w:r>
            <w:proofErr w:type="spellStart"/>
            <w:r w:rsidRPr="0059532C">
              <w:rPr>
                <w:sz w:val="22"/>
                <w:szCs w:val="22"/>
              </w:rPr>
              <w:t>Селимова</w:t>
            </w:r>
            <w:proofErr w:type="spellEnd"/>
            <w:r w:rsidRPr="0059532C">
              <w:rPr>
                <w:sz w:val="22"/>
                <w:szCs w:val="22"/>
              </w:rPr>
              <w:t xml:space="preserve"> «Учусь создавать проект»: Рабочие тетради  для  3 класса в 2-х частях.  – М.: Издательство РОСТ, Исследуем, доказываем, проектируем, создаём/ Юным умникам и умницам.</w:t>
            </w:r>
          </w:p>
        </w:tc>
        <w:tc>
          <w:tcPr>
            <w:tcW w:w="2722" w:type="dxa"/>
            <w:gridSpan w:val="2"/>
          </w:tcPr>
          <w:p w:rsidR="00290D7A" w:rsidRDefault="00290D7A" w:rsidP="00D129FD">
            <w:pPr>
              <w:rPr>
                <w:b/>
              </w:rPr>
            </w:pPr>
            <w:r>
              <w:rPr>
                <w:b/>
              </w:rPr>
              <w:t>Зачёт:</w:t>
            </w:r>
          </w:p>
          <w:p w:rsidR="00290D7A" w:rsidRDefault="00290D7A" w:rsidP="00D129FD">
            <w:r w:rsidRPr="00A354CB">
              <w:t>Обучающийся умеет определяться с темой проекта, ставит цель, формулирует задачи</w:t>
            </w:r>
            <w:r>
              <w:t>, определяет пути решения проблемы, умеет реализовывать цель</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4</w:t>
            </w:r>
          </w:p>
        </w:tc>
        <w:tc>
          <w:tcPr>
            <w:tcW w:w="1842" w:type="dxa"/>
          </w:tcPr>
          <w:p w:rsidR="00290D7A" w:rsidRDefault="00290D7A" w:rsidP="00D129FD">
            <w:r w:rsidRPr="003C253F">
              <w:rPr>
                <w:color w:val="000000"/>
                <w:sz w:val="22"/>
                <w:szCs w:val="22"/>
              </w:rPr>
              <w:t>Контрольная работа</w:t>
            </w:r>
          </w:p>
        </w:tc>
        <w:tc>
          <w:tcPr>
            <w:tcW w:w="4253" w:type="dxa"/>
          </w:tcPr>
          <w:p w:rsidR="00290D7A" w:rsidRPr="0059532C" w:rsidRDefault="00290D7A" w:rsidP="00D129FD">
            <w:pPr>
              <w:ind w:right="93"/>
              <w:jc w:val="both"/>
              <w:rPr>
                <w:sz w:val="22"/>
                <w:szCs w:val="22"/>
              </w:rPr>
            </w:pPr>
            <w:r w:rsidRPr="0059532C">
              <w:rPr>
                <w:sz w:val="22"/>
                <w:szCs w:val="22"/>
              </w:rPr>
              <w:t xml:space="preserve">Р. Ф. </w:t>
            </w:r>
            <w:proofErr w:type="spellStart"/>
            <w:r w:rsidRPr="0059532C">
              <w:rPr>
                <w:sz w:val="22"/>
                <w:szCs w:val="22"/>
              </w:rPr>
              <w:t>Сизова</w:t>
            </w:r>
            <w:proofErr w:type="spellEnd"/>
            <w:r w:rsidRPr="0059532C">
              <w:rPr>
                <w:sz w:val="22"/>
                <w:szCs w:val="22"/>
              </w:rPr>
              <w:t xml:space="preserve">, Р. Ф. </w:t>
            </w:r>
            <w:proofErr w:type="spellStart"/>
            <w:r w:rsidRPr="0059532C">
              <w:rPr>
                <w:sz w:val="22"/>
                <w:szCs w:val="22"/>
              </w:rPr>
              <w:t>Селимова</w:t>
            </w:r>
            <w:proofErr w:type="spellEnd"/>
            <w:r w:rsidRPr="0059532C">
              <w:rPr>
                <w:sz w:val="22"/>
                <w:szCs w:val="22"/>
              </w:rPr>
              <w:t xml:space="preserve"> «Учусь создавать проект»: Рабочие тетради  для  4 класса в 2-х частях.  – М.: Издательство РОСТ, /Юным умникам и умницам. </w:t>
            </w:r>
          </w:p>
          <w:p w:rsidR="00290D7A" w:rsidRPr="0059532C" w:rsidRDefault="00290D7A" w:rsidP="00D129FD">
            <w:pPr>
              <w:jc w:val="center"/>
              <w:rPr>
                <w:sz w:val="22"/>
                <w:szCs w:val="22"/>
              </w:rPr>
            </w:pPr>
            <w:r w:rsidRPr="0059532C">
              <w:rPr>
                <w:sz w:val="22"/>
                <w:szCs w:val="22"/>
              </w:rPr>
              <w:t>Исследуем, доказываем, проектируем, создаём/</w:t>
            </w:r>
          </w:p>
        </w:tc>
        <w:tc>
          <w:tcPr>
            <w:tcW w:w="2722" w:type="dxa"/>
            <w:gridSpan w:val="2"/>
          </w:tcPr>
          <w:p w:rsidR="00290D7A" w:rsidRDefault="00290D7A" w:rsidP="00D129FD">
            <w:pPr>
              <w:rPr>
                <w:b/>
              </w:rPr>
            </w:pPr>
            <w:r>
              <w:rPr>
                <w:b/>
              </w:rPr>
              <w:t>Зачёт:</w:t>
            </w:r>
          </w:p>
          <w:p w:rsidR="00290D7A" w:rsidRDefault="00290D7A" w:rsidP="00D129FD">
            <w:r w:rsidRPr="00A354CB">
              <w:t>Обучающийся умеет определяться с темой проекта, ставит цель, формулирует задачи</w:t>
            </w:r>
            <w:r>
              <w:t>, определяет пути решения проблемы, умеет реализовывать цель. Защищает проект</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r>
              <w:t>.</w:t>
            </w:r>
          </w:p>
        </w:tc>
      </w:tr>
      <w:tr w:rsidR="00290D7A" w:rsidRPr="003B18E5" w:rsidTr="00290D7A">
        <w:tc>
          <w:tcPr>
            <w:tcW w:w="9918" w:type="dxa"/>
            <w:gridSpan w:val="5"/>
          </w:tcPr>
          <w:p w:rsidR="00290D7A" w:rsidRPr="003B18E5" w:rsidRDefault="00290D7A" w:rsidP="00D129FD">
            <w:pPr>
              <w:jc w:val="center"/>
              <w:rPr>
                <w:b/>
              </w:rPr>
            </w:pPr>
            <w:r>
              <w:rPr>
                <w:b/>
              </w:rPr>
              <w:t>Маленькие Эйнштейны</w:t>
            </w:r>
          </w:p>
        </w:tc>
      </w:tr>
      <w:tr w:rsidR="00290D7A" w:rsidRPr="003B18E5" w:rsidTr="00290D7A">
        <w:tc>
          <w:tcPr>
            <w:tcW w:w="9918" w:type="dxa"/>
            <w:gridSpan w:val="5"/>
          </w:tcPr>
          <w:p w:rsidR="00290D7A" w:rsidRPr="003B18E5" w:rsidRDefault="00290D7A" w:rsidP="00D129FD">
            <w:pPr>
              <w:rPr>
                <w:b/>
              </w:rPr>
            </w:pPr>
            <w:r>
              <w:rPr>
                <w:b/>
              </w:rPr>
              <w:t>Цель: определить, насколько обучающиеся владеют правилами исследовательской деятельности</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2</w:t>
            </w:r>
          </w:p>
        </w:tc>
        <w:tc>
          <w:tcPr>
            <w:tcW w:w="1842"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Контрольная работа</w:t>
            </w:r>
          </w:p>
        </w:tc>
        <w:tc>
          <w:tcPr>
            <w:tcW w:w="4253" w:type="dxa"/>
          </w:tcPr>
          <w:p w:rsidR="00290D7A" w:rsidRPr="000C4A7D" w:rsidRDefault="00290D7A" w:rsidP="00D129FD">
            <w:pPr>
              <w:jc w:val="both"/>
              <w:rPr>
                <w:color w:val="000000"/>
              </w:rPr>
            </w:pPr>
            <w:r>
              <w:rPr>
                <w:color w:val="000000"/>
              </w:rPr>
              <w:t>1</w:t>
            </w:r>
            <w:r w:rsidRPr="000C4A7D">
              <w:rPr>
                <w:color w:val="000000"/>
              </w:rPr>
              <w:t xml:space="preserve"> История моего города.</w:t>
            </w:r>
          </w:p>
          <w:p w:rsidR="00290D7A" w:rsidRPr="000C4A7D" w:rsidRDefault="00290D7A" w:rsidP="00D129FD">
            <w:pPr>
              <w:jc w:val="both"/>
              <w:rPr>
                <w:color w:val="000000"/>
              </w:rPr>
            </w:pPr>
            <w:r w:rsidRPr="000C4A7D">
              <w:rPr>
                <w:color w:val="000000"/>
              </w:rPr>
              <w:t>2. Мой любимый уголок.</w:t>
            </w:r>
          </w:p>
          <w:p w:rsidR="00290D7A" w:rsidRPr="000C4A7D" w:rsidRDefault="00290D7A" w:rsidP="00D129FD">
            <w:pPr>
              <w:jc w:val="both"/>
              <w:rPr>
                <w:color w:val="000000"/>
              </w:rPr>
            </w:pPr>
            <w:r w:rsidRPr="000C4A7D">
              <w:rPr>
                <w:color w:val="000000"/>
              </w:rPr>
              <w:t>3. Памятники города.</w:t>
            </w:r>
          </w:p>
          <w:p w:rsidR="00290D7A" w:rsidRPr="000C4A7D" w:rsidRDefault="00290D7A" w:rsidP="00D129FD">
            <w:pPr>
              <w:jc w:val="both"/>
              <w:rPr>
                <w:color w:val="000000"/>
              </w:rPr>
            </w:pPr>
            <w:r w:rsidRPr="000C4A7D">
              <w:rPr>
                <w:color w:val="000000"/>
              </w:rPr>
              <w:t>4. По улицам пройдусь, чьим именем зовусь?</w:t>
            </w:r>
          </w:p>
          <w:p w:rsidR="00290D7A" w:rsidRPr="000C4A7D" w:rsidRDefault="00290D7A" w:rsidP="00D129FD">
            <w:pPr>
              <w:jc w:val="both"/>
              <w:rPr>
                <w:color w:val="000000"/>
              </w:rPr>
            </w:pPr>
            <w:r w:rsidRPr="000C4A7D">
              <w:rPr>
                <w:color w:val="000000"/>
              </w:rPr>
              <w:t>5. Знаменитые люди города.</w:t>
            </w:r>
          </w:p>
          <w:p w:rsidR="00290D7A" w:rsidRPr="000C4A7D" w:rsidRDefault="00290D7A" w:rsidP="00D129FD">
            <w:pPr>
              <w:jc w:val="both"/>
              <w:rPr>
                <w:color w:val="000000"/>
              </w:rPr>
            </w:pPr>
            <w:r w:rsidRPr="000C4A7D">
              <w:rPr>
                <w:color w:val="000000"/>
              </w:rPr>
              <w:t>6. Мой город - моя гордость!</w:t>
            </w:r>
          </w:p>
          <w:p w:rsidR="00290D7A" w:rsidRPr="000C4A7D" w:rsidRDefault="00290D7A" w:rsidP="00D129FD">
            <w:pPr>
              <w:jc w:val="both"/>
              <w:rPr>
                <w:color w:val="000000"/>
              </w:rPr>
            </w:pPr>
            <w:r w:rsidRPr="000C4A7D">
              <w:rPr>
                <w:color w:val="000000"/>
              </w:rPr>
              <w:t>7. Рек</w:t>
            </w:r>
            <w:r>
              <w:rPr>
                <w:color w:val="000000"/>
              </w:rPr>
              <w:t>и, озера</w:t>
            </w:r>
            <w:r w:rsidRPr="000C4A7D">
              <w:rPr>
                <w:color w:val="000000"/>
              </w:rPr>
              <w:t xml:space="preserve"> </w:t>
            </w:r>
          </w:p>
          <w:p w:rsidR="00290D7A" w:rsidRPr="000C4A7D" w:rsidRDefault="00290D7A" w:rsidP="00D129FD">
            <w:pPr>
              <w:jc w:val="both"/>
              <w:rPr>
                <w:color w:val="000000"/>
              </w:rPr>
            </w:pPr>
            <w:r w:rsidRPr="000C4A7D">
              <w:rPr>
                <w:color w:val="000000"/>
              </w:rPr>
              <w:t xml:space="preserve">8. Самые распространенные фамилии </w:t>
            </w:r>
          </w:p>
          <w:p w:rsidR="00290D7A" w:rsidRDefault="00290D7A" w:rsidP="00D129FD">
            <w:pPr>
              <w:rPr>
                <w:color w:val="000000"/>
              </w:rPr>
            </w:pPr>
            <w:r w:rsidRPr="000C4A7D">
              <w:rPr>
                <w:color w:val="000000"/>
              </w:rPr>
              <w:t>9. Любимые уголки моего города.</w:t>
            </w:r>
          </w:p>
          <w:p w:rsidR="00290D7A" w:rsidRPr="003B18E5" w:rsidRDefault="00290D7A" w:rsidP="00D129FD">
            <w:pPr>
              <w:rPr>
                <w:sz w:val="22"/>
                <w:szCs w:val="22"/>
              </w:rPr>
            </w:pPr>
            <w:r>
              <w:rPr>
                <w:color w:val="000000"/>
              </w:rPr>
              <w:t>10.Градообразующее предприятие</w:t>
            </w:r>
          </w:p>
        </w:tc>
        <w:tc>
          <w:tcPr>
            <w:tcW w:w="2722" w:type="dxa"/>
            <w:gridSpan w:val="2"/>
          </w:tcPr>
          <w:p w:rsidR="00290D7A" w:rsidRPr="00173F10" w:rsidRDefault="00290D7A" w:rsidP="00D129FD">
            <w:r w:rsidRPr="00173F10">
              <w:t>Зачёт:</w:t>
            </w:r>
          </w:p>
          <w:p w:rsidR="00290D7A" w:rsidRDefault="00290D7A" w:rsidP="00D129FD">
            <w:r w:rsidRPr="00173F10">
              <w:t>Обучающиеся дали правильный, полный ответ на 5 вопросов-50%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 xml:space="preserve">Положения о текущем контроле успеваемости и промежуточной аттестации </w:t>
            </w:r>
            <w:r w:rsidRPr="00DA60E9">
              <w:rPr>
                <w:b/>
                <w:bCs/>
                <w:color w:val="000000"/>
                <w:sz w:val="22"/>
                <w:szCs w:val="22"/>
              </w:rPr>
              <w:lastRenderedPageBreak/>
              <w:t>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lastRenderedPageBreak/>
              <w:t>Спортивные игры</w:t>
            </w:r>
          </w:p>
        </w:tc>
      </w:tr>
      <w:tr w:rsidR="00290D7A" w:rsidRPr="003B18E5" w:rsidTr="00290D7A">
        <w:tc>
          <w:tcPr>
            <w:tcW w:w="9918" w:type="dxa"/>
            <w:gridSpan w:val="5"/>
          </w:tcPr>
          <w:p w:rsidR="00290D7A" w:rsidRPr="00A863A0" w:rsidRDefault="00290D7A" w:rsidP="00D129FD">
            <w:pPr>
              <w:rPr>
                <w:b/>
              </w:rPr>
            </w:pPr>
            <w:r w:rsidRPr="00A863A0">
              <w:rPr>
                <w:b/>
              </w:rPr>
              <w:t xml:space="preserve">Цель: определить, </w:t>
            </w:r>
            <w:r w:rsidRPr="00A863A0">
              <w:rPr>
                <w:b/>
                <w:color w:val="000000"/>
              </w:rPr>
              <w:t>как идёт физическое развитие детей</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2</w:t>
            </w:r>
          </w:p>
        </w:tc>
        <w:tc>
          <w:tcPr>
            <w:tcW w:w="1842"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Контрольная работа</w:t>
            </w:r>
          </w:p>
        </w:tc>
        <w:tc>
          <w:tcPr>
            <w:tcW w:w="4253" w:type="dxa"/>
          </w:tcPr>
          <w:p w:rsidR="00290D7A" w:rsidRPr="00A863A0" w:rsidRDefault="00290D7A" w:rsidP="00D129FD">
            <w:pPr>
              <w:rPr>
                <w:sz w:val="22"/>
                <w:szCs w:val="22"/>
              </w:rPr>
            </w:pPr>
            <w:r w:rsidRPr="00A863A0">
              <w:rPr>
                <w:rStyle w:val="afff3"/>
                <w:color w:val="000000"/>
                <w:sz w:val="22"/>
                <w:szCs w:val="22"/>
                <w:bdr w:val="none" w:sz="0" w:space="0" w:color="auto" w:frame="1"/>
                <w:shd w:val="clear" w:color="auto" w:fill="FFFFFF"/>
              </w:rPr>
              <w:t>1. Что такое физическая культура?</w:t>
            </w:r>
            <w:r w:rsidRPr="00A863A0">
              <w:rPr>
                <w:color w:val="000000"/>
                <w:sz w:val="22"/>
                <w:szCs w:val="22"/>
              </w:rPr>
              <w:br/>
            </w:r>
            <w:r w:rsidRPr="00A863A0">
              <w:rPr>
                <w:color w:val="000000"/>
                <w:sz w:val="22"/>
                <w:szCs w:val="22"/>
                <w:shd w:val="clear" w:color="auto" w:fill="FFFFFF"/>
              </w:rPr>
              <w:t>А. Прогулка на свежем воздухе </w:t>
            </w:r>
            <w:r w:rsidRPr="00A863A0">
              <w:rPr>
                <w:color w:val="000000"/>
                <w:sz w:val="22"/>
                <w:szCs w:val="22"/>
              </w:rPr>
              <w:br/>
            </w:r>
            <w:r w:rsidRPr="00A863A0">
              <w:rPr>
                <w:rStyle w:val="afff3"/>
                <w:color w:val="000000"/>
                <w:sz w:val="22"/>
                <w:szCs w:val="22"/>
                <w:bdr w:val="none" w:sz="0" w:space="0" w:color="auto" w:frame="1"/>
                <w:shd w:val="clear" w:color="auto" w:fill="FFFFFF"/>
              </w:rPr>
              <w:t>Б.</w:t>
            </w:r>
            <w:r w:rsidRPr="00A863A0">
              <w:rPr>
                <w:color w:val="000000"/>
                <w:sz w:val="22"/>
                <w:szCs w:val="22"/>
                <w:shd w:val="clear" w:color="auto" w:fill="FFFFFF"/>
              </w:rPr>
              <w:t> Занятия физическими упражнениями, играми, спортом</w:t>
            </w:r>
            <w:r w:rsidRPr="00A863A0">
              <w:rPr>
                <w:color w:val="000000"/>
                <w:sz w:val="22"/>
                <w:szCs w:val="22"/>
              </w:rPr>
              <w:br/>
            </w:r>
            <w:r w:rsidRPr="00A863A0">
              <w:rPr>
                <w:color w:val="000000"/>
                <w:sz w:val="22"/>
                <w:szCs w:val="22"/>
                <w:shd w:val="clear" w:color="auto" w:fill="FFFFFF"/>
              </w:rPr>
              <w:t>В. Выполнение упражнений</w:t>
            </w:r>
            <w:r w:rsidRPr="00A863A0">
              <w:rPr>
                <w:color w:val="000000"/>
                <w:sz w:val="22"/>
                <w:szCs w:val="22"/>
              </w:rPr>
              <w:br/>
            </w:r>
            <w:r w:rsidRPr="00A863A0">
              <w:rPr>
                <w:rStyle w:val="afff3"/>
                <w:color w:val="000000"/>
                <w:sz w:val="22"/>
                <w:szCs w:val="22"/>
                <w:bdr w:val="none" w:sz="0" w:space="0" w:color="auto" w:frame="1"/>
                <w:shd w:val="clear" w:color="auto" w:fill="FFFFFF"/>
              </w:rPr>
              <w:t>2. Что помогает проснуться нашему организму утром:</w:t>
            </w:r>
            <w:r w:rsidRPr="00A863A0">
              <w:rPr>
                <w:color w:val="000000"/>
                <w:sz w:val="22"/>
                <w:szCs w:val="22"/>
              </w:rPr>
              <w:br/>
            </w:r>
            <w:r w:rsidRPr="00A863A0">
              <w:rPr>
                <w:color w:val="000000"/>
                <w:sz w:val="22"/>
                <w:szCs w:val="22"/>
                <w:shd w:val="clear" w:color="auto" w:fill="FFFFFF"/>
              </w:rPr>
              <w:t>А. Будильник</w:t>
            </w:r>
            <w:r w:rsidRPr="00A863A0">
              <w:rPr>
                <w:color w:val="000000"/>
                <w:sz w:val="22"/>
                <w:szCs w:val="22"/>
              </w:rPr>
              <w:br/>
            </w:r>
            <w:r w:rsidRPr="00A863A0">
              <w:rPr>
                <w:rStyle w:val="afff3"/>
                <w:color w:val="000000"/>
                <w:sz w:val="22"/>
                <w:szCs w:val="22"/>
                <w:bdr w:val="none" w:sz="0" w:space="0" w:color="auto" w:frame="1"/>
                <w:shd w:val="clear" w:color="auto" w:fill="FFFFFF"/>
              </w:rPr>
              <w:t>Б.</w:t>
            </w:r>
            <w:r w:rsidRPr="00A863A0">
              <w:rPr>
                <w:color w:val="000000"/>
                <w:sz w:val="22"/>
                <w:szCs w:val="22"/>
                <w:shd w:val="clear" w:color="auto" w:fill="FFFFFF"/>
              </w:rPr>
              <w:t> Утренняя зарядка</w:t>
            </w:r>
            <w:r w:rsidRPr="00A863A0">
              <w:rPr>
                <w:color w:val="000000"/>
                <w:sz w:val="22"/>
                <w:szCs w:val="22"/>
              </w:rPr>
              <w:br/>
            </w:r>
            <w:r w:rsidRPr="00A863A0">
              <w:rPr>
                <w:color w:val="000000"/>
                <w:sz w:val="22"/>
                <w:szCs w:val="22"/>
                <w:shd w:val="clear" w:color="auto" w:fill="FFFFFF"/>
              </w:rPr>
              <w:t>В. Завтрак</w:t>
            </w:r>
            <w:r w:rsidRPr="00A863A0">
              <w:rPr>
                <w:color w:val="000000"/>
                <w:sz w:val="22"/>
                <w:szCs w:val="22"/>
              </w:rPr>
              <w:br/>
            </w:r>
            <w:r w:rsidRPr="00A863A0">
              <w:rPr>
                <w:rStyle w:val="afff3"/>
                <w:color w:val="000000"/>
                <w:sz w:val="22"/>
                <w:szCs w:val="22"/>
                <w:bdr w:val="none" w:sz="0" w:space="0" w:color="auto" w:frame="1"/>
                <w:shd w:val="clear" w:color="auto" w:fill="FFFFFF"/>
              </w:rPr>
              <w:t>3. Заниматься физкультурой нужно?</w:t>
            </w:r>
            <w:r w:rsidRPr="00A863A0">
              <w:rPr>
                <w:color w:val="000000"/>
                <w:sz w:val="22"/>
                <w:szCs w:val="22"/>
              </w:rPr>
              <w:br/>
            </w:r>
            <w:r w:rsidRPr="00A863A0">
              <w:rPr>
                <w:color w:val="000000"/>
                <w:sz w:val="22"/>
                <w:szCs w:val="22"/>
                <w:shd w:val="clear" w:color="auto" w:fill="FFFFFF"/>
              </w:rPr>
              <w:t>А. Чтобы не болеть</w:t>
            </w:r>
            <w:r w:rsidRPr="00A863A0">
              <w:rPr>
                <w:color w:val="000000"/>
                <w:sz w:val="22"/>
                <w:szCs w:val="22"/>
              </w:rPr>
              <w:br/>
            </w:r>
            <w:r w:rsidRPr="00A863A0">
              <w:rPr>
                <w:rStyle w:val="afff3"/>
                <w:color w:val="000000"/>
                <w:sz w:val="22"/>
                <w:szCs w:val="22"/>
                <w:bdr w:val="none" w:sz="0" w:space="0" w:color="auto" w:frame="1"/>
                <w:shd w:val="clear" w:color="auto" w:fill="FFFFFF"/>
              </w:rPr>
              <w:t>Б.</w:t>
            </w:r>
            <w:r w:rsidRPr="00A863A0">
              <w:rPr>
                <w:color w:val="000000"/>
                <w:sz w:val="22"/>
                <w:szCs w:val="22"/>
                <w:shd w:val="clear" w:color="auto" w:fill="FFFFFF"/>
              </w:rPr>
              <w:t> Чтобы стать сильным и здоровым</w:t>
            </w:r>
            <w:r w:rsidRPr="00A863A0">
              <w:rPr>
                <w:color w:val="000000"/>
                <w:sz w:val="22"/>
                <w:szCs w:val="22"/>
              </w:rPr>
              <w:br/>
            </w:r>
            <w:r w:rsidRPr="00A863A0">
              <w:rPr>
                <w:color w:val="000000"/>
                <w:sz w:val="22"/>
                <w:szCs w:val="22"/>
                <w:shd w:val="clear" w:color="auto" w:fill="FFFFFF"/>
              </w:rPr>
              <w:t>В. Чтобы быстро бегать</w:t>
            </w:r>
            <w:r w:rsidRPr="00A863A0">
              <w:rPr>
                <w:color w:val="000000"/>
                <w:sz w:val="22"/>
                <w:szCs w:val="22"/>
              </w:rPr>
              <w:br/>
            </w:r>
            <w:r w:rsidRPr="00A863A0">
              <w:rPr>
                <w:rStyle w:val="afff3"/>
                <w:color w:val="000000"/>
                <w:sz w:val="22"/>
                <w:szCs w:val="22"/>
                <w:bdr w:val="none" w:sz="0" w:space="0" w:color="auto" w:frame="1"/>
                <w:shd w:val="clear" w:color="auto" w:fill="FFFFFF"/>
              </w:rPr>
              <w:t>4. Физические качества человека - это:</w:t>
            </w:r>
            <w:r w:rsidRPr="00A863A0">
              <w:rPr>
                <w:color w:val="000000"/>
                <w:sz w:val="22"/>
                <w:szCs w:val="22"/>
              </w:rPr>
              <w:br/>
            </w:r>
            <w:r w:rsidRPr="00A863A0">
              <w:rPr>
                <w:color w:val="000000"/>
                <w:sz w:val="22"/>
                <w:szCs w:val="22"/>
                <w:shd w:val="clear" w:color="auto" w:fill="FFFFFF"/>
              </w:rPr>
              <w:t>А. Вежливость, терпение, жадность</w:t>
            </w:r>
            <w:r w:rsidRPr="00A863A0">
              <w:rPr>
                <w:color w:val="000000"/>
                <w:sz w:val="22"/>
                <w:szCs w:val="22"/>
              </w:rPr>
              <w:br/>
            </w:r>
            <w:r w:rsidRPr="00A863A0">
              <w:rPr>
                <w:rStyle w:val="afff3"/>
                <w:color w:val="000000"/>
                <w:sz w:val="22"/>
                <w:szCs w:val="22"/>
                <w:bdr w:val="none" w:sz="0" w:space="0" w:color="auto" w:frame="1"/>
                <w:shd w:val="clear" w:color="auto" w:fill="FFFFFF"/>
              </w:rPr>
              <w:t>Б.</w:t>
            </w:r>
            <w:r w:rsidRPr="00A863A0">
              <w:rPr>
                <w:color w:val="000000"/>
                <w:sz w:val="22"/>
                <w:szCs w:val="22"/>
                <w:shd w:val="clear" w:color="auto" w:fill="FFFFFF"/>
              </w:rPr>
              <w:t> Сила, быстрота, выносливость, гибкость, ловкость</w:t>
            </w:r>
            <w:r w:rsidRPr="00A863A0">
              <w:rPr>
                <w:color w:val="000000"/>
                <w:sz w:val="22"/>
                <w:szCs w:val="22"/>
              </w:rPr>
              <w:br/>
            </w:r>
            <w:r w:rsidRPr="00A863A0">
              <w:rPr>
                <w:color w:val="000000"/>
                <w:sz w:val="22"/>
                <w:szCs w:val="22"/>
                <w:shd w:val="clear" w:color="auto" w:fill="FFFFFF"/>
              </w:rPr>
              <w:t>В. Грамотность, лень, мудрость</w:t>
            </w:r>
          </w:p>
          <w:p w:rsidR="00290D7A" w:rsidRPr="003B18E5" w:rsidRDefault="00290D7A" w:rsidP="00D129FD">
            <w:pPr>
              <w:jc w:val="center"/>
              <w:rPr>
                <w:sz w:val="22"/>
                <w:szCs w:val="22"/>
              </w:rPr>
            </w:pPr>
            <w:r w:rsidRPr="00A863A0">
              <w:rPr>
                <w:rStyle w:val="afff3"/>
                <w:color w:val="000000"/>
                <w:sz w:val="22"/>
                <w:szCs w:val="22"/>
                <w:bdr w:val="none" w:sz="0" w:space="0" w:color="auto" w:frame="1"/>
                <w:shd w:val="clear" w:color="auto" w:fill="FFFFFF"/>
              </w:rPr>
              <w:t>5. Соедини линиями физическое качество с соответствующей профессией (или картинка)</w:t>
            </w:r>
            <w:r w:rsidRPr="00A863A0">
              <w:rPr>
                <w:color w:val="000000"/>
                <w:sz w:val="22"/>
                <w:szCs w:val="22"/>
              </w:rPr>
              <w:br/>
            </w:r>
            <w:r w:rsidRPr="00A863A0">
              <w:rPr>
                <w:color w:val="000000"/>
                <w:sz w:val="22"/>
                <w:szCs w:val="22"/>
                <w:shd w:val="clear" w:color="auto" w:fill="FFFFFF"/>
              </w:rPr>
              <w:t>Ловкость Быстрота Сила Гибкость Выносливость Равновесие </w:t>
            </w:r>
            <w:r w:rsidRPr="00A863A0">
              <w:rPr>
                <w:color w:val="000000"/>
                <w:sz w:val="22"/>
                <w:szCs w:val="22"/>
              </w:rPr>
              <w:br/>
            </w:r>
            <w:r w:rsidRPr="00A863A0">
              <w:rPr>
                <w:color w:val="000000"/>
                <w:sz w:val="22"/>
                <w:szCs w:val="22"/>
                <w:shd w:val="clear" w:color="auto" w:fill="FFFFFF"/>
              </w:rPr>
              <w:t>Кузнец Гимнастка Турист Пловец Жонглёр Велосипедист</w:t>
            </w:r>
            <w:r w:rsidRPr="00A863A0">
              <w:rPr>
                <w:color w:val="000000"/>
                <w:sz w:val="22"/>
                <w:szCs w:val="22"/>
              </w:rPr>
              <w:br/>
            </w:r>
            <w:r w:rsidRPr="00A863A0">
              <w:rPr>
                <w:rStyle w:val="afff3"/>
                <w:color w:val="000000"/>
                <w:sz w:val="22"/>
                <w:szCs w:val="22"/>
                <w:bdr w:val="none" w:sz="0" w:space="0" w:color="auto" w:frame="1"/>
                <w:shd w:val="clear" w:color="auto" w:fill="FFFFFF"/>
              </w:rPr>
              <w:t xml:space="preserve">6. Закончи </w:t>
            </w:r>
            <w:proofErr w:type="spellStart"/>
            <w:r w:rsidRPr="00A863A0">
              <w:rPr>
                <w:rStyle w:val="afff3"/>
                <w:color w:val="000000"/>
                <w:sz w:val="22"/>
                <w:szCs w:val="22"/>
                <w:bdr w:val="none" w:sz="0" w:space="0" w:color="auto" w:frame="1"/>
                <w:shd w:val="clear" w:color="auto" w:fill="FFFFFF"/>
              </w:rPr>
              <w:t>речёвку</w:t>
            </w:r>
            <w:proofErr w:type="spellEnd"/>
            <w:r w:rsidRPr="00A863A0">
              <w:rPr>
                <w:rStyle w:val="afff3"/>
                <w:color w:val="000000"/>
                <w:sz w:val="22"/>
                <w:szCs w:val="22"/>
                <w:bdr w:val="none" w:sz="0" w:space="0" w:color="auto" w:frame="1"/>
                <w:shd w:val="clear" w:color="auto" w:fill="FFFFFF"/>
              </w:rPr>
              <w:t xml:space="preserve"> про закаливание.</w:t>
            </w:r>
            <w:r w:rsidRPr="00A863A0">
              <w:rPr>
                <w:color w:val="000000"/>
                <w:sz w:val="22"/>
                <w:szCs w:val="22"/>
              </w:rPr>
              <w:br/>
            </w:r>
            <w:r w:rsidRPr="00A863A0">
              <w:rPr>
                <w:color w:val="000000"/>
                <w:sz w:val="22"/>
                <w:szCs w:val="22"/>
                <w:shd w:val="clear" w:color="auto" w:fill="FFFFFF"/>
              </w:rPr>
              <w:t>Солнце, воздух и ..</w:t>
            </w:r>
            <w:r w:rsidRPr="00A863A0">
              <w:rPr>
                <w:rStyle w:val="afff3"/>
                <w:i/>
                <w:iCs/>
                <w:color w:val="000000"/>
                <w:sz w:val="22"/>
                <w:szCs w:val="22"/>
                <w:bdr w:val="none" w:sz="0" w:space="0" w:color="auto" w:frame="1"/>
              </w:rPr>
              <w:t>вода</w:t>
            </w:r>
            <w:r w:rsidRPr="00A863A0">
              <w:rPr>
                <w:color w:val="000000"/>
                <w:sz w:val="22"/>
                <w:szCs w:val="22"/>
                <w:shd w:val="clear" w:color="auto" w:fill="FFFFFF"/>
              </w:rPr>
              <w:t> - наши ..</w:t>
            </w:r>
            <w:r w:rsidRPr="00A863A0">
              <w:rPr>
                <w:rStyle w:val="afff3"/>
                <w:i/>
                <w:iCs/>
                <w:color w:val="000000"/>
                <w:sz w:val="22"/>
                <w:szCs w:val="22"/>
                <w:bdr w:val="none" w:sz="0" w:space="0" w:color="auto" w:frame="1"/>
              </w:rPr>
              <w:t>лучшие друзья</w:t>
            </w:r>
            <w:r w:rsidRPr="00A863A0">
              <w:rPr>
                <w:color w:val="000000"/>
                <w:sz w:val="22"/>
                <w:szCs w:val="22"/>
                <w:shd w:val="clear" w:color="auto" w:fill="FFFFFF"/>
              </w:rPr>
              <w:t>.</w:t>
            </w:r>
            <w:r w:rsidRPr="00A863A0">
              <w:rPr>
                <w:color w:val="000000"/>
                <w:sz w:val="22"/>
                <w:szCs w:val="22"/>
              </w:rPr>
              <w:br/>
            </w:r>
            <w:r w:rsidRPr="00A863A0">
              <w:rPr>
                <w:rStyle w:val="afff3"/>
                <w:color w:val="000000"/>
                <w:sz w:val="22"/>
                <w:szCs w:val="22"/>
                <w:bdr w:val="none" w:sz="0" w:space="0" w:color="auto" w:frame="1"/>
                <w:shd w:val="clear" w:color="auto" w:fill="FFFFFF"/>
              </w:rPr>
              <w:t>7. Для чего нужны физкультминутки?</w:t>
            </w:r>
            <w:r w:rsidRPr="00A863A0">
              <w:rPr>
                <w:color w:val="000000"/>
                <w:sz w:val="22"/>
                <w:szCs w:val="22"/>
              </w:rPr>
              <w:br/>
            </w:r>
            <w:r w:rsidRPr="00A863A0">
              <w:rPr>
                <w:rStyle w:val="afff3"/>
                <w:color w:val="000000"/>
                <w:sz w:val="22"/>
                <w:szCs w:val="22"/>
                <w:bdr w:val="none" w:sz="0" w:space="0" w:color="auto" w:frame="1"/>
                <w:shd w:val="clear" w:color="auto" w:fill="FFFFFF"/>
              </w:rPr>
              <w:t>А</w:t>
            </w:r>
            <w:r w:rsidRPr="00A863A0">
              <w:rPr>
                <w:color w:val="000000"/>
                <w:sz w:val="22"/>
                <w:szCs w:val="22"/>
                <w:shd w:val="clear" w:color="auto" w:fill="FFFFFF"/>
              </w:rPr>
              <w:t>. Снять утомление</w:t>
            </w:r>
            <w:r w:rsidRPr="00A863A0">
              <w:rPr>
                <w:color w:val="000000"/>
                <w:sz w:val="22"/>
                <w:szCs w:val="22"/>
              </w:rPr>
              <w:br/>
            </w:r>
            <w:r w:rsidRPr="00A863A0">
              <w:rPr>
                <w:color w:val="000000"/>
                <w:sz w:val="22"/>
                <w:szCs w:val="22"/>
                <w:shd w:val="clear" w:color="auto" w:fill="FFFFFF"/>
              </w:rPr>
              <w:t>Б. Чтобы проснуться</w:t>
            </w:r>
            <w:r w:rsidRPr="00A863A0">
              <w:rPr>
                <w:color w:val="000000"/>
                <w:sz w:val="22"/>
                <w:szCs w:val="22"/>
              </w:rPr>
              <w:br/>
            </w:r>
            <w:r w:rsidRPr="00A863A0">
              <w:rPr>
                <w:color w:val="000000"/>
                <w:sz w:val="22"/>
                <w:szCs w:val="22"/>
                <w:shd w:val="clear" w:color="auto" w:fill="FFFFFF"/>
              </w:rPr>
              <w:t>В. Чтобы быть здоровым</w:t>
            </w:r>
            <w:r w:rsidRPr="00A863A0">
              <w:rPr>
                <w:color w:val="000000"/>
                <w:sz w:val="22"/>
                <w:szCs w:val="22"/>
              </w:rPr>
              <w:br/>
            </w:r>
            <w:r w:rsidRPr="00A863A0">
              <w:rPr>
                <w:rStyle w:val="afff3"/>
                <w:color w:val="000000"/>
                <w:sz w:val="22"/>
                <w:szCs w:val="22"/>
                <w:bdr w:val="none" w:sz="0" w:space="0" w:color="auto" w:frame="1"/>
                <w:shd w:val="clear" w:color="auto" w:fill="FFFFFF"/>
              </w:rPr>
              <w:t>8. Обруч, мяч, гантели, скакалка-это:</w:t>
            </w:r>
            <w:r w:rsidRPr="00A863A0">
              <w:rPr>
                <w:color w:val="000000"/>
                <w:sz w:val="22"/>
                <w:szCs w:val="22"/>
              </w:rPr>
              <w:br/>
            </w:r>
            <w:r w:rsidRPr="00A863A0">
              <w:rPr>
                <w:color w:val="000000"/>
                <w:sz w:val="22"/>
                <w:szCs w:val="22"/>
                <w:shd w:val="clear" w:color="auto" w:fill="FFFFFF"/>
              </w:rPr>
              <w:t>А. Предметы для игры</w:t>
            </w:r>
            <w:r w:rsidRPr="00A863A0">
              <w:rPr>
                <w:color w:val="000000"/>
                <w:sz w:val="22"/>
                <w:szCs w:val="22"/>
              </w:rPr>
              <w:br/>
            </w:r>
            <w:r w:rsidRPr="00A863A0">
              <w:rPr>
                <w:color w:val="000000"/>
                <w:sz w:val="22"/>
                <w:szCs w:val="22"/>
                <w:shd w:val="clear" w:color="auto" w:fill="FFFFFF"/>
              </w:rPr>
              <w:t>Б. Школьные принадлежности</w:t>
            </w:r>
            <w:r w:rsidRPr="00A863A0">
              <w:rPr>
                <w:color w:val="000000"/>
                <w:sz w:val="22"/>
                <w:szCs w:val="22"/>
              </w:rPr>
              <w:br/>
            </w:r>
            <w:r w:rsidRPr="00A863A0">
              <w:rPr>
                <w:rStyle w:val="afff3"/>
                <w:color w:val="000000"/>
                <w:sz w:val="22"/>
                <w:szCs w:val="22"/>
                <w:bdr w:val="none" w:sz="0" w:space="0" w:color="auto" w:frame="1"/>
                <w:shd w:val="clear" w:color="auto" w:fill="FFFFFF"/>
              </w:rPr>
              <w:t>В.</w:t>
            </w:r>
            <w:r w:rsidRPr="00A863A0">
              <w:rPr>
                <w:color w:val="000000"/>
                <w:sz w:val="22"/>
                <w:szCs w:val="22"/>
                <w:shd w:val="clear" w:color="auto" w:fill="FFFFFF"/>
              </w:rPr>
              <w:t> Спортивный инвентарь</w:t>
            </w:r>
            <w:r w:rsidRPr="00A863A0">
              <w:rPr>
                <w:color w:val="000000"/>
                <w:sz w:val="22"/>
                <w:szCs w:val="22"/>
              </w:rPr>
              <w:br/>
            </w:r>
            <w:r w:rsidRPr="00A863A0">
              <w:rPr>
                <w:rStyle w:val="afff3"/>
                <w:color w:val="000000"/>
                <w:sz w:val="22"/>
                <w:szCs w:val="22"/>
                <w:bdr w:val="none" w:sz="0" w:space="0" w:color="auto" w:frame="1"/>
                <w:shd w:val="clear" w:color="auto" w:fill="FFFFFF"/>
              </w:rPr>
              <w:t>9. Правильное распределение времени на занятия и отдых – это …</w:t>
            </w:r>
            <w:r w:rsidRPr="00A863A0">
              <w:rPr>
                <w:color w:val="000000"/>
                <w:sz w:val="22"/>
                <w:szCs w:val="22"/>
              </w:rPr>
              <w:br/>
            </w:r>
            <w:r w:rsidRPr="00A863A0">
              <w:rPr>
                <w:color w:val="000000"/>
                <w:sz w:val="22"/>
                <w:szCs w:val="22"/>
                <w:shd w:val="clear" w:color="auto" w:fill="FFFFFF"/>
              </w:rPr>
              <w:t>А. Режим питания</w:t>
            </w:r>
            <w:r w:rsidRPr="00A863A0">
              <w:rPr>
                <w:color w:val="000000"/>
                <w:sz w:val="22"/>
                <w:szCs w:val="22"/>
              </w:rPr>
              <w:br/>
            </w:r>
            <w:r w:rsidRPr="00A863A0">
              <w:rPr>
                <w:rStyle w:val="afff3"/>
                <w:color w:val="000000"/>
                <w:sz w:val="22"/>
                <w:szCs w:val="22"/>
                <w:bdr w:val="none" w:sz="0" w:space="0" w:color="auto" w:frame="1"/>
                <w:shd w:val="clear" w:color="auto" w:fill="FFFFFF"/>
              </w:rPr>
              <w:t>Б.</w:t>
            </w:r>
            <w:r w:rsidRPr="00A863A0">
              <w:rPr>
                <w:color w:val="000000"/>
                <w:sz w:val="22"/>
                <w:szCs w:val="22"/>
                <w:shd w:val="clear" w:color="auto" w:fill="FFFFFF"/>
              </w:rPr>
              <w:t> Режим дня</w:t>
            </w:r>
            <w:r w:rsidRPr="00A863A0">
              <w:rPr>
                <w:color w:val="000000"/>
                <w:sz w:val="22"/>
                <w:szCs w:val="22"/>
              </w:rPr>
              <w:br/>
            </w:r>
            <w:r w:rsidRPr="00A863A0">
              <w:rPr>
                <w:color w:val="000000"/>
                <w:sz w:val="22"/>
                <w:szCs w:val="22"/>
                <w:shd w:val="clear" w:color="auto" w:fill="FFFFFF"/>
              </w:rPr>
              <w:t>В. Двигательная активность</w:t>
            </w:r>
            <w:r w:rsidRPr="00A863A0">
              <w:rPr>
                <w:color w:val="000000"/>
                <w:sz w:val="22"/>
                <w:szCs w:val="22"/>
              </w:rPr>
              <w:br/>
            </w:r>
            <w:r w:rsidRPr="00A863A0">
              <w:rPr>
                <w:rStyle w:val="afff3"/>
                <w:color w:val="000000"/>
                <w:sz w:val="22"/>
                <w:szCs w:val="22"/>
                <w:bdr w:val="none" w:sz="0" w:space="0" w:color="auto" w:frame="1"/>
                <w:shd w:val="clear" w:color="auto" w:fill="FFFFFF"/>
              </w:rPr>
              <w:t>10. Выбери лишний предмет</w:t>
            </w:r>
            <w:r w:rsidRPr="00A863A0">
              <w:rPr>
                <w:color w:val="000000"/>
                <w:sz w:val="22"/>
                <w:szCs w:val="22"/>
              </w:rPr>
              <w:br/>
            </w:r>
            <w:r w:rsidRPr="00A863A0">
              <w:rPr>
                <w:color w:val="000000"/>
                <w:sz w:val="22"/>
                <w:szCs w:val="22"/>
                <w:shd w:val="clear" w:color="auto" w:fill="FFFFFF"/>
              </w:rPr>
              <w:t>А. Обруч</w:t>
            </w:r>
            <w:r w:rsidRPr="00A863A0">
              <w:rPr>
                <w:color w:val="000000"/>
                <w:sz w:val="22"/>
                <w:szCs w:val="22"/>
              </w:rPr>
              <w:br/>
            </w:r>
            <w:r w:rsidRPr="00A863A0">
              <w:rPr>
                <w:color w:val="000000"/>
                <w:sz w:val="22"/>
                <w:szCs w:val="22"/>
                <w:shd w:val="clear" w:color="auto" w:fill="FFFFFF"/>
              </w:rPr>
              <w:t>Б. Мяч</w:t>
            </w:r>
            <w:r w:rsidRPr="00A863A0">
              <w:rPr>
                <w:color w:val="000000"/>
                <w:sz w:val="22"/>
                <w:szCs w:val="22"/>
              </w:rPr>
              <w:br/>
            </w:r>
            <w:r w:rsidRPr="00A863A0">
              <w:rPr>
                <w:rStyle w:val="afff3"/>
                <w:color w:val="000000"/>
                <w:sz w:val="22"/>
                <w:szCs w:val="22"/>
                <w:bdr w:val="none" w:sz="0" w:space="0" w:color="auto" w:frame="1"/>
                <w:shd w:val="clear" w:color="auto" w:fill="FFFFFF"/>
              </w:rPr>
              <w:t>В.</w:t>
            </w:r>
            <w:r w:rsidRPr="00A863A0">
              <w:rPr>
                <w:color w:val="000000"/>
                <w:sz w:val="22"/>
                <w:szCs w:val="22"/>
                <w:shd w:val="clear" w:color="auto" w:fill="FFFFFF"/>
              </w:rPr>
              <w:t> Телефон</w:t>
            </w:r>
            <w:r w:rsidRPr="00A863A0">
              <w:rPr>
                <w:color w:val="000000"/>
                <w:sz w:val="22"/>
                <w:szCs w:val="22"/>
              </w:rPr>
              <w:br/>
            </w:r>
            <w:r w:rsidRPr="00A863A0">
              <w:rPr>
                <w:rStyle w:val="afff3"/>
                <w:color w:val="000000"/>
                <w:sz w:val="22"/>
                <w:szCs w:val="22"/>
                <w:bdr w:val="none" w:sz="0" w:space="0" w:color="auto" w:frame="1"/>
                <w:shd w:val="clear" w:color="auto" w:fill="FFFFFF"/>
              </w:rPr>
              <w:t>11. Для чего нужна разминка на уроке физической культуры?</w:t>
            </w:r>
            <w:r w:rsidRPr="00A863A0">
              <w:rPr>
                <w:color w:val="000000"/>
                <w:sz w:val="22"/>
                <w:szCs w:val="22"/>
              </w:rPr>
              <w:br/>
            </w:r>
            <w:r w:rsidRPr="00A863A0">
              <w:rPr>
                <w:color w:val="000000"/>
                <w:sz w:val="22"/>
                <w:szCs w:val="22"/>
                <w:shd w:val="clear" w:color="auto" w:fill="FFFFFF"/>
              </w:rPr>
              <w:t>А. Для удовольствия</w:t>
            </w:r>
            <w:r w:rsidRPr="00A863A0">
              <w:rPr>
                <w:color w:val="000000"/>
                <w:sz w:val="22"/>
                <w:szCs w:val="22"/>
              </w:rPr>
              <w:br/>
            </w:r>
            <w:r w:rsidRPr="00A863A0">
              <w:rPr>
                <w:rStyle w:val="afff3"/>
                <w:color w:val="000000"/>
                <w:sz w:val="22"/>
                <w:szCs w:val="22"/>
                <w:bdr w:val="none" w:sz="0" w:space="0" w:color="auto" w:frame="1"/>
                <w:shd w:val="clear" w:color="auto" w:fill="FFFFFF"/>
              </w:rPr>
              <w:lastRenderedPageBreak/>
              <w:t>Б.</w:t>
            </w:r>
            <w:r w:rsidRPr="00A863A0">
              <w:rPr>
                <w:color w:val="000000"/>
                <w:sz w:val="22"/>
                <w:szCs w:val="22"/>
                <w:shd w:val="clear" w:color="auto" w:fill="FFFFFF"/>
              </w:rPr>
              <w:t> Для разогрева мышц к основной нагрузке</w:t>
            </w:r>
            <w:r w:rsidRPr="00A863A0">
              <w:rPr>
                <w:color w:val="000000"/>
                <w:sz w:val="22"/>
                <w:szCs w:val="22"/>
              </w:rPr>
              <w:br/>
            </w:r>
            <w:r w:rsidRPr="00A863A0">
              <w:rPr>
                <w:color w:val="000000"/>
                <w:sz w:val="22"/>
                <w:szCs w:val="22"/>
                <w:shd w:val="clear" w:color="auto" w:fill="FFFFFF"/>
              </w:rPr>
              <w:t>В. Для красоты тела</w:t>
            </w:r>
            <w:r w:rsidRPr="00A863A0">
              <w:rPr>
                <w:color w:val="000000"/>
                <w:sz w:val="22"/>
                <w:szCs w:val="22"/>
              </w:rPr>
              <w:br/>
            </w:r>
            <w:r w:rsidRPr="00A863A0">
              <w:rPr>
                <w:rStyle w:val="afff3"/>
                <w:color w:val="000000"/>
                <w:sz w:val="22"/>
                <w:szCs w:val="22"/>
                <w:bdr w:val="none" w:sz="0" w:space="0" w:color="auto" w:frame="1"/>
                <w:shd w:val="clear" w:color="auto" w:fill="FFFFFF"/>
              </w:rPr>
              <w:t>12. Виды построений на уроке физической культуры?</w:t>
            </w:r>
            <w:r w:rsidRPr="00A863A0">
              <w:rPr>
                <w:color w:val="000000"/>
                <w:sz w:val="22"/>
                <w:szCs w:val="22"/>
              </w:rPr>
              <w:br/>
            </w:r>
            <w:proofErr w:type="spellStart"/>
            <w:r w:rsidRPr="00A863A0">
              <w:rPr>
                <w:color w:val="000000"/>
                <w:sz w:val="22"/>
                <w:szCs w:val="22"/>
                <w:shd w:val="clear" w:color="auto" w:fill="FFFFFF"/>
              </w:rPr>
              <w:t>А.Линейка</w:t>
            </w:r>
            <w:proofErr w:type="spellEnd"/>
            <w:r w:rsidRPr="00A863A0">
              <w:rPr>
                <w:color w:val="000000"/>
                <w:sz w:val="22"/>
                <w:szCs w:val="22"/>
              </w:rPr>
              <w:br/>
            </w:r>
            <w:proofErr w:type="spellStart"/>
            <w:r w:rsidRPr="00A863A0">
              <w:rPr>
                <w:color w:val="000000"/>
                <w:sz w:val="22"/>
                <w:szCs w:val="22"/>
                <w:shd w:val="clear" w:color="auto" w:fill="FFFFFF"/>
              </w:rPr>
              <w:t>Б.Квадрат</w:t>
            </w:r>
            <w:proofErr w:type="spellEnd"/>
            <w:r w:rsidRPr="00A863A0">
              <w:rPr>
                <w:color w:val="000000"/>
                <w:sz w:val="22"/>
                <w:szCs w:val="22"/>
              </w:rPr>
              <w:br/>
            </w:r>
            <w:proofErr w:type="spellStart"/>
            <w:r w:rsidRPr="00A863A0">
              <w:rPr>
                <w:rStyle w:val="afff3"/>
                <w:color w:val="000000"/>
                <w:sz w:val="22"/>
                <w:szCs w:val="22"/>
                <w:bdr w:val="none" w:sz="0" w:space="0" w:color="auto" w:frame="1"/>
                <w:shd w:val="clear" w:color="auto" w:fill="FFFFFF"/>
              </w:rPr>
              <w:t>В</w:t>
            </w:r>
            <w:r w:rsidRPr="00A863A0">
              <w:rPr>
                <w:color w:val="000000"/>
                <w:sz w:val="22"/>
                <w:szCs w:val="22"/>
                <w:shd w:val="clear" w:color="auto" w:fill="FFFFFF"/>
              </w:rPr>
              <w:t>.Шеренга</w:t>
            </w:r>
            <w:proofErr w:type="spellEnd"/>
            <w:r w:rsidRPr="00A863A0">
              <w:rPr>
                <w:color w:val="000000"/>
                <w:sz w:val="22"/>
                <w:szCs w:val="22"/>
                <w:shd w:val="clear" w:color="auto" w:fill="FFFFFF"/>
              </w:rPr>
              <w:t>, круг, колонна</w:t>
            </w:r>
            <w:r w:rsidRPr="00A863A0">
              <w:rPr>
                <w:color w:val="000000"/>
                <w:sz w:val="22"/>
                <w:szCs w:val="22"/>
              </w:rPr>
              <w:br/>
            </w:r>
            <w:r w:rsidRPr="00A863A0">
              <w:rPr>
                <w:rStyle w:val="afff3"/>
                <w:color w:val="000000"/>
                <w:sz w:val="22"/>
                <w:szCs w:val="22"/>
                <w:bdr w:val="none" w:sz="0" w:space="0" w:color="auto" w:frame="1"/>
                <w:shd w:val="clear" w:color="auto" w:fill="FFFFFF"/>
              </w:rPr>
              <w:t>13. Какие бывают Олимпийские игры?</w:t>
            </w:r>
            <w:r w:rsidRPr="00A863A0">
              <w:rPr>
                <w:color w:val="000000"/>
                <w:sz w:val="22"/>
                <w:szCs w:val="22"/>
              </w:rPr>
              <w:br/>
            </w:r>
            <w:r w:rsidRPr="00A863A0">
              <w:rPr>
                <w:rStyle w:val="afff3"/>
                <w:color w:val="000000"/>
                <w:sz w:val="22"/>
                <w:szCs w:val="22"/>
                <w:bdr w:val="none" w:sz="0" w:space="0" w:color="auto" w:frame="1"/>
                <w:shd w:val="clear" w:color="auto" w:fill="FFFFFF"/>
              </w:rPr>
              <w:t>А.</w:t>
            </w:r>
            <w:r w:rsidRPr="00A863A0">
              <w:rPr>
                <w:color w:val="000000"/>
                <w:sz w:val="22"/>
                <w:szCs w:val="22"/>
                <w:shd w:val="clear" w:color="auto" w:fill="FFFFFF"/>
              </w:rPr>
              <w:t> Зимние и летние</w:t>
            </w:r>
            <w:r w:rsidRPr="00A863A0">
              <w:rPr>
                <w:color w:val="000000"/>
                <w:sz w:val="22"/>
                <w:szCs w:val="22"/>
              </w:rPr>
              <w:br/>
            </w:r>
            <w:r w:rsidRPr="00A863A0">
              <w:rPr>
                <w:color w:val="000000"/>
                <w:sz w:val="22"/>
                <w:szCs w:val="22"/>
                <w:shd w:val="clear" w:color="auto" w:fill="FFFFFF"/>
              </w:rPr>
              <w:t>Б. Весенние и осенние</w:t>
            </w:r>
            <w:r w:rsidRPr="00A863A0">
              <w:rPr>
                <w:color w:val="000000"/>
                <w:sz w:val="22"/>
                <w:szCs w:val="22"/>
              </w:rPr>
              <w:br/>
            </w:r>
            <w:r w:rsidRPr="00A863A0">
              <w:rPr>
                <w:color w:val="000000"/>
                <w:sz w:val="22"/>
                <w:szCs w:val="22"/>
                <w:shd w:val="clear" w:color="auto" w:fill="FFFFFF"/>
              </w:rPr>
              <w:t>В. Осенние и зимние</w:t>
            </w:r>
            <w:r w:rsidRPr="00A863A0">
              <w:rPr>
                <w:color w:val="000000"/>
                <w:sz w:val="22"/>
                <w:szCs w:val="22"/>
              </w:rPr>
              <w:br/>
            </w:r>
            <w:r w:rsidRPr="00A863A0">
              <w:rPr>
                <w:rStyle w:val="afff3"/>
                <w:color w:val="000000"/>
                <w:sz w:val="22"/>
                <w:szCs w:val="22"/>
                <w:bdr w:val="none" w:sz="0" w:space="0" w:color="auto" w:frame="1"/>
                <w:shd w:val="clear" w:color="auto" w:fill="FFFFFF"/>
              </w:rPr>
              <w:t>14. На каких частях тела можно измерить пульс?</w:t>
            </w:r>
            <w:r w:rsidRPr="00A863A0">
              <w:rPr>
                <w:color w:val="000000"/>
                <w:sz w:val="22"/>
                <w:szCs w:val="22"/>
              </w:rPr>
              <w:br/>
            </w:r>
            <w:r w:rsidRPr="00A863A0">
              <w:rPr>
                <w:color w:val="000000"/>
                <w:sz w:val="22"/>
                <w:szCs w:val="22"/>
                <w:shd w:val="clear" w:color="auto" w:fill="FFFFFF"/>
              </w:rPr>
              <w:t>_</w:t>
            </w:r>
            <w:r w:rsidRPr="00A863A0">
              <w:rPr>
                <w:i/>
                <w:iCs/>
                <w:color w:val="000000"/>
                <w:sz w:val="22"/>
                <w:szCs w:val="22"/>
                <w:u w:val="single"/>
                <w:bdr w:val="none" w:sz="0" w:space="0" w:color="auto" w:frame="1"/>
              </w:rPr>
              <w:t>запястье, шея, висок, сердце</w:t>
            </w:r>
            <w:r w:rsidRPr="00A863A0">
              <w:rPr>
                <w:color w:val="000000"/>
                <w:sz w:val="22"/>
                <w:szCs w:val="22"/>
                <w:shd w:val="clear" w:color="auto" w:fill="FFFFFF"/>
              </w:rPr>
              <w:t> __</w:t>
            </w:r>
          </w:p>
        </w:tc>
        <w:tc>
          <w:tcPr>
            <w:tcW w:w="2722" w:type="dxa"/>
            <w:gridSpan w:val="2"/>
          </w:tcPr>
          <w:p w:rsidR="00290D7A" w:rsidRPr="00A863A0" w:rsidRDefault="00290D7A" w:rsidP="00D129FD">
            <w:r w:rsidRPr="00A863A0">
              <w:lastRenderedPageBreak/>
              <w:t>Зачёт:</w:t>
            </w:r>
          </w:p>
          <w:p w:rsidR="00290D7A" w:rsidRDefault="00290D7A" w:rsidP="00D129FD">
            <w:r w:rsidRPr="00A863A0">
              <w:t>Обучающийся ответил на 6 вопросов правильно-45%</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A863A0" w:rsidRDefault="00290D7A" w:rsidP="00D129FD">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lastRenderedPageBreak/>
              <w:t>Под Знаменем Победы</w:t>
            </w:r>
          </w:p>
        </w:tc>
      </w:tr>
      <w:tr w:rsidR="00290D7A" w:rsidRPr="003B18E5" w:rsidTr="00290D7A">
        <w:tc>
          <w:tcPr>
            <w:tcW w:w="9918" w:type="dxa"/>
            <w:gridSpan w:val="5"/>
          </w:tcPr>
          <w:p w:rsidR="00290D7A" w:rsidRPr="008F5045" w:rsidRDefault="00290D7A" w:rsidP="00D129FD">
            <w:pPr>
              <w:jc w:val="both"/>
              <w:rPr>
                <w:b/>
                <w:sz w:val="22"/>
                <w:szCs w:val="22"/>
              </w:rPr>
            </w:pPr>
            <w:r w:rsidRPr="008F5045">
              <w:rPr>
                <w:b/>
                <w:sz w:val="22"/>
                <w:szCs w:val="22"/>
              </w:rPr>
              <w:t xml:space="preserve">Цель: </w:t>
            </w:r>
            <w:proofErr w:type="spellStart"/>
            <w:r w:rsidRPr="008F5045">
              <w:rPr>
                <w:b/>
                <w:sz w:val="22"/>
                <w:szCs w:val="22"/>
              </w:rPr>
              <w:t>определить</w:t>
            </w:r>
            <w:r w:rsidRPr="008F5045">
              <w:rPr>
                <w:b/>
                <w:color w:val="000000"/>
                <w:sz w:val="22"/>
                <w:szCs w:val="22"/>
              </w:rPr>
              <w:t>глубину</w:t>
            </w:r>
            <w:proofErr w:type="spellEnd"/>
            <w:r w:rsidRPr="008F5045">
              <w:rPr>
                <w:b/>
                <w:color w:val="000000"/>
                <w:sz w:val="22"/>
                <w:szCs w:val="22"/>
              </w:rPr>
              <w:t xml:space="preserve"> знаний второклассников истории родного края, подвигов Героев Отечества в том числе героев родного края </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2</w:t>
            </w:r>
          </w:p>
        </w:tc>
        <w:tc>
          <w:tcPr>
            <w:tcW w:w="1842"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Контрольная работа</w:t>
            </w:r>
          </w:p>
        </w:tc>
        <w:tc>
          <w:tcPr>
            <w:tcW w:w="4253" w:type="dxa"/>
          </w:tcPr>
          <w:p w:rsidR="00290D7A" w:rsidRPr="0011445E" w:rsidRDefault="00290D7A" w:rsidP="00D129FD">
            <w:pPr>
              <w:shd w:val="clear" w:color="auto" w:fill="FFFFFF"/>
              <w:rPr>
                <w:rFonts w:ascii="Arial" w:hAnsi="Arial" w:cs="Arial"/>
                <w:color w:val="000000"/>
                <w:sz w:val="22"/>
                <w:szCs w:val="22"/>
              </w:rPr>
            </w:pPr>
            <w:r w:rsidRPr="0011445E">
              <w:rPr>
                <w:b/>
                <w:bCs/>
                <w:color w:val="000000"/>
              </w:rPr>
              <w:t> </w:t>
            </w:r>
            <w:r w:rsidRPr="0011445E">
              <w:rPr>
                <w:b/>
                <w:bCs/>
                <w:color w:val="000000"/>
                <w:sz w:val="22"/>
                <w:szCs w:val="22"/>
              </w:rPr>
              <w:t>Укажите фамилии великих полководцев Великой Отечественной войны.</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1)Скобелев, Румянцев 2)Тухачевский, Фрунзе</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3) Сталин, Буденный 4) Жуков, Василевский</w:t>
            </w:r>
          </w:p>
          <w:p w:rsidR="00290D7A" w:rsidRPr="0011445E" w:rsidRDefault="00290D7A" w:rsidP="00D129FD">
            <w:pPr>
              <w:shd w:val="clear" w:color="auto" w:fill="F5F5F5"/>
              <w:rPr>
                <w:rFonts w:ascii="Arial" w:hAnsi="Arial" w:cs="Arial"/>
                <w:color w:val="000000"/>
                <w:sz w:val="22"/>
                <w:szCs w:val="22"/>
              </w:rPr>
            </w:pPr>
            <w:r w:rsidRPr="0011445E">
              <w:rPr>
                <w:b/>
                <w:bCs/>
                <w:color w:val="000000"/>
                <w:sz w:val="22"/>
                <w:szCs w:val="22"/>
              </w:rPr>
              <w:t>А2. В чем заключались причины крупных неудач Красной Армии в первые месяцы Великой Отечественной войны?</w:t>
            </w:r>
            <w:r w:rsidRPr="0011445E">
              <w:rPr>
                <w:b/>
                <w:bCs/>
                <w:color w:val="000000"/>
                <w:sz w:val="22"/>
                <w:szCs w:val="22"/>
              </w:rPr>
              <w:br/>
            </w:r>
            <w:r w:rsidRPr="0011445E">
              <w:rPr>
                <w:color w:val="000000"/>
                <w:sz w:val="22"/>
                <w:szCs w:val="22"/>
              </w:rPr>
              <w:t>1) Нападение Германии было внезапным;</w:t>
            </w:r>
            <w:r w:rsidRPr="0011445E">
              <w:rPr>
                <w:color w:val="000000"/>
                <w:sz w:val="22"/>
                <w:szCs w:val="22"/>
              </w:rPr>
              <w:br/>
              <w:t>2) советские солдаты не желали сражаться за сталинский режим;</w:t>
            </w:r>
            <w:r w:rsidRPr="0011445E">
              <w:rPr>
                <w:color w:val="000000"/>
                <w:sz w:val="22"/>
                <w:szCs w:val="22"/>
              </w:rPr>
              <w:br/>
              <w:t>3) войска не были приведены в боевую готовность;</w:t>
            </w:r>
            <w:r w:rsidRPr="0011445E">
              <w:rPr>
                <w:color w:val="000000"/>
                <w:sz w:val="22"/>
                <w:szCs w:val="22"/>
              </w:rPr>
              <w:br/>
              <w:t>4) отсутствовали опытные командные кадры.</w:t>
            </w:r>
            <w:r w:rsidRPr="0011445E">
              <w:rPr>
                <w:color w:val="000000"/>
                <w:sz w:val="22"/>
                <w:szCs w:val="22"/>
              </w:rPr>
              <w:br/>
            </w:r>
            <w:r w:rsidRPr="0011445E">
              <w:rPr>
                <w:b/>
                <w:bCs/>
                <w:color w:val="000000"/>
                <w:sz w:val="22"/>
                <w:szCs w:val="22"/>
              </w:rPr>
              <w:t>А 3.Кто из советских военачальников руководил обороной Москвы?</w:t>
            </w:r>
            <w:r w:rsidRPr="0011445E">
              <w:rPr>
                <w:color w:val="000000"/>
                <w:sz w:val="22"/>
                <w:szCs w:val="22"/>
              </w:rPr>
              <w:br/>
              <w:t>1) А. М. Василевский; 2) Г. К. Жуков; 3) К. К. Рокоссовский.</w:t>
            </w:r>
          </w:p>
          <w:p w:rsidR="00290D7A" w:rsidRPr="0011445E" w:rsidRDefault="00290D7A" w:rsidP="00D129FD">
            <w:pPr>
              <w:shd w:val="clear" w:color="auto" w:fill="F5F5F5"/>
              <w:rPr>
                <w:rFonts w:ascii="Arial" w:hAnsi="Arial" w:cs="Arial"/>
                <w:color w:val="000000"/>
                <w:sz w:val="22"/>
                <w:szCs w:val="22"/>
              </w:rPr>
            </w:pPr>
            <w:r w:rsidRPr="0011445E">
              <w:rPr>
                <w:b/>
                <w:bCs/>
                <w:color w:val="000000"/>
                <w:sz w:val="22"/>
                <w:szCs w:val="22"/>
              </w:rPr>
              <w:t>А4. Об итогах, каких событий говорится в отрывке из сочинения современного историка? «В ходе битвы за Днепр 6 ноября был освобожден Киев. Таким образом, летне-осенняя компания Красной армии была блестяще завершена».</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1) коренного перелома в холе ВОВ</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2) завершающего этапа 2 мировой войны</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3) начала ВОВ</w:t>
            </w:r>
          </w:p>
          <w:p w:rsidR="00290D7A" w:rsidRPr="0011445E" w:rsidRDefault="00290D7A" w:rsidP="00D129FD">
            <w:pPr>
              <w:rPr>
                <w:sz w:val="22"/>
                <w:szCs w:val="22"/>
              </w:rPr>
            </w:pPr>
            <w:r w:rsidRPr="0011445E">
              <w:rPr>
                <w:color w:val="000000"/>
                <w:sz w:val="22"/>
                <w:szCs w:val="22"/>
                <w:shd w:val="clear" w:color="auto" w:fill="FFFFFF"/>
              </w:rPr>
              <w:t>4) Брусиловского прорыва</w:t>
            </w:r>
          </w:p>
          <w:p w:rsidR="00290D7A" w:rsidRPr="0011445E" w:rsidRDefault="00290D7A" w:rsidP="00D129FD">
            <w:pPr>
              <w:shd w:val="clear" w:color="auto" w:fill="FFFFFF"/>
              <w:rPr>
                <w:rFonts w:ascii="Arial" w:hAnsi="Arial" w:cs="Arial"/>
                <w:color w:val="000000"/>
                <w:sz w:val="22"/>
                <w:szCs w:val="22"/>
              </w:rPr>
            </w:pPr>
            <w:r w:rsidRPr="0011445E">
              <w:rPr>
                <w:b/>
                <w:bCs/>
                <w:color w:val="000000"/>
                <w:sz w:val="22"/>
                <w:szCs w:val="22"/>
              </w:rPr>
              <w:t>А5. Какой из перечисленных городов не был взят фашистами в годы Великой Отечественной войны?</w:t>
            </w:r>
          </w:p>
          <w:p w:rsidR="00290D7A" w:rsidRPr="0011445E" w:rsidRDefault="00290D7A" w:rsidP="00D129FD">
            <w:pPr>
              <w:rPr>
                <w:sz w:val="22"/>
                <w:szCs w:val="22"/>
              </w:rPr>
            </w:pPr>
            <w:r w:rsidRPr="0011445E">
              <w:rPr>
                <w:color w:val="000000"/>
                <w:sz w:val="22"/>
                <w:szCs w:val="22"/>
                <w:shd w:val="clear" w:color="auto" w:fill="FFFFFF"/>
              </w:rPr>
              <w:t>Севастополь</w:t>
            </w:r>
          </w:p>
          <w:p w:rsidR="00290D7A" w:rsidRPr="0011445E" w:rsidRDefault="00290D7A" w:rsidP="00D129FD">
            <w:pPr>
              <w:shd w:val="clear" w:color="auto" w:fill="FFFFFF"/>
              <w:rPr>
                <w:rFonts w:ascii="Arial" w:hAnsi="Arial" w:cs="Arial"/>
                <w:color w:val="000000"/>
                <w:sz w:val="22"/>
                <w:szCs w:val="22"/>
              </w:rPr>
            </w:pPr>
            <w:r w:rsidRPr="0011445E">
              <w:rPr>
                <w:rFonts w:ascii="Arial" w:hAnsi="Arial" w:cs="Arial"/>
                <w:color w:val="000000"/>
                <w:sz w:val="22"/>
                <w:szCs w:val="22"/>
              </w:rPr>
              <w:lastRenderedPageBreak/>
              <w:t> </w:t>
            </w:r>
            <w:r w:rsidRPr="0011445E">
              <w:rPr>
                <w:b/>
                <w:bCs/>
                <w:color w:val="000000"/>
                <w:sz w:val="22"/>
                <w:szCs w:val="22"/>
              </w:rPr>
              <w:t>2) </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Одесса</w:t>
            </w:r>
          </w:p>
          <w:p w:rsidR="00290D7A" w:rsidRPr="0011445E" w:rsidRDefault="00290D7A" w:rsidP="00D129FD">
            <w:pPr>
              <w:shd w:val="clear" w:color="auto" w:fill="FFFFFF"/>
              <w:rPr>
                <w:rFonts w:ascii="Arial" w:hAnsi="Arial" w:cs="Arial"/>
                <w:color w:val="000000"/>
                <w:sz w:val="22"/>
                <w:szCs w:val="22"/>
              </w:rPr>
            </w:pPr>
            <w:r w:rsidRPr="0011445E">
              <w:rPr>
                <w:rFonts w:ascii="Arial" w:hAnsi="Arial" w:cs="Arial"/>
                <w:color w:val="000000"/>
                <w:sz w:val="22"/>
                <w:szCs w:val="22"/>
              </w:rPr>
              <w:t> </w:t>
            </w:r>
            <w:r w:rsidRPr="0011445E">
              <w:rPr>
                <w:b/>
                <w:bCs/>
                <w:color w:val="000000"/>
                <w:sz w:val="22"/>
                <w:szCs w:val="22"/>
              </w:rPr>
              <w:t>3) </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Смоленск</w:t>
            </w:r>
          </w:p>
          <w:p w:rsidR="00290D7A" w:rsidRPr="0011445E" w:rsidRDefault="00290D7A" w:rsidP="00D129FD">
            <w:pPr>
              <w:shd w:val="clear" w:color="auto" w:fill="FFFFFF"/>
              <w:rPr>
                <w:rFonts w:ascii="Arial" w:hAnsi="Arial" w:cs="Arial"/>
                <w:color w:val="000000"/>
                <w:sz w:val="22"/>
                <w:szCs w:val="22"/>
              </w:rPr>
            </w:pPr>
            <w:r w:rsidRPr="0011445E">
              <w:rPr>
                <w:rFonts w:ascii="Arial" w:hAnsi="Arial" w:cs="Arial"/>
                <w:color w:val="000000"/>
                <w:sz w:val="22"/>
                <w:szCs w:val="22"/>
              </w:rPr>
              <w:t> </w:t>
            </w:r>
            <w:r w:rsidRPr="0011445E">
              <w:rPr>
                <w:b/>
                <w:bCs/>
                <w:color w:val="000000"/>
                <w:sz w:val="22"/>
                <w:szCs w:val="22"/>
              </w:rPr>
              <w:t>4) </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Тула</w:t>
            </w:r>
          </w:p>
          <w:p w:rsidR="00290D7A" w:rsidRPr="0011445E" w:rsidRDefault="00290D7A" w:rsidP="00D129FD">
            <w:pPr>
              <w:shd w:val="clear" w:color="auto" w:fill="FFFFFF"/>
              <w:rPr>
                <w:rFonts w:ascii="Arial" w:hAnsi="Arial" w:cs="Arial"/>
                <w:color w:val="000000"/>
                <w:sz w:val="22"/>
                <w:szCs w:val="22"/>
              </w:rPr>
            </w:pPr>
            <w:r w:rsidRPr="0011445E">
              <w:rPr>
                <w:b/>
                <w:bCs/>
                <w:color w:val="000000"/>
                <w:sz w:val="22"/>
                <w:szCs w:val="22"/>
              </w:rPr>
              <w:t>А6. Главное значение битвы за Москву состоит в том, что в ходе ее:</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1) наступательная инициатива окончательно перешла к Красной армии</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2) завершился коренной перелом в ВОВ</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3) был сорван гитлеровский план «молниеносной войны»</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4) в плен попала армия генерала Паулюса</w:t>
            </w:r>
          </w:p>
          <w:p w:rsidR="00290D7A" w:rsidRPr="0011445E" w:rsidRDefault="00290D7A" w:rsidP="00D129FD">
            <w:pPr>
              <w:shd w:val="clear" w:color="auto" w:fill="FFFFFF"/>
              <w:rPr>
                <w:rFonts w:ascii="Arial" w:hAnsi="Arial" w:cs="Arial"/>
                <w:color w:val="000000"/>
                <w:sz w:val="22"/>
                <w:szCs w:val="22"/>
              </w:rPr>
            </w:pPr>
            <w:r w:rsidRPr="0011445E">
              <w:rPr>
                <w:b/>
                <w:bCs/>
                <w:color w:val="000000"/>
                <w:sz w:val="22"/>
                <w:szCs w:val="22"/>
              </w:rPr>
              <w:t>А7. К событиям какой битвы ВОВ относится приведенный перечень:</w:t>
            </w:r>
          </w:p>
          <w:p w:rsidR="00290D7A" w:rsidRPr="0011445E" w:rsidRDefault="00290D7A" w:rsidP="00D129FD">
            <w:pPr>
              <w:shd w:val="clear" w:color="auto" w:fill="FFFFFF"/>
              <w:rPr>
                <w:rFonts w:ascii="Arial" w:hAnsi="Arial" w:cs="Arial"/>
                <w:color w:val="000000"/>
                <w:sz w:val="22"/>
                <w:szCs w:val="22"/>
              </w:rPr>
            </w:pPr>
            <w:r w:rsidRPr="0011445E">
              <w:rPr>
                <w:b/>
                <w:bCs/>
                <w:color w:val="000000"/>
                <w:sz w:val="22"/>
                <w:szCs w:val="22"/>
              </w:rPr>
              <w:t>июль, «Цитадель», «Тигр», Прохоровка?</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1) Московской</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2) Сталинградской</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3) Курской</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4) в Белоруссии</w:t>
            </w:r>
          </w:p>
          <w:p w:rsidR="00290D7A" w:rsidRPr="0011445E" w:rsidRDefault="00290D7A" w:rsidP="00D129FD">
            <w:pPr>
              <w:shd w:val="clear" w:color="auto" w:fill="FFFFFF"/>
              <w:rPr>
                <w:rFonts w:ascii="Arial" w:hAnsi="Arial" w:cs="Arial"/>
                <w:color w:val="000000"/>
                <w:sz w:val="22"/>
                <w:szCs w:val="22"/>
              </w:rPr>
            </w:pPr>
            <w:r w:rsidRPr="0011445E">
              <w:rPr>
                <w:b/>
                <w:bCs/>
                <w:color w:val="000000"/>
                <w:sz w:val="22"/>
                <w:szCs w:val="22"/>
              </w:rPr>
              <w:t>А8. Какое событие в ходе ВОВ произошло ранее других?</w:t>
            </w:r>
          </w:p>
          <w:p w:rsidR="00290D7A" w:rsidRPr="0011445E" w:rsidRDefault="00290D7A" w:rsidP="00D129FD">
            <w:pPr>
              <w:rPr>
                <w:sz w:val="22"/>
                <w:szCs w:val="22"/>
              </w:rPr>
            </w:pPr>
            <w:r w:rsidRPr="0011445E">
              <w:rPr>
                <w:color w:val="000000"/>
                <w:sz w:val="22"/>
                <w:szCs w:val="22"/>
                <w:shd w:val="clear" w:color="auto" w:fill="FFFFFF"/>
              </w:rPr>
              <w:t>1) Сталинградская битва</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2) Курская битва</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3) Московская битва</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4) «Десять сталинских ударов»</w:t>
            </w:r>
          </w:p>
          <w:p w:rsidR="00290D7A" w:rsidRPr="0011445E" w:rsidRDefault="00290D7A" w:rsidP="00D129FD">
            <w:pPr>
              <w:shd w:val="clear" w:color="auto" w:fill="FFFFFF"/>
              <w:rPr>
                <w:rFonts w:ascii="Arial" w:hAnsi="Arial" w:cs="Arial"/>
                <w:color w:val="000000"/>
                <w:sz w:val="22"/>
                <w:szCs w:val="22"/>
              </w:rPr>
            </w:pPr>
            <w:r w:rsidRPr="0011445E">
              <w:rPr>
                <w:b/>
                <w:bCs/>
                <w:color w:val="000000"/>
                <w:sz w:val="22"/>
                <w:szCs w:val="22"/>
              </w:rPr>
              <w:t>А9. Комплекс мероприятий, направленных на перевод вооруженных сил и государственной инфраструктуры на военное положение называется:</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1) эвакуация</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2) депортацией</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3) оккупацией</w:t>
            </w:r>
          </w:p>
          <w:p w:rsidR="00290D7A" w:rsidRPr="0011445E" w:rsidRDefault="00290D7A" w:rsidP="00D129FD">
            <w:pPr>
              <w:shd w:val="clear" w:color="auto" w:fill="FFFFFF"/>
              <w:rPr>
                <w:rFonts w:ascii="Arial" w:hAnsi="Arial" w:cs="Arial"/>
                <w:color w:val="000000"/>
                <w:sz w:val="22"/>
                <w:szCs w:val="22"/>
              </w:rPr>
            </w:pPr>
            <w:r w:rsidRPr="0011445E">
              <w:rPr>
                <w:color w:val="000000"/>
                <w:sz w:val="22"/>
                <w:szCs w:val="22"/>
              </w:rPr>
              <w:t>4) мобилизацией.</w:t>
            </w:r>
          </w:p>
        </w:tc>
        <w:tc>
          <w:tcPr>
            <w:tcW w:w="2722" w:type="dxa"/>
            <w:gridSpan w:val="2"/>
          </w:tcPr>
          <w:p w:rsidR="00290D7A" w:rsidRPr="0011445E" w:rsidRDefault="00290D7A" w:rsidP="00D129FD">
            <w:r w:rsidRPr="0011445E">
              <w:lastRenderedPageBreak/>
              <w:t>Зачёт:</w:t>
            </w:r>
          </w:p>
          <w:p w:rsidR="00290D7A" w:rsidRDefault="00290D7A" w:rsidP="00D129FD">
            <w:r w:rsidRPr="0011445E">
              <w:t>Обучающийся выполнил</w:t>
            </w:r>
            <w:r>
              <w:t xml:space="preserve"> 45</w:t>
            </w:r>
            <w:r w:rsidRPr="0011445E">
              <w:t>% теста-4 правильных ответа</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lastRenderedPageBreak/>
              <w:t>Как хорошо уметь читать</w:t>
            </w:r>
          </w:p>
        </w:tc>
      </w:tr>
      <w:tr w:rsidR="00290D7A" w:rsidRPr="003B18E5" w:rsidTr="00290D7A">
        <w:tc>
          <w:tcPr>
            <w:tcW w:w="9918" w:type="dxa"/>
            <w:gridSpan w:val="5"/>
          </w:tcPr>
          <w:p w:rsidR="00290D7A" w:rsidRPr="003B18E5" w:rsidRDefault="00290D7A" w:rsidP="00D129FD">
            <w:pPr>
              <w:rPr>
                <w:b/>
              </w:rPr>
            </w:pPr>
            <w:r>
              <w:rPr>
                <w:b/>
              </w:rPr>
              <w:t>Цель: определить, насколько дети начитанны</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1</w:t>
            </w:r>
          </w:p>
        </w:tc>
        <w:tc>
          <w:tcPr>
            <w:tcW w:w="1842"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Контрольная работа</w:t>
            </w:r>
          </w:p>
        </w:tc>
        <w:tc>
          <w:tcPr>
            <w:tcW w:w="4253" w:type="dxa"/>
          </w:tcPr>
          <w:p w:rsidR="00290D7A" w:rsidRPr="00524854" w:rsidRDefault="00290D7A" w:rsidP="00D129FD">
            <w:pPr>
              <w:autoSpaceDE w:val="0"/>
              <w:autoSpaceDN w:val="0"/>
              <w:adjustRightInd w:val="0"/>
              <w:spacing w:line="270" w:lineRule="atLeast"/>
              <w:jc w:val="both"/>
              <w:rPr>
                <w:color w:val="000000"/>
                <w:sz w:val="22"/>
                <w:szCs w:val="22"/>
              </w:rPr>
            </w:pPr>
            <w:r w:rsidRPr="00524854">
              <w:rPr>
                <w:b/>
                <w:bCs/>
                <w:color w:val="000000"/>
                <w:sz w:val="22"/>
                <w:szCs w:val="22"/>
              </w:rPr>
              <w:t>Одуванчики</w:t>
            </w:r>
            <w:r w:rsidRPr="00524854">
              <w:rPr>
                <w:color w:val="000000"/>
                <w:sz w:val="22"/>
                <w:szCs w:val="22"/>
              </w:rPr>
              <w:t>.</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Одуванчик похож на солнышко с золотыми лучами. А рядом белеет пушистый шарик.</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Таня дунула на шарик. Полетели пушинки. Потому и называется одуванчик.</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Танюша пришла домой с золотым веночком на голове.</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Вечером уснула девочка. И одуванчики закрыли св</w:t>
            </w:r>
            <w:r>
              <w:rPr>
                <w:color w:val="000000"/>
                <w:sz w:val="22"/>
                <w:szCs w:val="22"/>
              </w:rPr>
              <w:t>ои цветочки до утра. (38 слов.)</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1. Из каких цветов сплела Танюша венок?</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2. Почему венок назван золотым?</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3. С чем сравнивается цветок одуванчика?</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4. Когда одуванчик становится белым?</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5. Почему эти цветы зовут одуванчиками?</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w:t>
            </w:r>
            <w:r>
              <w:rPr>
                <w:color w:val="000000"/>
                <w:sz w:val="22"/>
                <w:szCs w:val="22"/>
              </w:rPr>
              <w:t>По К. Соколову-Микитову.)</w:t>
            </w:r>
          </w:p>
          <w:p w:rsidR="00290D7A" w:rsidRPr="00524854" w:rsidRDefault="00290D7A" w:rsidP="00D129FD">
            <w:pPr>
              <w:autoSpaceDE w:val="0"/>
              <w:autoSpaceDN w:val="0"/>
              <w:adjustRightInd w:val="0"/>
              <w:spacing w:line="270" w:lineRule="atLeast"/>
              <w:jc w:val="both"/>
              <w:rPr>
                <w:b/>
                <w:bCs/>
                <w:color w:val="000000"/>
                <w:sz w:val="22"/>
                <w:szCs w:val="22"/>
              </w:rPr>
            </w:pPr>
            <w:r w:rsidRPr="00524854">
              <w:rPr>
                <w:b/>
                <w:bCs/>
                <w:color w:val="000000"/>
                <w:sz w:val="22"/>
                <w:szCs w:val="22"/>
              </w:rPr>
              <w:lastRenderedPageBreak/>
              <w:t>Галка.</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Галку и ворону различить совсем не трудно. Галка вдвое меньше вороны и вся черная, только вокруг шеи серые перышки, будто она серым платочком повязана. А у вороны наоборот: все туловище серое, черные только голова, шея, крылья да хвост. (38 слов.)</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 xml:space="preserve">(Г </w:t>
            </w:r>
            <w:proofErr w:type="spellStart"/>
            <w:r w:rsidRPr="00524854">
              <w:rPr>
                <w:color w:val="000000"/>
                <w:sz w:val="22"/>
                <w:szCs w:val="22"/>
              </w:rPr>
              <w:t>Скребицкому</w:t>
            </w:r>
            <w:proofErr w:type="spellEnd"/>
            <w:r w:rsidRPr="00524854">
              <w:rPr>
                <w:color w:val="000000"/>
                <w:sz w:val="22"/>
                <w:szCs w:val="22"/>
              </w:rPr>
              <w:t>.)</w:t>
            </w:r>
          </w:p>
          <w:p w:rsidR="00290D7A" w:rsidRPr="00524854" w:rsidRDefault="00290D7A" w:rsidP="00D129FD">
            <w:pPr>
              <w:autoSpaceDE w:val="0"/>
              <w:autoSpaceDN w:val="0"/>
              <w:adjustRightInd w:val="0"/>
              <w:spacing w:line="270" w:lineRule="atLeast"/>
              <w:jc w:val="both"/>
              <w:rPr>
                <w:color w:val="000000"/>
                <w:sz w:val="22"/>
                <w:szCs w:val="22"/>
              </w:rPr>
            </w:pP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1. О каких птицах вы прочитали?</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2. Сопоставьте галку и ворону по величине, окраске перьев.</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 xml:space="preserve">3. </w:t>
            </w:r>
            <w:r w:rsidRPr="00524854">
              <w:rPr>
                <w:color w:val="000000"/>
                <w:sz w:val="22"/>
                <w:szCs w:val="22"/>
                <w:lang w:val="en-US"/>
              </w:rPr>
              <w:t> </w:t>
            </w:r>
            <w:r w:rsidRPr="00524854">
              <w:rPr>
                <w:color w:val="000000"/>
                <w:sz w:val="22"/>
                <w:szCs w:val="22"/>
              </w:rPr>
              <w:t>С чем у галки сравниваются серые перышки вокруг шеи?</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4. С чем можно сравнить серо</w:t>
            </w:r>
            <w:r>
              <w:rPr>
                <w:color w:val="000000"/>
                <w:sz w:val="22"/>
                <w:szCs w:val="22"/>
              </w:rPr>
              <w:t>е туловище вороны? (С жилетом.)</w:t>
            </w:r>
          </w:p>
          <w:p w:rsidR="00290D7A" w:rsidRPr="00524854" w:rsidRDefault="00290D7A" w:rsidP="00D129FD">
            <w:pPr>
              <w:autoSpaceDE w:val="0"/>
              <w:autoSpaceDN w:val="0"/>
              <w:adjustRightInd w:val="0"/>
              <w:spacing w:line="270" w:lineRule="atLeast"/>
              <w:jc w:val="both"/>
              <w:rPr>
                <w:color w:val="000000"/>
                <w:sz w:val="22"/>
                <w:szCs w:val="22"/>
              </w:rPr>
            </w:pPr>
            <w:r w:rsidRPr="00524854">
              <w:rPr>
                <w:b/>
                <w:bCs/>
                <w:color w:val="000000"/>
                <w:sz w:val="22"/>
                <w:szCs w:val="22"/>
              </w:rPr>
              <w:t>Рысь</w:t>
            </w:r>
            <w:r w:rsidRPr="00524854">
              <w:rPr>
                <w:color w:val="000000"/>
                <w:sz w:val="22"/>
                <w:szCs w:val="22"/>
              </w:rPr>
              <w:t>.</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В темном лесу, у лесной тропинки, залег зверь. Это рысь — кошка ростом с большую собаку. Хвост у нее короткий, уши с кисточками, шкура в пятнышках.</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Лежит рысь на толстом суку и ждет. Она с дерева так и бросится на добычу.</w:t>
            </w:r>
            <w:r>
              <w:rPr>
                <w:color w:val="000000"/>
                <w:sz w:val="22"/>
                <w:szCs w:val="22"/>
              </w:rPr>
              <w:t xml:space="preserve"> (40 слов.)</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1. Почему рысь названа большой кошкой?</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2. Опишите рысь.</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3. Как рысь охотится?</w:t>
            </w:r>
          </w:p>
          <w:p w:rsidR="00290D7A" w:rsidRPr="00524854" w:rsidRDefault="00290D7A" w:rsidP="00D129FD">
            <w:pPr>
              <w:autoSpaceDE w:val="0"/>
              <w:autoSpaceDN w:val="0"/>
              <w:adjustRightInd w:val="0"/>
              <w:spacing w:line="270" w:lineRule="atLeast"/>
              <w:jc w:val="both"/>
              <w:rPr>
                <w:color w:val="000000"/>
                <w:sz w:val="22"/>
                <w:szCs w:val="22"/>
              </w:rPr>
            </w:pPr>
            <w:r w:rsidRPr="00524854">
              <w:rPr>
                <w:color w:val="000000"/>
                <w:sz w:val="22"/>
                <w:szCs w:val="22"/>
              </w:rPr>
              <w:t>4. Как вы понимаете выражение «так и бросится»? (Внезапно неожиданно бросится)</w:t>
            </w:r>
          </w:p>
          <w:p w:rsidR="00290D7A" w:rsidRPr="00524854" w:rsidRDefault="00290D7A" w:rsidP="00D129FD">
            <w:pPr>
              <w:autoSpaceDE w:val="0"/>
              <w:autoSpaceDN w:val="0"/>
              <w:adjustRightInd w:val="0"/>
              <w:spacing w:line="270" w:lineRule="atLeast"/>
              <w:jc w:val="both"/>
              <w:rPr>
                <w:rFonts w:ascii="Times New Roman CYR" w:hAnsi="Times New Roman CYR" w:cs="Times New Roman CYR"/>
                <w:color w:val="000000"/>
                <w:sz w:val="32"/>
                <w:szCs w:val="32"/>
              </w:rPr>
            </w:pPr>
            <w:r w:rsidRPr="00524854">
              <w:rPr>
                <w:color w:val="000000"/>
                <w:sz w:val="22"/>
                <w:szCs w:val="22"/>
              </w:rPr>
              <w:t>5. Как вы понимаете слово «залег»? (притаился)</w:t>
            </w:r>
          </w:p>
        </w:tc>
        <w:tc>
          <w:tcPr>
            <w:tcW w:w="2722" w:type="dxa"/>
            <w:gridSpan w:val="2"/>
          </w:tcPr>
          <w:p w:rsidR="00290D7A" w:rsidRPr="00CC652E" w:rsidRDefault="00290D7A" w:rsidP="00D129FD">
            <w:r w:rsidRPr="00CC652E">
              <w:lastRenderedPageBreak/>
              <w:t>Зачёт:</w:t>
            </w:r>
          </w:p>
          <w:p w:rsidR="00290D7A" w:rsidRDefault="00290D7A" w:rsidP="00D129FD">
            <w:r w:rsidRPr="00CC652E">
              <w:t>Обучающийся справился с чтением, сумел пересказать и ответить на вопросы.</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lastRenderedPageBreak/>
              <w:t>Театр</w:t>
            </w:r>
          </w:p>
        </w:tc>
      </w:tr>
      <w:tr w:rsidR="00290D7A" w:rsidRPr="003B18E5" w:rsidTr="00290D7A">
        <w:tc>
          <w:tcPr>
            <w:tcW w:w="9918" w:type="dxa"/>
            <w:gridSpan w:val="5"/>
          </w:tcPr>
          <w:p w:rsidR="00290D7A" w:rsidRPr="003B18E5" w:rsidRDefault="00290D7A" w:rsidP="00D129FD">
            <w:pPr>
              <w:rPr>
                <w:b/>
              </w:rPr>
            </w:pPr>
            <w:r>
              <w:rPr>
                <w:b/>
              </w:rPr>
              <w:t>Цель: определить, насколько обучающийся усвоили теоретические и практические знания о театре</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1</w:t>
            </w:r>
          </w:p>
        </w:tc>
        <w:tc>
          <w:tcPr>
            <w:tcW w:w="1842"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Контрольная работа</w:t>
            </w:r>
          </w:p>
        </w:tc>
        <w:tc>
          <w:tcPr>
            <w:tcW w:w="4253" w:type="dxa"/>
          </w:tcPr>
          <w:p w:rsidR="00290D7A" w:rsidRPr="003B18E5" w:rsidRDefault="00290D7A" w:rsidP="00D129FD">
            <w:pPr>
              <w:jc w:val="center"/>
              <w:rPr>
                <w:sz w:val="22"/>
                <w:szCs w:val="22"/>
              </w:rPr>
            </w:pPr>
            <w:r>
              <w:rPr>
                <w:sz w:val="22"/>
                <w:szCs w:val="22"/>
              </w:rPr>
              <w:t>Выразительное чтение произведения художественной литературы</w:t>
            </w:r>
          </w:p>
        </w:tc>
        <w:tc>
          <w:tcPr>
            <w:tcW w:w="2722" w:type="dxa"/>
            <w:gridSpan w:val="2"/>
          </w:tcPr>
          <w:p w:rsidR="00290D7A" w:rsidRPr="00F310A9" w:rsidRDefault="00290D7A" w:rsidP="00D129FD">
            <w:r w:rsidRPr="00F310A9">
              <w:t>Зачёт:</w:t>
            </w:r>
          </w:p>
          <w:p w:rsidR="00290D7A" w:rsidRDefault="00290D7A" w:rsidP="00D129FD">
            <w:r w:rsidRPr="00F310A9">
              <w:t>Обучающийся выразительно прочитал произведение</w:t>
            </w:r>
            <w:r>
              <w:t>, соблюдая интонацию.</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2</w:t>
            </w:r>
          </w:p>
        </w:tc>
        <w:tc>
          <w:tcPr>
            <w:tcW w:w="1842" w:type="dxa"/>
          </w:tcPr>
          <w:p w:rsidR="00290D7A" w:rsidRDefault="00290D7A" w:rsidP="00D129FD">
            <w:r w:rsidRPr="00D31841">
              <w:rPr>
                <w:sz w:val="22"/>
                <w:szCs w:val="22"/>
              </w:rPr>
              <w:t>Контрольная работа</w:t>
            </w:r>
          </w:p>
        </w:tc>
        <w:tc>
          <w:tcPr>
            <w:tcW w:w="4253" w:type="dxa"/>
          </w:tcPr>
          <w:p w:rsidR="00290D7A" w:rsidRPr="003B18E5" w:rsidRDefault="00290D7A" w:rsidP="00D129FD">
            <w:pPr>
              <w:jc w:val="center"/>
              <w:rPr>
                <w:sz w:val="22"/>
                <w:szCs w:val="22"/>
              </w:rPr>
            </w:pPr>
            <w:r>
              <w:rPr>
                <w:sz w:val="22"/>
                <w:szCs w:val="22"/>
              </w:rPr>
              <w:t>Оформить афишу</w:t>
            </w:r>
          </w:p>
        </w:tc>
        <w:tc>
          <w:tcPr>
            <w:tcW w:w="2722" w:type="dxa"/>
            <w:gridSpan w:val="2"/>
          </w:tcPr>
          <w:p w:rsidR="00290D7A" w:rsidRPr="00F310A9" w:rsidRDefault="00290D7A" w:rsidP="00D129FD">
            <w:r w:rsidRPr="00F310A9">
              <w:t xml:space="preserve">Зачёт: </w:t>
            </w:r>
          </w:p>
          <w:p w:rsidR="00290D7A" w:rsidRDefault="00290D7A" w:rsidP="00D129FD">
            <w:r w:rsidRPr="00F310A9">
              <w:lastRenderedPageBreak/>
              <w:t>Обучающийся оформил афишу к постановке.</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3</w:t>
            </w:r>
          </w:p>
        </w:tc>
        <w:tc>
          <w:tcPr>
            <w:tcW w:w="1842" w:type="dxa"/>
          </w:tcPr>
          <w:p w:rsidR="00290D7A" w:rsidRDefault="00290D7A" w:rsidP="00D129FD">
            <w:r w:rsidRPr="00D31841">
              <w:rPr>
                <w:sz w:val="22"/>
                <w:szCs w:val="22"/>
              </w:rPr>
              <w:t>Контрольная работа</w:t>
            </w:r>
          </w:p>
        </w:tc>
        <w:tc>
          <w:tcPr>
            <w:tcW w:w="4253" w:type="dxa"/>
          </w:tcPr>
          <w:p w:rsidR="00290D7A" w:rsidRPr="003B18E5" w:rsidRDefault="00290D7A" w:rsidP="00D129FD">
            <w:pPr>
              <w:jc w:val="center"/>
              <w:rPr>
                <w:sz w:val="22"/>
                <w:szCs w:val="22"/>
              </w:rPr>
            </w:pPr>
            <w:r>
              <w:rPr>
                <w:sz w:val="22"/>
                <w:szCs w:val="22"/>
              </w:rPr>
              <w:t>Составить аннотацию к драматургическому произведению</w:t>
            </w:r>
          </w:p>
        </w:tc>
        <w:tc>
          <w:tcPr>
            <w:tcW w:w="2722" w:type="dxa"/>
            <w:gridSpan w:val="2"/>
          </w:tcPr>
          <w:p w:rsidR="00290D7A" w:rsidRPr="00FD2F7D" w:rsidRDefault="00290D7A" w:rsidP="00D129FD">
            <w:r w:rsidRPr="00FD2F7D">
              <w:t>Зачёт:</w:t>
            </w:r>
          </w:p>
          <w:p w:rsidR="00290D7A" w:rsidRDefault="00290D7A" w:rsidP="00D129FD">
            <w:r w:rsidRPr="00FD2F7D">
              <w:t>В работе обучающийся соблюдает все требования к аннотации</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4</w:t>
            </w:r>
          </w:p>
        </w:tc>
        <w:tc>
          <w:tcPr>
            <w:tcW w:w="1842" w:type="dxa"/>
          </w:tcPr>
          <w:p w:rsidR="00290D7A" w:rsidRDefault="00290D7A" w:rsidP="00D129FD">
            <w:r w:rsidRPr="00D31841">
              <w:rPr>
                <w:sz w:val="22"/>
                <w:szCs w:val="22"/>
              </w:rPr>
              <w:t>Контрольная работа</w:t>
            </w:r>
          </w:p>
        </w:tc>
        <w:tc>
          <w:tcPr>
            <w:tcW w:w="4253" w:type="dxa"/>
          </w:tcPr>
          <w:p w:rsidR="00290D7A" w:rsidRPr="003B18E5" w:rsidRDefault="00290D7A" w:rsidP="00D129FD">
            <w:pPr>
              <w:jc w:val="center"/>
              <w:rPr>
                <w:sz w:val="22"/>
                <w:szCs w:val="22"/>
              </w:rPr>
            </w:pPr>
            <w:r>
              <w:rPr>
                <w:sz w:val="22"/>
                <w:szCs w:val="22"/>
              </w:rPr>
              <w:t>Написать отзыв на посещенный в течение года спектакль</w:t>
            </w:r>
          </w:p>
        </w:tc>
        <w:tc>
          <w:tcPr>
            <w:tcW w:w="2722" w:type="dxa"/>
            <w:gridSpan w:val="2"/>
          </w:tcPr>
          <w:p w:rsidR="00290D7A" w:rsidRPr="00F310A9" w:rsidRDefault="00290D7A" w:rsidP="00D129FD">
            <w:r w:rsidRPr="00F310A9">
              <w:t>Зачёт:</w:t>
            </w:r>
          </w:p>
          <w:p w:rsidR="00290D7A" w:rsidRDefault="00290D7A" w:rsidP="00D129FD">
            <w:r w:rsidRPr="00F310A9">
              <w:t>Обучающийся написал отзыв, соблюдая все требования к отзыву</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t>Эрудит</w:t>
            </w:r>
          </w:p>
        </w:tc>
      </w:tr>
      <w:tr w:rsidR="00290D7A" w:rsidRPr="003B18E5" w:rsidTr="00290D7A">
        <w:tc>
          <w:tcPr>
            <w:tcW w:w="9918" w:type="dxa"/>
            <w:gridSpan w:val="5"/>
          </w:tcPr>
          <w:p w:rsidR="00290D7A" w:rsidRPr="000F5904" w:rsidRDefault="00290D7A" w:rsidP="00D129FD">
            <w:pPr>
              <w:jc w:val="both"/>
              <w:rPr>
                <w:b/>
                <w:sz w:val="22"/>
                <w:szCs w:val="22"/>
              </w:rPr>
            </w:pPr>
            <w:r w:rsidRPr="000F5904">
              <w:rPr>
                <w:b/>
                <w:sz w:val="22"/>
                <w:szCs w:val="22"/>
              </w:rPr>
              <w:t>Цель: Определить, как идет развитие творческого мышления младших школьников.</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1</w:t>
            </w:r>
          </w:p>
        </w:tc>
        <w:tc>
          <w:tcPr>
            <w:tcW w:w="1842" w:type="dxa"/>
          </w:tcPr>
          <w:p w:rsidR="00290D7A" w:rsidRDefault="00290D7A" w:rsidP="00D129FD">
            <w:r w:rsidRPr="0096575F">
              <w:rPr>
                <w:sz w:val="22"/>
                <w:szCs w:val="22"/>
              </w:rPr>
              <w:t>Контрольная работа</w:t>
            </w:r>
          </w:p>
        </w:tc>
        <w:tc>
          <w:tcPr>
            <w:tcW w:w="4253" w:type="dxa"/>
          </w:tcPr>
          <w:p w:rsidR="00290D7A" w:rsidRPr="007377E8" w:rsidRDefault="00290D7A" w:rsidP="00290D7A">
            <w:pPr>
              <w:numPr>
                <w:ilvl w:val="0"/>
                <w:numId w:val="36"/>
              </w:numPr>
              <w:suppressAutoHyphens/>
              <w:rPr>
                <w:sz w:val="22"/>
                <w:szCs w:val="22"/>
              </w:rPr>
            </w:pPr>
            <w:r w:rsidRPr="007377E8">
              <w:rPr>
                <w:b/>
                <w:sz w:val="22"/>
                <w:szCs w:val="22"/>
              </w:rPr>
              <w:t>Допиши слова, подходящие по смыслу</w:t>
            </w:r>
            <w:r w:rsidRPr="007377E8">
              <w:rPr>
                <w:sz w:val="22"/>
                <w:szCs w:val="22"/>
              </w:rPr>
              <w:t>.</w:t>
            </w:r>
          </w:p>
          <w:p w:rsidR="00290D7A" w:rsidRPr="007377E8" w:rsidRDefault="00290D7A" w:rsidP="00D129FD">
            <w:pPr>
              <w:rPr>
                <w:sz w:val="22"/>
                <w:szCs w:val="22"/>
              </w:rPr>
            </w:pPr>
            <w:r w:rsidRPr="007377E8">
              <w:rPr>
                <w:sz w:val="22"/>
                <w:szCs w:val="22"/>
              </w:rPr>
              <w:t>Холод – зима, тепло - … .</w:t>
            </w:r>
          </w:p>
          <w:p w:rsidR="00290D7A" w:rsidRPr="007377E8" w:rsidRDefault="00290D7A" w:rsidP="00D129FD">
            <w:pPr>
              <w:rPr>
                <w:sz w:val="22"/>
                <w:szCs w:val="22"/>
              </w:rPr>
            </w:pPr>
            <w:r w:rsidRPr="007377E8">
              <w:rPr>
                <w:sz w:val="22"/>
                <w:szCs w:val="22"/>
              </w:rPr>
              <w:t>Помидор – красный, огурец - … .</w:t>
            </w:r>
          </w:p>
          <w:p w:rsidR="00290D7A" w:rsidRPr="007377E8" w:rsidRDefault="00290D7A" w:rsidP="00D129FD">
            <w:pPr>
              <w:rPr>
                <w:sz w:val="22"/>
                <w:szCs w:val="22"/>
              </w:rPr>
            </w:pPr>
            <w:r w:rsidRPr="007377E8">
              <w:rPr>
                <w:sz w:val="22"/>
                <w:szCs w:val="22"/>
              </w:rPr>
              <w:t>Человек – ребенок, собака - … .</w:t>
            </w:r>
          </w:p>
          <w:p w:rsidR="00290D7A" w:rsidRPr="007377E8" w:rsidRDefault="00290D7A" w:rsidP="00D129FD">
            <w:pPr>
              <w:rPr>
                <w:b/>
                <w:sz w:val="22"/>
                <w:szCs w:val="22"/>
              </w:rPr>
            </w:pPr>
            <w:r w:rsidRPr="007377E8">
              <w:rPr>
                <w:sz w:val="22"/>
                <w:szCs w:val="22"/>
              </w:rPr>
              <w:t>Морковь – огород, яблоня - … .</w:t>
            </w:r>
          </w:p>
          <w:p w:rsidR="00290D7A" w:rsidRPr="007377E8" w:rsidRDefault="00290D7A" w:rsidP="00290D7A">
            <w:pPr>
              <w:numPr>
                <w:ilvl w:val="0"/>
                <w:numId w:val="36"/>
              </w:numPr>
              <w:suppressAutoHyphens/>
              <w:rPr>
                <w:sz w:val="22"/>
                <w:szCs w:val="22"/>
              </w:rPr>
            </w:pPr>
            <w:r w:rsidRPr="007377E8">
              <w:rPr>
                <w:b/>
                <w:sz w:val="22"/>
                <w:szCs w:val="22"/>
              </w:rPr>
              <w:t>Реши задачу.</w:t>
            </w:r>
          </w:p>
          <w:p w:rsidR="00290D7A" w:rsidRPr="007377E8" w:rsidRDefault="00290D7A" w:rsidP="00D129FD">
            <w:pPr>
              <w:rPr>
                <w:sz w:val="22"/>
                <w:szCs w:val="22"/>
              </w:rPr>
            </w:pPr>
            <w:r w:rsidRPr="007377E8">
              <w:rPr>
                <w:sz w:val="22"/>
                <w:szCs w:val="22"/>
              </w:rPr>
              <w:t>Ящерица короче ужа. Уж короче удава. Кто длиннее всех?</w:t>
            </w:r>
          </w:p>
          <w:p w:rsidR="00290D7A" w:rsidRPr="007377E8" w:rsidRDefault="00290D7A" w:rsidP="00290D7A">
            <w:pPr>
              <w:numPr>
                <w:ilvl w:val="0"/>
                <w:numId w:val="36"/>
              </w:numPr>
              <w:suppressAutoHyphens/>
              <w:rPr>
                <w:sz w:val="22"/>
                <w:szCs w:val="22"/>
              </w:rPr>
            </w:pPr>
            <w:r w:rsidRPr="007377E8">
              <w:rPr>
                <w:b/>
                <w:sz w:val="22"/>
                <w:szCs w:val="22"/>
              </w:rPr>
              <w:t>Зачеркни «лишнее» слово:</w:t>
            </w:r>
          </w:p>
          <w:p w:rsidR="00290D7A" w:rsidRPr="007377E8" w:rsidRDefault="00290D7A" w:rsidP="00290D7A">
            <w:pPr>
              <w:numPr>
                <w:ilvl w:val="0"/>
                <w:numId w:val="38"/>
              </w:numPr>
              <w:suppressAutoHyphens/>
              <w:rPr>
                <w:sz w:val="22"/>
                <w:szCs w:val="22"/>
              </w:rPr>
            </w:pPr>
            <w:r w:rsidRPr="007377E8">
              <w:rPr>
                <w:sz w:val="22"/>
                <w:szCs w:val="22"/>
              </w:rPr>
              <w:t>Окунь, щука, кит, карась;</w:t>
            </w:r>
          </w:p>
          <w:p w:rsidR="00290D7A" w:rsidRPr="007377E8" w:rsidRDefault="00290D7A" w:rsidP="00290D7A">
            <w:pPr>
              <w:numPr>
                <w:ilvl w:val="0"/>
                <w:numId w:val="38"/>
              </w:numPr>
              <w:suppressAutoHyphens/>
              <w:rPr>
                <w:sz w:val="22"/>
                <w:szCs w:val="22"/>
              </w:rPr>
            </w:pPr>
            <w:r w:rsidRPr="007377E8">
              <w:rPr>
                <w:sz w:val="22"/>
                <w:szCs w:val="22"/>
              </w:rPr>
              <w:lastRenderedPageBreak/>
              <w:t>Ель, липа, сирень, береза;</w:t>
            </w:r>
          </w:p>
          <w:p w:rsidR="00290D7A" w:rsidRPr="007377E8" w:rsidRDefault="00290D7A" w:rsidP="00290D7A">
            <w:pPr>
              <w:numPr>
                <w:ilvl w:val="0"/>
                <w:numId w:val="38"/>
              </w:numPr>
              <w:suppressAutoHyphens/>
              <w:rPr>
                <w:b/>
                <w:sz w:val="22"/>
                <w:szCs w:val="22"/>
              </w:rPr>
            </w:pPr>
            <w:r w:rsidRPr="007377E8">
              <w:rPr>
                <w:sz w:val="22"/>
                <w:szCs w:val="22"/>
              </w:rPr>
              <w:t>Сын, друг, бабушка, папа.</w:t>
            </w:r>
          </w:p>
          <w:p w:rsidR="00290D7A" w:rsidRPr="007377E8" w:rsidRDefault="00290D7A" w:rsidP="00290D7A">
            <w:pPr>
              <w:numPr>
                <w:ilvl w:val="0"/>
                <w:numId w:val="36"/>
              </w:numPr>
              <w:suppressAutoHyphens/>
              <w:rPr>
                <w:sz w:val="22"/>
                <w:szCs w:val="22"/>
              </w:rPr>
            </w:pPr>
            <w:r w:rsidRPr="007377E8">
              <w:rPr>
                <w:b/>
                <w:sz w:val="22"/>
                <w:szCs w:val="22"/>
              </w:rPr>
              <w:t>Разгадай закономерность и дорисуй.</w:t>
            </w:r>
          </w:p>
          <w:p w:rsidR="00290D7A" w:rsidRPr="007377E8" w:rsidRDefault="00290D7A" w:rsidP="00290D7A">
            <w:pPr>
              <w:numPr>
                <w:ilvl w:val="0"/>
                <w:numId w:val="36"/>
              </w:numPr>
              <w:suppressAutoHyphens/>
              <w:rPr>
                <w:sz w:val="22"/>
                <w:szCs w:val="22"/>
              </w:rPr>
            </w:pPr>
            <w:r w:rsidRPr="007377E8">
              <w:rPr>
                <w:b/>
                <w:sz w:val="22"/>
                <w:szCs w:val="22"/>
              </w:rPr>
              <w:t>Учись рассуждать.</w:t>
            </w:r>
          </w:p>
          <w:p w:rsidR="00290D7A" w:rsidRPr="007377E8" w:rsidRDefault="00290D7A" w:rsidP="00D129FD">
            <w:pPr>
              <w:rPr>
                <w:sz w:val="22"/>
                <w:szCs w:val="22"/>
              </w:rPr>
            </w:pPr>
            <w:r w:rsidRPr="007377E8">
              <w:rPr>
                <w:sz w:val="22"/>
                <w:szCs w:val="22"/>
              </w:rPr>
              <w:t>На прилавке лежат арбузы. Если каждый из троих покупателей купит 2 арбуза, то арбузов на прилавке не останется. Сколько было арбузов?</w:t>
            </w:r>
          </w:p>
          <w:p w:rsidR="00290D7A" w:rsidRPr="007377E8" w:rsidRDefault="00290D7A" w:rsidP="00290D7A">
            <w:pPr>
              <w:numPr>
                <w:ilvl w:val="0"/>
                <w:numId w:val="36"/>
              </w:numPr>
              <w:suppressAutoHyphens/>
              <w:rPr>
                <w:sz w:val="22"/>
                <w:szCs w:val="22"/>
              </w:rPr>
            </w:pPr>
            <w:r w:rsidRPr="007377E8">
              <w:rPr>
                <w:b/>
                <w:sz w:val="22"/>
                <w:szCs w:val="22"/>
              </w:rPr>
              <w:t>Назови обобщающим словом.</w:t>
            </w:r>
          </w:p>
          <w:p w:rsidR="00290D7A" w:rsidRPr="007377E8" w:rsidRDefault="00290D7A" w:rsidP="00290D7A">
            <w:pPr>
              <w:numPr>
                <w:ilvl w:val="0"/>
                <w:numId w:val="37"/>
              </w:numPr>
              <w:suppressAutoHyphens/>
              <w:rPr>
                <w:sz w:val="22"/>
                <w:szCs w:val="22"/>
              </w:rPr>
            </w:pPr>
            <w:r w:rsidRPr="007377E8">
              <w:rPr>
                <w:sz w:val="22"/>
                <w:szCs w:val="22"/>
              </w:rPr>
              <w:t>Пчела, бабочка - … .</w:t>
            </w:r>
          </w:p>
          <w:p w:rsidR="00290D7A" w:rsidRPr="007377E8" w:rsidRDefault="00290D7A" w:rsidP="00290D7A">
            <w:pPr>
              <w:numPr>
                <w:ilvl w:val="0"/>
                <w:numId w:val="37"/>
              </w:numPr>
              <w:suppressAutoHyphens/>
              <w:rPr>
                <w:sz w:val="22"/>
                <w:szCs w:val="22"/>
              </w:rPr>
            </w:pPr>
            <w:r w:rsidRPr="007377E8">
              <w:rPr>
                <w:sz w:val="22"/>
                <w:szCs w:val="22"/>
              </w:rPr>
              <w:t>Пила, отвертка - … .</w:t>
            </w:r>
          </w:p>
          <w:p w:rsidR="00290D7A" w:rsidRPr="007377E8" w:rsidRDefault="00290D7A" w:rsidP="00290D7A">
            <w:pPr>
              <w:numPr>
                <w:ilvl w:val="0"/>
                <w:numId w:val="37"/>
              </w:numPr>
              <w:suppressAutoHyphens/>
              <w:rPr>
                <w:sz w:val="22"/>
                <w:szCs w:val="22"/>
              </w:rPr>
            </w:pPr>
            <w:r w:rsidRPr="007377E8">
              <w:rPr>
                <w:sz w:val="22"/>
                <w:szCs w:val="22"/>
              </w:rPr>
              <w:t>Франция, Россия - … .</w:t>
            </w:r>
          </w:p>
          <w:p w:rsidR="00290D7A" w:rsidRPr="003A49F0" w:rsidRDefault="00290D7A" w:rsidP="00290D7A">
            <w:pPr>
              <w:numPr>
                <w:ilvl w:val="0"/>
                <w:numId w:val="37"/>
              </w:numPr>
              <w:suppressAutoHyphens/>
              <w:rPr>
                <w:sz w:val="22"/>
                <w:szCs w:val="22"/>
              </w:rPr>
            </w:pPr>
            <w:r w:rsidRPr="007377E8">
              <w:rPr>
                <w:sz w:val="22"/>
                <w:szCs w:val="22"/>
              </w:rPr>
              <w:t>Дождь, снег - … .</w:t>
            </w:r>
          </w:p>
        </w:tc>
        <w:tc>
          <w:tcPr>
            <w:tcW w:w="2722" w:type="dxa"/>
            <w:gridSpan w:val="2"/>
          </w:tcPr>
          <w:p w:rsidR="00290D7A" w:rsidRPr="003A49F0" w:rsidRDefault="00290D7A" w:rsidP="00D129FD">
            <w:r w:rsidRPr="003A49F0">
              <w:lastRenderedPageBreak/>
              <w:t>Зачёт:</w:t>
            </w:r>
          </w:p>
          <w:p w:rsidR="00290D7A" w:rsidRDefault="00290D7A" w:rsidP="00D129FD">
            <w:r w:rsidRPr="003A49F0">
              <w:t>Обучающийся выполнил правильно 3 задания-50%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 xml:space="preserve">Положения о текущем контроле успеваемости и промежуточной аттестации обучающихся по </w:t>
            </w:r>
            <w:r w:rsidRPr="00DA60E9">
              <w:rPr>
                <w:b/>
                <w:bCs/>
                <w:color w:val="000000"/>
                <w:sz w:val="22"/>
                <w:szCs w:val="22"/>
              </w:rPr>
              <w:lastRenderedPageBreak/>
              <w:t>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2</w:t>
            </w:r>
          </w:p>
        </w:tc>
        <w:tc>
          <w:tcPr>
            <w:tcW w:w="1842" w:type="dxa"/>
          </w:tcPr>
          <w:p w:rsidR="00290D7A" w:rsidRDefault="00290D7A" w:rsidP="00D129FD">
            <w:r w:rsidRPr="0096575F">
              <w:rPr>
                <w:sz w:val="22"/>
                <w:szCs w:val="22"/>
              </w:rPr>
              <w:t>Контрольная работа</w:t>
            </w:r>
          </w:p>
        </w:tc>
        <w:tc>
          <w:tcPr>
            <w:tcW w:w="4253" w:type="dxa"/>
          </w:tcPr>
          <w:p w:rsidR="00290D7A" w:rsidRPr="003A49F0" w:rsidRDefault="00290D7A" w:rsidP="00D129FD">
            <w:pPr>
              <w:jc w:val="center"/>
              <w:rPr>
                <w:b/>
                <w:sz w:val="22"/>
                <w:szCs w:val="22"/>
              </w:rPr>
            </w:pPr>
            <w:r w:rsidRPr="003A49F0">
              <w:rPr>
                <w:b/>
                <w:sz w:val="22"/>
                <w:szCs w:val="22"/>
              </w:rPr>
              <w:t>Тест « Отношения».</w:t>
            </w:r>
          </w:p>
          <w:p w:rsidR="00290D7A" w:rsidRPr="003A49F0" w:rsidRDefault="00290D7A" w:rsidP="00290D7A">
            <w:pPr>
              <w:numPr>
                <w:ilvl w:val="0"/>
                <w:numId w:val="39"/>
              </w:numPr>
              <w:suppressAutoHyphens/>
              <w:jc w:val="both"/>
              <w:rPr>
                <w:sz w:val="22"/>
                <w:szCs w:val="22"/>
              </w:rPr>
            </w:pPr>
            <w:r w:rsidRPr="003A49F0">
              <w:rPr>
                <w:b/>
                <w:sz w:val="22"/>
                <w:szCs w:val="22"/>
              </w:rPr>
              <w:t>Определи тип отношений, запиши рядом.</w:t>
            </w:r>
          </w:p>
          <w:p w:rsidR="00290D7A" w:rsidRPr="003A49F0" w:rsidRDefault="00290D7A" w:rsidP="00290D7A">
            <w:pPr>
              <w:numPr>
                <w:ilvl w:val="0"/>
                <w:numId w:val="43"/>
              </w:numPr>
              <w:suppressAutoHyphens/>
              <w:jc w:val="both"/>
              <w:rPr>
                <w:sz w:val="22"/>
                <w:szCs w:val="22"/>
              </w:rPr>
            </w:pPr>
            <w:r w:rsidRPr="003A49F0">
              <w:rPr>
                <w:sz w:val="22"/>
                <w:szCs w:val="22"/>
              </w:rPr>
              <w:t>Телевизор – экран                         Воробей – утка</w:t>
            </w:r>
          </w:p>
          <w:p w:rsidR="00290D7A" w:rsidRPr="003A49F0" w:rsidRDefault="00290D7A" w:rsidP="00290D7A">
            <w:pPr>
              <w:numPr>
                <w:ilvl w:val="0"/>
                <w:numId w:val="43"/>
              </w:numPr>
              <w:suppressAutoHyphens/>
              <w:jc w:val="both"/>
              <w:rPr>
                <w:sz w:val="22"/>
                <w:szCs w:val="22"/>
              </w:rPr>
            </w:pPr>
            <w:r w:rsidRPr="003A49F0">
              <w:rPr>
                <w:sz w:val="22"/>
                <w:szCs w:val="22"/>
              </w:rPr>
              <w:t>Брюки – одежда                             Горький – сладкий</w:t>
            </w:r>
          </w:p>
          <w:p w:rsidR="00290D7A" w:rsidRPr="003A49F0" w:rsidRDefault="00290D7A" w:rsidP="00290D7A">
            <w:pPr>
              <w:numPr>
                <w:ilvl w:val="0"/>
                <w:numId w:val="43"/>
              </w:numPr>
              <w:suppressAutoHyphens/>
              <w:jc w:val="both"/>
              <w:rPr>
                <w:sz w:val="22"/>
                <w:szCs w:val="22"/>
              </w:rPr>
            </w:pPr>
            <w:r w:rsidRPr="003A49F0">
              <w:rPr>
                <w:sz w:val="22"/>
                <w:szCs w:val="22"/>
              </w:rPr>
              <w:t>Почтальон – письмо                       Сегодня – завтра</w:t>
            </w:r>
          </w:p>
          <w:p w:rsidR="00290D7A" w:rsidRPr="003A49F0" w:rsidRDefault="00290D7A" w:rsidP="00290D7A">
            <w:pPr>
              <w:numPr>
                <w:ilvl w:val="0"/>
                <w:numId w:val="43"/>
              </w:numPr>
              <w:suppressAutoHyphens/>
              <w:jc w:val="both"/>
              <w:rPr>
                <w:b/>
                <w:sz w:val="22"/>
                <w:szCs w:val="22"/>
              </w:rPr>
            </w:pPr>
            <w:r w:rsidRPr="003A49F0">
              <w:rPr>
                <w:sz w:val="22"/>
                <w:szCs w:val="22"/>
              </w:rPr>
              <w:t>Гололед – перелом руки               Карман – кнопка</w:t>
            </w:r>
          </w:p>
          <w:p w:rsidR="00290D7A" w:rsidRPr="003A49F0" w:rsidRDefault="00290D7A" w:rsidP="00290D7A">
            <w:pPr>
              <w:numPr>
                <w:ilvl w:val="0"/>
                <w:numId w:val="39"/>
              </w:numPr>
              <w:suppressAutoHyphens/>
              <w:jc w:val="both"/>
              <w:rPr>
                <w:sz w:val="22"/>
                <w:szCs w:val="22"/>
              </w:rPr>
            </w:pPr>
            <w:r w:rsidRPr="003A49F0">
              <w:rPr>
                <w:b/>
                <w:sz w:val="22"/>
                <w:szCs w:val="22"/>
              </w:rPr>
              <w:t>Допиши второе понятие, соответственно указанным отношениям.</w:t>
            </w:r>
          </w:p>
          <w:p w:rsidR="00290D7A" w:rsidRPr="003A49F0" w:rsidRDefault="00290D7A" w:rsidP="00D129FD">
            <w:pPr>
              <w:jc w:val="both"/>
              <w:rPr>
                <w:sz w:val="22"/>
                <w:szCs w:val="22"/>
              </w:rPr>
            </w:pPr>
            <w:r w:rsidRPr="003A49F0">
              <w:rPr>
                <w:sz w:val="22"/>
                <w:szCs w:val="22"/>
              </w:rPr>
              <w:t>а) Вид – род</w:t>
            </w:r>
          </w:p>
          <w:p w:rsidR="00290D7A" w:rsidRPr="003A49F0" w:rsidRDefault="00290D7A" w:rsidP="00D129FD">
            <w:pPr>
              <w:jc w:val="both"/>
              <w:rPr>
                <w:sz w:val="22"/>
                <w:szCs w:val="22"/>
              </w:rPr>
            </w:pPr>
            <w:r w:rsidRPr="003A49F0">
              <w:rPr>
                <w:sz w:val="22"/>
                <w:szCs w:val="22"/>
              </w:rPr>
              <w:t>лето - …</w:t>
            </w:r>
          </w:p>
          <w:p w:rsidR="00290D7A" w:rsidRPr="003A49F0" w:rsidRDefault="00290D7A" w:rsidP="00D129FD">
            <w:pPr>
              <w:jc w:val="both"/>
              <w:rPr>
                <w:sz w:val="22"/>
                <w:szCs w:val="22"/>
              </w:rPr>
            </w:pPr>
            <w:r w:rsidRPr="003A49F0">
              <w:rPr>
                <w:sz w:val="22"/>
                <w:szCs w:val="22"/>
              </w:rPr>
              <w:t>столяр - …</w:t>
            </w:r>
          </w:p>
          <w:p w:rsidR="00290D7A" w:rsidRPr="003A49F0" w:rsidRDefault="00290D7A" w:rsidP="00D129FD">
            <w:pPr>
              <w:jc w:val="both"/>
              <w:rPr>
                <w:sz w:val="22"/>
                <w:szCs w:val="22"/>
              </w:rPr>
            </w:pPr>
            <w:r w:rsidRPr="003A49F0">
              <w:rPr>
                <w:sz w:val="22"/>
                <w:szCs w:val="22"/>
              </w:rPr>
              <w:t>поезд - …</w:t>
            </w:r>
          </w:p>
          <w:p w:rsidR="00290D7A" w:rsidRPr="003A49F0" w:rsidRDefault="00290D7A" w:rsidP="00D129FD">
            <w:pPr>
              <w:jc w:val="both"/>
              <w:rPr>
                <w:sz w:val="22"/>
                <w:szCs w:val="22"/>
              </w:rPr>
            </w:pPr>
            <w:r w:rsidRPr="003A49F0">
              <w:rPr>
                <w:sz w:val="22"/>
                <w:szCs w:val="22"/>
              </w:rPr>
              <w:t>б) Целое – часть</w:t>
            </w:r>
          </w:p>
          <w:p w:rsidR="00290D7A" w:rsidRPr="003A49F0" w:rsidRDefault="00290D7A" w:rsidP="00D129FD">
            <w:pPr>
              <w:jc w:val="both"/>
              <w:rPr>
                <w:sz w:val="22"/>
                <w:szCs w:val="22"/>
              </w:rPr>
            </w:pPr>
            <w:r w:rsidRPr="003A49F0">
              <w:rPr>
                <w:sz w:val="22"/>
                <w:szCs w:val="22"/>
              </w:rPr>
              <w:t>растение - …</w:t>
            </w:r>
          </w:p>
          <w:p w:rsidR="00290D7A" w:rsidRPr="003A49F0" w:rsidRDefault="00290D7A" w:rsidP="00D129FD">
            <w:pPr>
              <w:jc w:val="both"/>
              <w:rPr>
                <w:sz w:val="22"/>
                <w:szCs w:val="22"/>
              </w:rPr>
            </w:pPr>
            <w:r w:rsidRPr="003A49F0">
              <w:rPr>
                <w:sz w:val="22"/>
                <w:szCs w:val="22"/>
              </w:rPr>
              <w:t>рыба - …</w:t>
            </w:r>
          </w:p>
          <w:p w:rsidR="00290D7A" w:rsidRPr="003A49F0" w:rsidRDefault="00290D7A" w:rsidP="00D129FD">
            <w:pPr>
              <w:jc w:val="both"/>
              <w:rPr>
                <w:sz w:val="22"/>
                <w:szCs w:val="22"/>
              </w:rPr>
            </w:pPr>
            <w:r w:rsidRPr="003A49F0">
              <w:rPr>
                <w:sz w:val="22"/>
                <w:szCs w:val="22"/>
              </w:rPr>
              <w:t>воздух - …</w:t>
            </w:r>
          </w:p>
          <w:p w:rsidR="00290D7A" w:rsidRPr="003A49F0" w:rsidRDefault="00290D7A" w:rsidP="00D129FD">
            <w:pPr>
              <w:jc w:val="both"/>
              <w:rPr>
                <w:sz w:val="22"/>
                <w:szCs w:val="22"/>
              </w:rPr>
            </w:pPr>
            <w:r w:rsidRPr="003A49F0">
              <w:rPr>
                <w:sz w:val="22"/>
                <w:szCs w:val="22"/>
              </w:rPr>
              <w:t>в) Противоположности</w:t>
            </w:r>
          </w:p>
          <w:p w:rsidR="00290D7A" w:rsidRPr="003A49F0" w:rsidRDefault="00290D7A" w:rsidP="00D129FD">
            <w:pPr>
              <w:jc w:val="both"/>
              <w:rPr>
                <w:sz w:val="22"/>
                <w:szCs w:val="22"/>
              </w:rPr>
            </w:pPr>
            <w:r w:rsidRPr="003A49F0">
              <w:rPr>
                <w:sz w:val="22"/>
                <w:szCs w:val="22"/>
              </w:rPr>
              <w:t>аккуратный - …</w:t>
            </w:r>
          </w:p>
          <w:p w:rsidR="00290D7A" w:rsidRPr="003A49F0" w:rsidRDefault="00290D7A" w:rsidP="00D129FD">
            <w:pPr>
              <w:jc w:val="both"/>
              <w:rPr>
                <w:sz w:val="22"/>
                <w:szCs w:val="22"/>
              </w:rPr>
            </w:pPr>
            <w:r w:rsidRPr="003A49F0">
              <w:rPr>
                <w:sz w:val="22"/>
                <w:szCs w:val="22"/>
              </w:rPr>
              <w:t>прямой - …</w:t>
            </w:r>
          </w:p>
          <w:p w:rsidR="00290D7A" w:rsidRPr="003A49F0" w:rsidRDefault="00290D7A" w:rsidP="00D129FD">
            <w:pPr>
              <w:jc w:val="both"/>
              <w:rPr>
                <w:sz w:val="22"/>
                <w:szCs w:val="22"/>
              </w:rPr>
            </w:pPr>
            <w:r w:rsidRPr="003A49F0">
              <w:rPr>
                <w:sz w:val="22"/>
                <w:szCs w:val="22"/>
              </w:rPr>
              <w:t xml:space="preserve"> бросил - …</w:t>
            </w:r>
          </w:p>
          <w:p w:rsidR="00290D7A" w:rsidRPr="003A49F0" w:rsidRDefault="00290D7A" w:rsidP="00D129FD">
            <w:pPr>
              <w:jc w:val="both"/>
              <w:rPr>
                <w:sz w:val="22"/>
                <w:szCs w:val="22"/>
              </w:rPr>
            </w:pPr>
            <w:r w:rsidRPr="003A49F0">
              <w:rPr>
                <w:sz w:val="22"/>
                <w:szCs w:val="22"/>
              </w:rPr>
              <w:t xml:space="preserve">г) </w:t>
            </w:r>
            <w:proofErr w:type="spellStart"/>
            <w:r w:rsidRPr="003A49F0">
              <w:rPr>
                <w:sz w:val="22"/>
                <w:szCs w:val="22"/>
              </w:rPr>
              <w:t>Рядоположности</w:t>
            </w:r>
            <w:proofErr w:type="spellEnd"/>
          </w:p>
          <w:p w:rsidR="00290D7A" w:rsidRPr="003A49F0" w:rsidRDefault="00290D7A" w:rsidP="00D129FD">
            <w:pPr>
              <w:jc w:val="both"/>
              <w:rPr>
                <w:sz w:val="22"/>
                <w:szCs w:val="22"/>
              </w:rPr>
            </w:pPr>
            <w:r w:rsidRPr="003A49F0">
              <w:rPr>
                <w:sz w:val="22"/>
                <w:szCs w:val="22"/>
              </w:rPr>
              <w:t>люстра - …</w:t>
            </w:r>
          </w:p>
          <w:p w:rsidR="00290D7A" w:rsidRPr="003A49F0" w:rsidRDefault="00290D7A" w:rsidP="00D129FD">
            <w:pPr>
              <w:jc w:val="both"/>
              <w:rPr>
                <w:sz w:val="22"/>
                <w:szCs w:val="22"/>
              </w:rPr>
            </w:pPr>
            <w:r w:rsidRPr="003A49F0">
              <w:rPr>
                <w:sz w:val="22"/>
                <w:szCs w:val="22"/>
              </w:rPr>
              <w:t>Буратино - …</w:t>
            </w:r>
          </w:p>
          <w:p w:rsidR="00290D7A" w:rsidRPr="003A49F0" w:rsidRDefault="00290D7A" w:rsidP="00D129FD">
            <w:pPr>
              <w:jc w:val="both"/>
              <w:rPr>
                <w:sz w:val="22"/>
                <w:szCs w:val="22"/>
              </w:rPr>
            </w:pPr>
            <w:r w:rsidRPr="003A49F0">
              <w:rPr>
                <w:sz w:val="22"/>
                <w:szCs w:val="22"/>
              </w:rPr>
              <w:t xml:space="preserve"> сердце - …</w:t>
            </w:r>
          </w:p>
          <w:p w:rsidR="00290D7A" w:rsidRPr="003A49F0" w:rsidRDefault="00290D7A" w:rsidP="00D129FD">
            <w:pPr>
              <w:jc w:val="both"/>
              <w:rPr>
                <w:sz w:val="22"/>
                <w:szCs w:val="22"/>
              </w:rPr>
            </w:pPr>
            <w:r w:rsidRPr="003A49F0">
              <w:rPr>
                <w:sz w:val="22"/>
                <w:szCs w:val="22"/>
              </w:rPr>
              <w:t>д) Функциональные</w:t>
            </w:r>
          </w:p>
          <w:p w:rsidR="00290D7A" w:rsidRPr="003A49F0" w:rsidRDefault="00290D7A" w:rsidP="00D129FD">
            <w:pPr>
              <w:jc w:val="both"/>
              <w:rPr>
                <w:sz w:val="22"/>
                <w:szCs w:val="22"/>
              </w:rPr>
            </w:pPr>
            <w:r w:rsidRPr="003A49F0">
              <w:rPr>
                <w:sz w:val="22"/>
                <w:szCs w:val="22"/>
              </w:rPr>
              <w:t>уши - …</w:t>
            </w:r>
          </w:p>
          <w:p w:rsidR="00290D7A" w:rsidRPr="003A49F0" w:rsidRDefault="00290D7A" w:rsidP="00D129FD">
            <w:pPr>
              <w:jc w:val="both"/>
              <w:rPr>
                <w:sz w:val="22"/>
                <w:szCs w:val="22"/>
              </w:rPr>
            </w:pPr>
            <w:r w:rsidRPr="003A49F0">
              <w:rPr>
                <w:sz w:val="22"/>
                <w:szCs w:val="22"/>
              </w:rPr>
              <w:t>гитара - …</w:t>
            </w:r>
          </w:p>
          <w:p w:rsidR="00290D7A" w:rsidRPr="003A49F0" w:rsidRDefault="00290D7A" w:rsidP="00D129FD">
            <w:pPr>
              <w:jc w:val="both"/>
              <w:rPr>
                <w:sz w:val="22"/>
                <w:szCs w:val="22"/>
              </w:rPr>
            </w:pPr>
            <w:r w:rsidRPr="003A49F0">
              <w:rPr>
                <w:sz w:val="22"/>
                <w:szCs w:val="22"/>
              </w:rPr>
              <w:t>корова - …</w:t>
            </w:r>
          </w:p>
          <w:p w:rsidR="00290D7A" w:rsidRPr="003A49F0" w:rsidRDefault="00290D7A" w:rsidP="00D129FD">
            <w:pPr>
              <w:jc w:val="both"/>
              <w:rPr>
                <w:sz w:val="22"/>
                <w:szCs w:val="22"/>
              </w:rPr>
            </w:pPr>
            <w:r w:rsidRPr="003A49F0">
              <w:rPr>
                <w:sz w:val="22"/>
                <w:szCs w:val="22"/>
              </w:rPr>
              <w:t xml:space="preserve">е) Последовательности </w:t>
            </w:r>
          </w:p>
          <w:p w:rsidR="00290D7A" w:rsidRPr="003A49F0" w:rsidRDefault="00290D7A" w:rsidP="00D129FD">
            <w:pPr>
              <w:jc w:val="both"/>
              <w:rPr>
                <w:sz w:val="22"/>
                <w:szCs w:val="22"/>
              </w:rPr>
            </w:pPr>
            <w:r w:rsidRPr="003A49F0">
              <w:rPr>
                <w:sz w:val="22"/>
                <w:szCs w:val="22"/>
              </w:rPr>
              <w:t>седьмой - …</w:t>
            </w:r>
          </w:p>
          <w:p w:rsidR="00290D7A" w:rsidRPr="003A49F0" w:rsidRDefault="00290D7A" w:rsidP="00D129FD">
            <w:pPr>
              <w:jc w:val="both"/>
              <w:rPr>
                <w:sz w:val="22"/>
                <w:szCs w:val="22"/>
              </w:rPr>
            </w:pPr>
            <w:r w:rsidRPr="003A49F0">
              <w:rPr>
                <w:sz w:val="22"/>
                <w:szCs w:val="22"/>
              </w:rPr>
              <w:t xml:space="preserve"> завтра - …</w:t>
            </w:r>
          </w:p>
          <w:p w:rsidR="00290D7A" w:rsidRPr="003A49F0" w:rsidRDefault="00290D7A" w:rsidP="00D129FD">
            <w:pPr>
              <w:jc w:val="both"/>
              <w:rPr>
                <w:sz w:val="22"/>
                <w:szCs w:val="22"/>
              </w:rPr>
            </w:pPr>
            <w:r w:rsidRPr="003A49F0">
              <w:rPr>
                <w:sz w:val="22"/>
                <w:szCs w:val="22"/>
              </w:rPr>
              <w:t>молния - …</w:t>
            </w:r>
          </w:p>
          <w:p w:rsidR="00290D7A" w:rsidRPr="003A49F0" w:rsidRDefault="00290D7A" w:rsidP="00D129FD">
            <w:pPr>
              <w:jc w:val="both"/>
              <w:rPr>
                <w:sz w:val="22"/>
                <w:szCs w:val="22"/>
              </w:rPr>
            </w:pPr>
            <w:r w:rsidRPr="003A49F0">
              <w:rPr>
                <w:sz w:val="22"/>
                <w:szCs w:val="22"/>
              </w:rPr>
              <w:t>ж) Причина – следствие</w:t>
            </w:r>
          </w:p>
          <w:p w:rsidR="00290D7A" w:rsidRPr="003A49F0" w:rsidRDefault="00290D7A" w:rsidP="00D129FD">
            <w:pPr>
              <w:jc w:val="both"/>
              <w:rPr>
                <w:sz w:val="22"/>
                <w:szCs w:val="22"/>
              </w:rPr>
            </w:pPr>
            <w:r w:rsidRPr="003A49F0">
              <w:rPr>
                <w:sz w:val="22"/>
                <w:szCs w:val="22"/>
              </w:rPr>
              <w:t>игра со спичками - …</w:t>
            </w:r>
          </w:p>
          <w:p w:rsidR="00290D7A" w:rsidRPr="003A49F0" w:rsidRDefault="00290D7A" w:rsidP="00D129FD">
            <w:pPr>
              <w:jc w:val="both"/>
              <w:rPr>
                <w:sz w:val="22"/>
                <w:szCs w:val="22"/>
              </w:rPr>
            </w:pPr>
            <w:r w:rsidRPr="003A49F0">
              <w:rPr>
                <w:sz w:val="22"/>
                <w:szCs w:val="22"/>
              </w:rPr>
              <w:lastRenderedPageBreak/>
              <w:t>долго был летом на солнце - …</w:t>
            </w:r>
          </w:p>
          <w:p w:rsidR="00290D7A" w:rsidRPr="003A49F0" w:rsidRDefault="00290D7A" w:rsidP="00D129FD">
            <w:pPr>
              <w:jc w:val="both"/>
              <w:rPr>
                <w:b/>
                <w:sz w:val="22"/>
                <w:szCs w:val="22"/>
              </w:rPr>
            </w:pPr>
            <w:r w:rsidRPr="003A49F0">
              <w:rPr>
                <w:sz w:val="22"/>
                <w:szCs w:val="22"/>
              </w:rPr>
              <w:t>погибло много птиц - …</w:t>
            </w:r>
          </w:p>
          <w:p w:rsidR="00290D7A" w:rsidRPr="003A49F0" w:rsidRDefault="00290D7A" w:rsidP="00290D7A">
            <w:pPr>
              <w:numPr>
                <w:ilvl w:val="0"/>
                <w:numId w:val="39"/>
              </w:numPr>
              <w:suppressAutoHyphens/>
              <w:jc w:val="both"/>
              <w:rPr>
                <w:sz w:val="22"/>
                <w:szCs w:val="22"/>
              </w:rPr>
            </w:pPr>
            <w:r w:rsidRPr="003A49F0">
              <w:rPr>
                <w:b/>
                <w:sz w:val="22"/>
                <w:szCs w:val="22"/>
              </w:rPr>
              <w:t>Составить самостоятельно пару понятий:</w:t>
            </w:r>
          </w:p>
          <w:p w:rsidR="00290D7A" w:rsidRPr="003A49F0" w:rsidRDefault="00290D7A" w:rsidP="00290D7A">
            <w:pPr>
              <w:numPr>
                <w:ilvl w:val="0"/>
                <w:numId w:val="41"/>
              </w:numPr>
              <w:suppressAutoHyphens/>
              <w:jc w:val="both"/>
              <w:rPr>
                <w:sz w:val="22"/>
                <w:szCs w:val="22"/>
              </w:rPr>
            </w:pPr>
            <w:r w:rsidRPr="003A49F0">
              <w:rPr>
                <w:sz w:val="22"/>
                <w:szCs w:val="22"/>
              </w:rPr>
              <w:t>род – вид;</w:t>
            </w:r>
          </w:p>
          <w:p w:rsidR="00290D7A" w:rsidRPr="003A49F0" w:rsidRDefault="00290D7A" w:rsidP="00290D7A">
            <w:pPr>
              <w:numPr>
                <w:ilvl w:val="0"/>
                <w:numId w:val="41"/>
              </w:numPr>
              <w:suppressAutoHyphens/>
              <w:jc w:val="both"/>
              <w:rPr>
                <w:sz w:val="22"/>
                <w:szCs w:val="22"/>
              </w:rPr>
            </w:pPr>
            <w:proofErr w:type="spellStart"/>
            <w:r w:rsidRPr="003A49F0">
              <w:rPr>
                <w:sz w:val="22"/>
                <w:szCs w:val="22"/>
              </w:rPr>
              <w:t>рядоположности</w:t>
            </w:r>
            <w:proofErr w:type="spellEnd"/>
            <w:r w:rsidRPr="003A49F0">
              <w:rPr>
                <w:sz w:val="22"/>
                <w:szCs w:val="22"/>
              </w:rPr>
              <w:t>;</w:t>
            </w:r>
          </w:p>
          <w:p w:rsidR="00290D7A" w:rsidRPr="003A49F0" w:rsidRDefault="00290D7A" w:rsidP="00290D7A">
            <w:pPr>
              <w:numPr>
                <w:ilvl w:val="0"/>
                <w:numId w:val="41"/>
              </w:numPr>
              <w:suppressAutoHyphens/>
              <w:jc w:val="both"/>
              <w:rPr>
                <w:sz w:val="22"/>
                <w:szCs w:val="22"/>
              </w:rPr>
            </w:pPr>
            <w:r w:rsidRPr="003A49F0">
              <w:rPr>
                <w:sz w:val="22"/>
                <w:szCs w:val="22"/>
              </w:rPr>
              <w:t>целое – часть;</w:t>
            </w:r>
          </w:p>
          <w:p w:rsidR="00290D7A" w:rsidRPr="003A49F0" w:rsidRDefault="00290D7A" w:rsidP="00290D7A">
            <w:pPr>
              <w:numPr>
                <w:ilvl w:val="0"/>
                <w:numId w:val="41"/>
              </w:numPr>
              <w:suppressAutoHyphens/>
              <w:jc w:val="both"/>
              <w:rPr>
                <w:b/>
                <w:sz w:val="22"/>
                <w:szCs w:val="22"/>
              </w:rPr>
            </w:pPr>
            <w:r w:rsidRPr="003A49F0">
              <w:rPr>
                <w:sz w:val="22"/>
                <w:szCs w:val="22"/>
              </w:rPr>
              <w:t>причины – следствия.</w:t>
            </w:r>
          </w:p>
          <w:p w:rsidR="00290D7A" w:rsidRPr="003A49F0" w:rsidRDefault="00290D7A" w:rsidP="00290D7A">
            <w:pPr>
              <w:numPr>
                <w:ilvl w:val="0"/>
                <w:numId w:val="39"/>
              </w:numPr>
              <w:suppressAutoHyphens/>
              <w:jc w:val="both"/>
              <w:rPr>
                <w:i/>
                <w:sz w:val="22"/>
                <w:szCs w:val="22"/>
              </w:rPr>
            </w:pPr>
            <w:r w:rsidRPr="003A49F0">
              <w:rPr>
                <w:b/>
                <w:sz w:val="22"/>
                <w:szCs w:val="22"/>
              </w:rPr>
              <w:t>Зачеркни неверные пары.</w:t>
            </w:r>
          </w:p>
          <w:p w:rsidR="00290D7A" w:rsidRPr="003A49F0" w:rsidRDefault="00290D7A" w:rsidP="00D129FD">
            <w:pPr>
              <w:jc w:val="both"/>
              <w:rPr>
                <w:i/>
                <w:sz w:val="22"/>
                <w:szCs w:val="22"/>
              </w:rPr>
            </w:pPr>
            <w:r w:rsidRPr="003A49F0">
              <w:rPr>
                <w:i/>
                <w:sz w:val="22"/>
                <w:szCs w:val="22"/>
              </w:rPr>
              <w:t>Род – вид:</w:t>
            </w:r>
            <w:r w:rsidRPr="003A49F0">
              <w:rPr>
                <w:sz w:val="22"/>
                <w:szCs w:val="22"/>
              </w:rPr>
              <w:t xml:space="preserve">            звери – животные.</w:t>
            </w:r>
          </w:p>
          <w:p w:rsidR="00290D7A" w:rsidRPr="003A49F0" w:rsidRDefault="00290D7A" w:rsidP="00D129FD">
            <w:pPr>
              <w:jc w:val="both"/>
              <w:rPr>
                <w:i/>
                <w:sz w:val="22"/>
                <w:szCs w:val="22"/>
              </w:rPr>
            </w:pPr>
            <w:r w:rsidRPr="003A49F0">
              <w:rPr>
                <w:i/>
                <w:sz w:val="22"/>
                <w:szCs w:val="22"/>
              </w:rPr>
              <w:t>Противоположные:</w:t>
            </w:r>
            <w:r w:rsidRPr="003A49F0">
              <w:rPr>
                <w:sz w:val="22"/>
                <w:szCs w:val="22"/>
              </w:rPr>
              <w:t xml:space="preserve"> жара – засуха.</w:t>
            </w:r>
          </w:p>
          <w:p w:rsidR="00290D7A" w:rsidRPr="003A49F0" w:rsidRDefault="00290D7A" w:rsidP="00D129FD">
            <w:pPr>
              <w:jc w:val="both"/>
              <w:rPr>
                <w:i/>
                <w:sz w:val="22"/>
                <w:szCs w:val="22"/>
              </w:rPr>
            </w:pPr>
            <w:r w:rsidRPr="003A49F0">
              <w:rPr>
                <w:i/>
                <w:sz w:val="22"/>
                <w:szCs w:val="22"/>
              </w:rPr>
              <w:t>Причина – следствие</w:t>
            </w:r>
            <w:r w:rsidRPr="003A49F0">
              <w:rPr>
                <w:sz w:val="22"/>
                <w:szCs w:val="22"/>
              </w:rPr>
              <w:t>: утро – вечер.</w:t>
            </w:r>
          </w:p>
          <w:p w:rsidR="00290D7A" w:rsidRPr="003A49F0" w:rsidRDefault="00290D7A" w:rsidP="00D129FD">
            <w:pPr>
              <w:jc w:val="both"/>
              <w:rPr>
                <w:i/>
                <w:sz w:val="22"/>
                <w:szCs w:val="22"/>
              </w:rPr>
            </w:pPr>
            <w:r w:rsidRPr="003A49F0">
              <w:rPr>
                <w:i/>
                <w:sz w:val="22"/>
                <w:szCs w:val="22"/>
              </w:rPr>
              <w:t>Последовательные:</w:t>
            </w:r>
            <w:r w:rsidRPr="003A49F0">
              <w:rPr>
                <w:sz w:val="22"/>
                <w:szCs w:val="22"/>
              </w:rPr>
              <w:t xml:space="preserve"> последний этаж – чердак.</w:t>
            </w:r>
          </w:p>
          <w:p w:rsidR="00290D7A" w:rsidRPr="003A49F0" w:rsidRDefault="00290D7A" w:rsidP="00D129FD">
            <w:pPr>
              <w:jc w:val="both"/>
              <w:rPr>
                <w:i/>
                <w:sz w:val="22"/>
                <w:szCs w:val="22"/>
              </w:rPr>
            </w:pPr>
            <w:r w:rsidRPr="003A49F0">
              <w:rPr>
                <w:i/>
                <w:sz w:val="22"/>
                <w:szCs w:val="22"/>
              </w:rPr>
              <w:t>Функциональные</w:t>
            </w:r>
            <w:r w:rsidRPr="003A49F0">
              <w:rPr>
                <w:sz w:val="22"/>
                <w:szCs w:val="22"/>
              </w:rPr>
              <w:t>: медведь – берлога.</w:t>
            </w:r>
          </w:p>
          <w:p w:rsidR="00290D7A" w:rsidRPr="003A49F0" w:rsidRDefault="00290D7A" w:rsidP="00D129FD">
            <w:pPr>
              <w:jc w:val="both"/>
              <w:rPr>
                <w:i/>
                <w:sz w:val="22"/>
                <w:szCs w:val="22"/>
              </w:rPr>
            </w:pPr>
            <w:r w:rsidRPr="003A49F0">
              <w:rPr>
                <w:i/>
                <w:sz w:val="22"/>
                <w:szCs w:val="22"/>
              </w:rPr>
              <w:t>Целое – часть</w:t>
            </w:r>
            <w:r w:rsidRPr="003A49F0">
              <w:rPr>
                <w:sz w:val="22"/>
                <w:szCs w:val="22"/>
              </w:rPr>
              <w:t>: озеро – глубина.</w:t>
            </w:r>
          </w:p>
          <w:p w:rsidR="00290D7A" w:rsidRPr="003A49F0" w:rsidRDefault="00290D7A" w:rsidP="00D129FD">
            <w:pPr>
              <w:jc w:val="both"/>
              <w:rPr>
                <w:sz w:val="22"/>
                <w:szCs w:val="22"/>
              </w:rPr>
            </w:pPr>
            <w:proofErr w:type="spellStart"/>
            <w:r w:rsidRPr="003A49F0">
              <w:rPr>
                <w:i/>
                <w:sz w:val="22"/>
                <w:szCs w:val="22"/>
              </w:rPr>
              <w:t>Рядоположности</w:t>
            </w:r>
            <w:proofErr w:type="spellEnd"/>
            <w:r w:rsidRPr="003A49F0">
              <w:rPr>
                <w:i/>
                <w:sz w:val="22"/>
                <w:szCs w:val="22"/>
              </w:rPr>
              <w:t>:</w:t>
            </w:r>
            <w:r w:rsidRPr="003A49F0">
              <w:rPr>
                <w:sz w:val="22"/>
                <w:szCs w:val="22"/>
              </w:rPr>
              <w:t xml:space="preserve"> река – рыба.</w:t>
            </w:r>
          </w:p>
          <w:p w:rsidR="00290D7A" w:rsidRPr="003A49F0" w:rsidRDefault="00290D7A" w:rsidP="00290D7A">
            <w:pPr>
              <w:numPr>
                <w:ilvl w:val="0"/>
                <w:numId w:val="39"/>
              </w:numPr>
              <w:suppressAutoHyphens/>
              <w:jc w:val="both"/>
              <w:rPr>
                <w:sz w:val="22"/>
                <w:szCs w:val="22"/>
              </w:rPr>
            </w:pPr>
            <w:r w:rsidRPr="003A49F0">
              <w:rPr>
                <w:b/>
                <w:sz w:val="22"/>
                <w:szCs w:val="22"/>
              </w:rPr>
              <w:t>Напиши противоположные понятия:</w:t>
            </w:r>
          </w:p>
          <w:p w:rsidR="00290D7A" w:rsidRPr="003A49F0" w:rsidRDefault="00290D7A" w:rsidP="00290D7A">
            <w:pPr>
              <w:numPr>
                <w:ilvl w:val="0"/>
                <w:numId w:val="42"/>
              </w:numPr>
              <w:suppressAutoHyphens/>
              <w:jc w:val="both"/>
              <w:rPr>
                <w:sz w:val="22"/>
                <w:szCs w:val="22"/>
              </w:rPr>
            </w:pPr>
            <w:r w:rsidRPr="003A49F0">
              <w:rPr>
                <w:sz w:val="22"/>
                <w:szCs w:val="22"/>
              </w:rPr>
              <w:t>свежая газета - …</w:t>
            </w:r>
          </w:p>
          <w:p w:rsidR="00290D7A" w:rsidRPr="003A49F0" w:rsidRDefault="00290D7A" w:rsidP="00290D7A">
            <w:pPr>
              <w:numPr>
                <w:ilvl w:val="0"/>
                <w:numId w:val="42"/>
              </w:numPr>
              <w:suppressAutoHyphens/>
              <w:jc w:val="both"/>
              <w:rPr>
                <w:sz w:val="22"/>
                <w:szCs w:val="22"/>
              </w:rPr>
            </w:pPr>
            <w:r w:rsidRPr="003A49F0">
              <w:rPr>
                <w:sz w:val="22"/>
                <w:szCs w:val="22"/>
              </w:rPr>
              <w:t>свежая рубашка - …</w:t>
            </w:r>
          </w:p>
          <w:p w:rsidR="00290D7A" w:rsidRPr="003A49F0" w:rsidRDefault="00290D7A" w:rsidP="00290D7A">
            <w:pPr>
              <w:numPr>
                <w:ilvl w:val="0"/>
                <w:numId w:val="42"/>
              </w:numPr>
              <w:suppressAutoHyphens/>
              <w:jc w:val="both"/>
              <w:rPr>
                <w:b/>
                <w:sz w:val="22"/>
                <w:szCs w:val="22"/>
              </w:rPr>
            </w:pPr>
            <w:r w:rsidRPr="003A49F0">
              <w:rPr>
                <w:sz w:val="22"/>
                <w:szCs w:val="22"/>
              </w:rPr>
              <w:t>свежий хлеб - …</w:t>
            </w:r>
          </w:p>
          <w:p w:rsidR="00290D7A" w:rsidRPr="003A49F0" w:rsidRDefault="00290D7A" w:rsidP="00290D7A">
            <w:pPr>
              <w:numPr>
                <w:ilvl w:val="0"/>
                <w:numId w:val="39"/>
              </w:numPr>
              <w:suppressAutoHyphens/>
              <w:jc w:val="both"/>
              <w:rPr>
                <w:sz w:val="22"/>
                <w:szCs w:val="22"/>
              </w:rPr>
            </w:pPr>
            <w:r w:rsidRPr="003A49F0">
              <w:rPr>
                <w:b/>
                <w:sz w:val="22"/>
                <w:szCs w:val="22"/>
              </w:rPr>
              <w:t>Расположи понятия от более широкого к более узкому ( пронумеруй).</w:t>
            </w:r>
          </w:p>
          <w:p w:rsidR="00290D7A" w:rsidRPr="003A49F0" w:rsidRDefault="00290D7A" w:rsidP="00290D7A">
            <w:pPr>
              <w:numPr>
                <w:ilvl w:val="0"/>
                <w:numId w:val="40"/>
              </w:numPr>
              <w:suppressAutoHyphens/>
              <w:jc w:val="both"/>
              <w:rPr>
                <w:sz w:val="22"/>
                <w:szCs w:val="22"/>
              </w:rPr>
            </w:pPr>
            <w:r w:rsidRPr="003A49F0">
              <w:rPr>
                <w:sz w:val="22"/>
                <w:szCs w:val="22"/>
              </w:rPr>
              <w:t>Спортивная обувь, кеды, обувь.</w:t>
            </w:r>
          </w:p>
          <w:p w:rsidR="00290D7A" w:rsidRPr="003A49F0" w:rsidRDefault="00290D7A" w:rsidP="00290D7A">
            <w:pPr>
              <w:numPr>
                <w:ilvl w:val="0"/>
                <w:numId w:val="40"/>
              </w:numPr>
              <w:suppressAutoHyphens/>
              <w:jc w:val="both"/>
              <w:rPr>
                <w:b/>
                <w:sz w:val="22"/>
                <w:szCs w:val="22"/>
              </w:rPr>
            </w:pPr>
            <w:r w:rsidRPr="003A49F0">
              <w:rPr>
                <w:sz w:val="22"/>
                <w:szCs w:val="22"/>
              </w:rPr>
              <w:t>Первоклассник, Петя Иванов, человек, школьник.</w:t>
            </w:r>
          </w:p>
          <w:p w:rsidR="00290D7A" w:rsidRPr="003A49F0" w:rsidRDefault="00290D7A" w:rsidP="00290D7A">
            <w:pPr>
              <w:numPr>
                <w:ilvl w:val="0"/>
                <w:numId w:val="39"/>
              </w:numPr>
              <w:suppressAutoHyphens/>
              <w:jc w:val="both"/>
              <w:rPr>
                <w:sz w:val="22"/>
                <w:szCs w:val="22"/>
              </w:rPr>
            </w:pPr>
            <w:r w:rsidRPr="003A49F0">
              <w:rPr>
                <w:b/>
                <w:sz w:val="22"/>
                <w:szCs w:val="22"/>
              </w:rPr>
              <w:t>Построй сам такую цепочку.</w:t>
            </w:r>
          </w:p>
          <w:p w:rsidR="00290D7A" w:rsidRPr="003A49F0" w:rsidRDefault="00290D7A" w:rsidP="00D129FD">
            <w:pPr>
              <w:jc w:val="both"/>
              <w:rPr>
                <w:b/>
                <w:sz w:val="22"/>
                <w:szCs w:val="22"/>
              </w:rPr>
            </w:pPr>
            <w:r w:rsidRPr="003A49F0">
              <w:rPr>
                <w:sz w:val="22"/>
                <w:szCs w:val="22"/>
              </w:rPr>
              <w:t>Роза - … - … - … .</w:t>
            </w:r>
          </w:p>
          <w:p w:rsidR="00290D7A" w:rsidRPr="003A49F0" w:rsidRDefault="00290D7A" w:rsidP="00D129FD">
            <w:pPr>
              <w:jc w:val="both"/>
              <w:rPr>
                <w:sz w:val="22"/>
                <w:szCs w:val="22"/>
              </w:rPr>
            </w:pPr>
            <w:r w:rsidRPr="003A49F0">
              <w:rPr>
                <w:b/>
                <w:sz w:val="22"/>
                <w:szCs w:val="22"/>
              </w:rPr>
              <w:t>Расшифруй слова.</w:t>
            </w:r>
          </w:p>
          <w:p w:rsidR="00290D7A" w:rsidRPr="003A49F0" w:rsidRDefault="00290D7A" w:rsidP="00D129FD">
            <w:pPr>
              <w:jc w:val="both"/>
              <w:rPr>
                <w:sz w:val="22"/>
                <w:szCs w:val="22"/>
              </w:rPr>
            </w:pPr>
            <w:r w:rsidRPr="003A49F0">
              <w:rPr>
                <w:sz w:val="22"/>
                <w:szCs w:val="22"/>
              </w:rPr>
              <w:t>а) М З К - …                         б) Ц Е Л С Н Т И А</w:t>
            </w:r>
          </w:p>
          <w:p w:rsidR="00290D7A" w:rsidRPr="003A49F0" w:rsidRDefault="00290D7A" w:rsidP="00D129FD">
            <w:pPr>
              <w:jc w:val="both"/>
              <w:rPr>
                <w:sz w:val="22"/>
                <w:szCs w:val="22"/>
              </w:rPr>
            </w:pPr>
            <w:r w:rsidRPr="003A49F0">
              <w:rPr>
                <w:sz w:val="22"/>
                <w:szCs w:val="22"/>
              </w:rPr>
              <w:t xml:space="preserve">К Р К Д Л - …                            И Ч Т О Н К И Л    </w:t>
            </w:r>
          </w:p>
          <w:p w:rsidR="00290D7A" w:rsidRPr="003B18E5" w:rsidRDefault="00290D7A" w:rsidP="00D129FD">
            <w:pPr>
              <w:jc w:val="both"/>
              <w:rPr>
                <w:sz w:val="22"/>
                <w:szCs w:val="22"/>
              </w:rPr>
            </w:pPr>
            <w:r w:rsidRPr="003A49F0">
              <w:rPr>
                <w:sz w:val="22"/>
                <w:szCs w:val="22"/>
              </w:rPr>
              <w:t xml:space="preserve">З М Л Т Р С Н - … </w:t>
            </w:r>
          </w:p>
        </w:tc>
        <w:tc>
          <w:tcPr>
            <w:tcW w:w="2722" w:type="dxa"/>
            <w:gridSpan w:val="2"/>
          </w:tcPr>
          <w:p w:rsidR="00290D7A" w:rsidRPr="001D7E13" w:rsidRDefault="00290D7A" w:rsidP="00D129FD">
            <w:r w:rsidRPr="001D7E13">
              <w:lastRenderedPageBreak/>
              <w:t>Зачёт:</w:t>
            </w:r>
          </w:p>
          <w:p w:rsidR="00290D7A" w:rsidRDefault="00290D7A" w:rsidP="00D129FD">
            <w:r w:rsidRPr="001D7E13">
              <w:t>Обучающийся выполнил правильно 3 задания – 45%</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3</w:t>
            </w:r>
          </w:p>
        </w:tc>
        <w:tc>
          <w:tcPr>
            <w:tcW w:w="1842" w:type="dxa"/>
          </w:tcPr>
          <w:p w:rsidR="00290D7A" w:rsidRDefault="00290D7A" w:rsidP="00D129FD">
            <w:r w:rsidRPr="0096575F">
              <w:rPr>
                <w:sz w:val="22"/>
                <w:szCs w:val="22"/>
              </w:rPr>
              <w:t>Контрольная работа</w:t>
            </w:r>
          </w:p>
        </w:tc>
        <w:tc>
          <w:tcPr>
            <w:tcW w:w="4253" w:type="dxa"/>
          </w:tcPr>
          <w:p w:rsidR="00290D7A" w:rsidRPr="004C1158" w:rsidRDefault="00290D7A" w:rsidP="00290D7A">
            <w:pPr>
              <w:numPr>
                <w:ilvl w:val="0"/>
                <w:numId w:val="44"/>
              </w:numPr>
              <w:suppressAutoHyphens/>
              <w:jc w:val="both"/>
              <w:rPr>
                <w:i/>
                <w:sz w:val="22"/>
                <w:szCs w:val="22"/>
              </w:rPr>
            </w:pPr>
            <w:r w:rsidRPr="004C1158">
              <w:rPr>
                <w:b/>
                <w:i/>
                <w:sz w:val="22"/>
                <w:szCs w:val="22"/>
              </w:rPr>
              <w:t>Назови не менее трех признаков (свойств):</w:t>
            </w:r>
            <w:r w:rsidRPr="004C1158">
              <w:rPr>
                <w:sz w:val="22"/>
                <w:szCs w:val="22"/>
              </w:rPr>
              <w:t xml:space="preserve"> а) автомобиля; </w:t>
            </w:r>
            <w:r w:rsidRPr="004C1158">
              <w:rPr>
                <w:sz w:val="22"/>
                <w:szCs w:val="22"/>
                <w:lang w:val="en-US"/>
              </w:rPr>
              <w:t>b</w:t>
            </w:r>
            <w:r w:rsidRPr="004C1158">
              <w:rPr>
                <w:sz w:val="22"/>
                <w:szCs w:val="22"/>
              </w:rPr>
              <w:t>) слова автомобиль; с) числа 343.</w:t>
            </w:r>
          </w:p>
          <w:p w:rsidR="00290D7A" w:rsidRPr="004C1158" w:rsidRDefault="00290D7A" w:rsidP="00D129FD">
            <w:pPr>
              <w:jc w:val="both"/>
              <w:rPr>
                <w:sz w:val="22"/>
                <w:szCs w:val="22"/>
              </w:rPr>
            </w:pPr>
            <w:r w:rsidRPr="004C1158">
              <w:rPr>
                <w:i/>
                <w:sz w:val="22"/>
                <w:szCs w:val="22"/>
              </w:rPr>
              <w:t>Впиши ответы:</w:t>
            </w:r>
          </w:p>
          <w:p w:rsidR="00290D7A" w:rsidRPr="004C1158" w:rsidRDefault="00290D7A" w:rsidP="00D129FD">
            <w:pPr>
              <w:jc w:val="both"/>
              <w:rPr>
                <w:sz w:val="22"/>
                <w:szCs w:val="22"/>
              </w:rPr>
            </w:pPr>
            <w:r w:rsidRPr="004C1158">
              <w:rPr>
                <w:sz w:val="22"/>
                <w:szCs w:val="22"/>
              </w:rPr>
              <w:t>_____________;</w:t>
            </w:r>
          </w:p>
          <w:p w:rsidR="00290D7A" w:rsidRPr="004C1158" w:rsidRDefault="00290D7A" w:rsidP="00D129FD">
            <w:pPr>
              <w:jc w:val="both"/>
              <w:rPr>
                <w:sz w:val="22"/>
                <w:szCs w:val="22"/>
              </w:rPr>
            </w:pPr>
            <w:r w:rsidRPr="004C1158">
              <w:rPr>
                <w:sz w:val="22"/>
                <w:szCs w:val="22"/>
              </w:rPr>
              <w:t>_____________;</w:t>
            </w:r>
          </w:p>
          <w:p w:rsidR="00290D7A" w:rsidRPr="004C1158" w:rsidRDefault="00290D7A" w:rsidP="00D129FD">
            <w:pPr>
              <w:jc w:val="both"/>
              <w:rPr>
                <w:b/>
                <w:i/>
                <w:sz w:val="22"/>
                <w:szCs w:val="22"/>
              </w:rPr>
            </w:pPr>
            <w:r w:rsidRPr="004C1158">
              <w:rPr>
                <w:sz w:val="22"/>
                <w:szCs w:val="22"/>
              </w:rPr>
              <w:t>_____________.</w:t>
            </w:r>
          </w:p>
          <w:p w:rsidR="00290D7A" w:rsidRPr="004C1158" w:rsidRDefault="00290D7A" w:rsidP="00290D7A">
            <w:pPr>
              <w:numPr>
                <w:ilvl w:val="0"/>
                <w:numId w:val="44"/>
              </w:numPr>
              <w:suppressAutoHyphens/>
              <w:jc w:val="both"/>
              <w:rPr>
                <w:i/>
                <w:sz w:val="22"/>
                <w:szCs w:val="22"/>
              </w:rPr>
            </w:pPr>
            <w:r w:rsidRPr="004C1158">
              <w:rPr>
                <w:b/>
                <w:i/>
                <w:sz w:val="22"/>
                <w:szCs w:val="22"/>
              </w:rPr>
              <w:t>Напиши три слова, состоящие из четырех слогов.</w:t>
            </w:r>
          </w:p>
          <w:p w:rsidR="00290D7A" w:rsidRPr="004C1158" w:rsidRDefault="00290D7A" w:rsidP="00D129FD">
            <w:pPr>
              <w:jc w:val="both"/>
              <w:rPr>
                <w:b/>
                <w:i/>
                <w:sz w:val="22"/>
                <w:szCs w:val="22"/>
              </w:rPr>
            </w:pPr>
            <w:r w:rsidRPr="004C1158">
              <w:rPr>
                <w:i/>
                <w:sz w:val="22"/>
                <w:szCs w:val="22"/>
              </w:rPr>
              <w:t>Впиши ответ:</w:t>
            </w:r>
            <w:r w:rsidRPr="004C1158">
              <w:rPr>
                <w:sz w:val="22"/>
                <w:szCs w:val="22"/>
              </w:rPr>
              <w:t xml:space="preserve"> ________________________________________________ .</w:t>
            </w:r>
          </w:p>
          <w:p w:rsidR="00290D7A" w:rsidRPr="004C1158" w:rsidRDefault="00290D7A" w:rsidP="00290D7A">
            <w:pPr>
              <w:numPr>
                <w:ilvl w:val="0"/>
                <w:numId w:val="44"/>
              </w:numPr>
              <w:suppressAutoHyphens/>
              <w:jc w:val="both"/>
              <w:rPr>
                <w:sz w:val="22"/>
                <w:szCs w:val="22"/>
              </w:rPr>
            </w:pPr>
            <w:r w:rsidRPr="004C1158">
              <w:rPr>
                <w:b/>
                <w:i/>
                <w:sz w:val="22"/>
                <w:szCs w:val="22"/>
              </w:rPr>
              <w:t>Напиши три числа, каждое из которых четное и делится на 3.</w:t>
            </w:r>
          </w:p>
          <w:p w:rsidR="00290D7A" w:rsidRPr="004C1158" w:rsidRDefault="00290D7A" w:rsidP="00D129FD">
            <w:pPr>
              <w:jc w:val="both"/>
              <w:rPr>
                <w:b/>
                <w:i/>
                <w:sz w:val="22"/>
                <w:szCs w:val="22"/>
              </w:rPr>
            </w:pPr>
            <w:r w:rsidRPr="004C1158">
              <w:rPr>
                <w:sz w:val="22"/>
                <w:szCs w:val="22"/>
              </w:rPr>
              <w:t>Ответ: _________________________________ .</w:t>
            </w:r>
          </w:p>
          <w:p w:rsidR="00290D7A" w:rsidRPr="004C1158" w:rsidRDefault="00290D7A" w:rsidP="00290D7A">
            <w:pPr>
              <w:numPr>
                <w:ilvl w:val="0"/>
                <w:numId w:val="44"/>
              </w:numPr>
              <w:suppressAutoHyphens/>
              <w:jc w:val="both"/>
              <w:rPr>
                <w:i/>
                <w:sz w:val="22"/>
                <w:szCs w:val="22"/>
              </w:rPr>
            </w:pPr>
            <w:r w:rsidRPr="004C1158">
              <w:rPr>
                <w:b/>
                <w:i/>
                <w:sz w:val="22"/>
                <w:szCs w:val="22"/>
              </w:rPr>
              <w:lastRenderedPageBreak/>
              <w:t xml:space="preserve">Чем похожи и чем отличаются: </w:t>
            </w:r>
            <w:r w:rsidRPr="004C1158">
              <w:rPr>
                <w:sz w:val="22"/>
                <w:szCs w:val="22"/>
              </w:rPr>
              <w:t xml:space="preserve">а) кошка и собака; </w:t>
            </w:r>
            <w:r w:rsidRPr="004C1158">
              <w:rPr>
                <w:sz w:val="22"/>
                <w:szCs w:val="22"/>
                <w:lang w:val="en-US"/>
              </w:rPr>
              <w:t>b</w:t>
            </w:r>
            <w:r w:rsidRPr="004C1158">
              <w:rPr>
                <w:sz w:val="22"/>
                <w:szCs w:val="22"/>
              </w:rPr>
              <w:t xml:space="preserve">) дятел и комар; с) ласточка и самолет; </w:t>
            </w:r>
            <w:r w:rsidRPr="004C1158">
              <w:rPr>
                <w:sz w:val="22"/>
                <w:szCs w:val="22"/>
                <w:lang w:val="en-US"/>
              </w:rPr>
              <w:t>d</w:t>
            </w:r>
            <w:r w:rsidRPr="004C1158">
              <w:rPr>
                <w:sz w:val="22"/>
                <w:szCs w:val="22"/>
              </w:rPr>
              <w:t>) самолет и вертолет?</w:t>
            </w:r>
          </w:p>
          <w:p w:rsidR="00290D7A" w:rsidRPr="004C1158" w:rsidRDefault="00290D7A" w:rsidP="00D129FD">
            <w:pPr>
              <w:jc w:val="both"/>
              <w:rPr>
                <w:i/>
                <w:sz w:val="22"/>
                <w:szCs w:val="22"/>
              </w:rPr>
            </w:pPr>
            <w:r w:rsidRPr="004C1158">
              <w:rPr>
                <w:i/>
                <w:sz w:val="22"/>
                <w:szCs w:val="22"/>
              </w:rPr>
              <w:t>Ответы впиши в таблицу:</w:t>
            </w:r>
          </w:p>
          <w:p w:rsidR="00290D7A" w:rsidRPr="004C1158" w:rsidRDefault="00290D7A" w:rsidP="00D129FD">
            <w:pPr>
              <w:jc w:val="both"/>
              <w:rPr>
                <w:sz w:val="22"/>
                <w:szCs w:val="22"/>
              </w:rPr>
            </w:pPr>
            <w:r w:rsidRPr="004C1158">
              <w:rPr>
                <w:sz w:val="22"/>
                <w:szCs w:val="22"/>
              </w:rPr>
              <w:t>Сходство:                                                    Различие:</w:t>
            </w:r>
          </w:p>
          <w:p w:rsidR="00290D7A" w:rsidRPr="004C1158" w:rsidRDefault="00290D7A" w:rsidP="00D129FD">
            <w:pPr>
              <w:jc w:val="both"/>
              <w:rPr>
                <w:sz w:val="22"/>
                <w:szCs w:val="22"/>
              </w:rPr>
            </w:pPr>
            <w:r w:rsidRPr="004C1158">
              <w:rPr>
                <w:sz w:val="22"/>
                <w:szCs w:val="22"/>
              </w:rPr>
              <w:t xml:space="preserve">_а)_________________                             </w:t>
            </w:r>
            <w:r w:rsidRPr="004C1158">
              <w:rPr>
                <w:sz w:val="22"/>
                <w:szCs w:val="22"/>
                <w:lang w:val="en-US"/>
              </w:rPr>
              <w:t>a</w:t>
            </w:r>
            <w:r w:rsidRPr="004C1158">
              <w:rPr>
                <w:sz w:val="22"/>
                <w:szCs w:val="22"/>
              </w:rPr>
              <w:t>)_________________</w:t>
            </w:r>
          </w:p>
          <w:p w:rsidR="00290D7A" w:rsidRPr="004C1158" w:rsidRDefault="00290D7A" w:rsidP="00D129FD">
            <w:pPr>
              <w:jc w:val="both"/>
              <w:rPr>
                <w:sz w:val="22"/>
                <w:szCs w:val="22"/>
              </w:rPr>
            </w:pPr>
            <w:r w:rsidRPr="004C1158">
              <w:rPr>
                <w:sz w:val="22"/>
                <w:szCs w:val="22"/>
              </w:rPr>
              <w:t>_</w:t>
            </w:r>
            <w:r w:rsidRPr="004C1158">
              <w:rPr>
                <w:sz w:val="22"/>
                <w:szCs w:val="22"/>
                <w:lang w:val="en-US"/>
              </w:rPr>
              <w:t>b</w:t>
            </w:r>
            <w:r w:rsidRPr="004C1158">
              <w:rPr>
                <w:sz w:val="22"/>
                <w:szCs w:val="22"/>
              </w:rPr>
              <w:t xml:space="preserve">)_________________                             </w:t>
            </w:r>
            <w:r w:rsidRPr="004C1158">
              <w:rPr>
                <w:sz w:val="22"/>
                <w:szCs w:val="22"/>
                <w:lang w:val="en-US"/>
              </w:rPr>
              <w:t>b</w:t>
            </w:r>
            <w:r w:rsidRPr="004C1158">
              <w:rPr>
                <w:sz w:val="22"/>
                <w:szCs w:val="22"/>
              </w:rPr>
              <w:t>)_________________</w:t>
            </w:r>
          </w:p>
          <w:p w:rsidR="00290D7A" w:rsidRPr="004C1158" w:rsidRDefault="00290D7A" w:rsidP="00D129FD">
            <w:pPr>
              <w:jc w:val="both"/>
              <w:rPr>
                <w:sz w:val="22"/>
                <w:szCs w:val="22"/>
              </w:rPr>
            </w:pPr>
            <w:r w:rsidRPr="004C1158">
              <w:rPr>
                <w:sz w:val="22"/>
                <w:szCs w:val="22"/>
              </w:rPr>
              <w:t>_</w:t>
            </w:r>
            <w:r w:rsidRPr="004C1158">
              <w:rPr>
                <w:sz w:val="22"/>
                <w:szCs w:val="22"/>
                <w:lang w:val="en-US"/>
              </w:rPr>
              <w:t>c</w:t>
            </w:r>
            <w:r w:rsidRPr="004C1158">
              <w:rPr>
                <w:sz w:val="22"/>
                <w:szCs w:val="22"/>
              </w:rPr>
              <w:t xml:space="preserve">)_________________                             </w:t>
            </w:r>
            <w:r w:rsidRPr="004C1158">
              <w:rPr>
                <w:sz w:val="22"/>
                <w:szCs w:val="22"/>
                <w:lang w:val="en-US"/>
              </w:rPr>
              <w:t>c</w:t>
            </w:r>
            <w:r w:rsidRPr="004C1158">
              <w:rPr>
                <w:sz w:val="22"/>
                <w:szCs w:val="22"/>
              </w:rPr>
              <w:t>)__________________</w:t>
            </w:r>
          </w:p>
          <w:p w:rsidR="00290D7A" w:rsidRPr="004C1158" w:rsidRDefault="00290D7A" w:rsidP="00D129FD">
            <w:pPr>
              <w:jc w:val="both"/>
              <w:rPr>
                <w:b/>
                <w:i/>
                <w:sz w:val="22"/>
                <w:szCs w:val="22"/>
              </w:rPr>
            </w:pPr>
            <w:r w:rsidRPr="004C1158">
              <w:rPr>
                <w:sz w:val="22"/>
                <w:szCs w:val="22"/>
              </w:rPr>
              <w:t>_</w:t>
            </w:r>
            <w:r w:rsidRPr="004C1158">
              <w:rPr>
                <w:sz w:val="22"/>
                <w:szCs w:val="22"/>
                <w:lang w:val="en-US"/>
              </w:rPr>
              <w:t>d</w:t>
            </w:r>
            <w:r w:rsidRPr="004C1158">
              <w:rPr>
                <w:sz w:val="22"/>
                <w:szCs w:val="22"/>
              </w:rPr>
              <w:t xml:space="preserve">)_________________                             </w:t>
            </w:r>
            <w:r w:rsidRPr="004C1158">
              <w:rPr>
                <w:sz w:val="22"/>
                <w:szCs w:val="22"/>
                <w:lang w:val="en-US"/>
              </w:rPr>
              <w:t>d</w:t>
            </w:r>
            <w:r w:rsidRPr="004C1158">
              <w:rPr>
                <w:sz w:val="22"/>
                <w:szCs w:val="22"/>
              </w:rPr>
              <w:t>)__________________ .</w:t>
            </w:r>
          </w:p>
          <w:p w:rsidR="00290D7A" w:rsidRPr="004C1158" w:rsidRDefault="00290D7A" w:rsidP="00290D7A">
            <w:pPr>
              <w:numPr>
                <w:ilvl w:val="0"/>
                <w:numId w:val="44"/>
              </w:numPr>
              <w:suppressAutoHyphens/>
              <w:jc w:val="both"/>
              <w:rPr>
                <w:sz w:val="22"/>
                <w:szCs w:val="22"/>
              </w:rPr>
            </w:pPr>
            <w:r w:rsidRPr="004C1158">
              <w:rPr>
                <w:b/>
                <w:i/>
                <w:sz w:val="22"/>
                <w:szCs w:val="22"/>
              </w:rPr>
              <w:t>Какой предмет лишний</w:t>
            </w:r>
            <w:r w:rsidRPr="004C1158">
              <w:rPr>
                <w:sz w:val="22"/>
                <w:szCs w:val="22"/>
              </w:rPr>
              <w:t>: чашка, стакан, зонтик, тарелка, блюдце?</w:t>
            </w:r>
          </w:p>
          <w:p w:rsidR="00290D7A" w:rsidRPr="004C1158" w:rsidRDefault="00290D7A" w:rsidP="00D129FD">
            <w:pPr>
              <w:jc w:val="both"/>
              <w:rPr>
                <w:b/>
                <w:i/>
                <w:sz w:val="22"/>
                <w:szCs w:val="22"/>
              </w:rPr>
            </w:pPr>
            <w:r w:rsidRPr="004C1158">
              <w:rPr>
                <w:sz w:val="22"/>
                <w:szCs w:val="22"/>
              </w:rPr>
              <w:t>Ответ подчерки и объясни.</w:t>
            </w:r>
          </w:p>
          <w:p w:rsidR="00290D7A" w:rsidRPr="004C1158" w:rsidRDefault="00290D7A" w:rsidP="00290D7A">
            <w:pPr>
              <w:numPr>
                <w:ilvl w:val="0"/>
                <w:numId w:val="44"/>
              </w:numPr>
              <w:suppressAutoHyphens/>
              <w:jc w:val="both"/>
              <w:rPr>
                <w:sz w:val="22"/>
                <w:szCs w:val="22"/>
              </w:rPr>
            </w:pPr>
            <w:r w:rsidRPr="004C1158">
              <w:rPr>
                <w:b/>
                <w:i/>
                <w:sz w:val="22"/>
                <w:szCs w:val="22"/>
              </w:rPr>
              <w:t>Запиши числа 62, 25, 27, 49</w:t>
            </w:r>
            <w:r w:rsidRPr="004C1158">
              <w:rPr>
                <w:sz w:val="22"/>
                <w:szCs w:val="22"/>
              </w:rPr>
              <w:t xml:space="preserve">: а) в порядке убывания; </w:t>
            </w:r>
            <w:r w:rsidRPr="004C1158">
              <w:rPr>
                <w:sz w:val="22"/>
                <w:szCs w:val="22"/>
                <w:lang w:val="en-US"/>
              </w:rPr>
              <w:t>b</w:t>
            </w:r>
            <w:r w:rsidRPr="004C1158">
              <w:rPr>
                <w:sz w:val="22"/>
                <w:szCs w:val="22"/>
              </w:rPr>
              <w:t>) по убыванию последней цифры; с) *по возрастанию наименьшего делителя.</w:t>
            </w:r>
          </w:p>
          <w:p w:rsidR="00290D7A" w:rsidRPr="004C1158" w:rsidRDefault="00290D7A" w:rsidP="00D129FD">
            <w:pPr>
              <w:jc w:val="both"/>
              <w:rPr>
                <w:sz w:val="22"/>
                <w:szCs w:val="22"/>
              </w:rPr>
            </w:pPr>
            <w:r w:rsidRPr="004C1158">
              <w:rPr>
                <w:sz w:val="22"/>
                <w:szCs w:val="22"/>
              </w:rPr>
              <w:t>Ответы:</w:t>
            </w:r>
          </w:p>
          <w:p w:rsidR="00290D7A" w:rsidRPr="004C1158" w:rsidRDefault="00290D7A" w:rsidP="00290D7A">
            <w:pPr>
              <w:numPr>
                <w:ilvl w:val="0"/>
                <w:numId w:val="45"/>
              </w:numPr>
              <w:suppressAutoHyphens/>
              <w:jc w:val="both"/>
              <w:rPr>
                <w:sz w:val="22"/>
                <w:szCs w:val="22"/>
              </w:rPr>
            </w:pPr>
            <w:r w:rsidRPr="004C1158">
              <w:rPr>
                <w:sz w:val="22"/>
                <w:szCs w:val="22"/>
              </w:rPr>
              <w:t>__________;</w:t>
            </w:r>
          </w:p>
          <w:p w:rsidR="00290D7A" w:rsidRPr="004C1158" w:rsidRDefault="00290D7A" w:rsidP="00290D7A">
            <w:pPr>
              <w:numPr>
                <w:ilvl w:val="0"/>
                <w:numId w:val="45"/>
              </w:numPr>
              <w:suppressAutoHyphens/>
              <w:jc w:val="both"/>
              <w:rPr>
                <w:sz w:val="22"/>
                <w:szCs w:val="22"/>
              </w:rPr>
            </w:pPr>
            <w:r w:rsidRPr="004C1158">
              <w:rPr>
                <w:sz w:val="22"/>
                <w:szCs w:val="22"/>
              </w:rPr>
              <w:t>__________;</w:t>
            </w:r>
          </w:p>
          <w:p w:rsidR="00290D7A" w:rsidRPr="004C1158" w:rsidRDefault="00290D7A" w:rsidP="00290D7A">
            <w:pPr>
              <w:numPr>
                <w:ilvl w:val="0"/>
                <w:numId w:val="45"/>
              </w:numPr>
              <w:suppressAutoHyphens/>
              <w:jc w:val="both"/>
              <w:rPr>
                <w:sz w:val="22"/>
                <w:szCs w:val="22"/>
              </w:rPr>
            </w:pPr>
            <w:r w:rsidRPr="004C1158">
              <w:rPr>
                <w:sz w:val="22"/>
                <w:szCs w:val="22"/>
              </w:rPr>
              <w:t>__________ .</w:t>
            </w:r>
          </w:p>
          <w:p w:rsidR="00290D7A" w:rsidRPr="004C1158" w:rsidRDefault="00290D7A" w:rsidP="00D129FD">
            <w:pPr>
              <w:jc w:val="both"/>
              <w:rPr>
                <w:sz w:val="22"/>
                <w:szCs w:val="22"/>
              </w:rPr>
            </w:pPr>
            <w:r w:rsidRPr="004C1158">
              <w:rPr>
                <w:sz w:val="22"/>
                <w:szCs w:val="22"/>
              </w:rPr>
              <w:t>*</w:t>
            </w:r>
            <w:r w:rsidRPr="004C1158">
              <w:rPr>
                <w:b/>
                <w:i/>
                <w:sz w:val="22"/>
                <w:szCs w:val="22"/>
              </w:rPr>
              <w:t xml:space="preserve"> Разгадай загадку:</w:t>
            </w:r>
          </w:p>
          <w:p w:rsidR="00290D7A" w:rsidRPr="004C1158" w:rsidRDefault="00290D7A" w:rsidP="00D129FD">
            <w:pPr>
              <w:jc w:val="both"/>
              <w:rPr>
                <w:sz w:val="22"/>
                <w:szCs w:val="22"/>
              </w:rPr>
            </w:pPr>
            <w:r w:rsidRPr="004C1158">
              <w:rPr>
                <w:sz w:val="22"/>
                <w:szCs w:val="22"/>
              </w:rPr>
              <w:t>Бел, да не сахар,</w:t>
            </w:r>
          </w:p>
          <w:p w:rsidR="00290D7A" w:rsidRPr="004C1158" w:rsidRDefault="00290D7A" w:rsidP="00D129FD">
            <w:pPr>
              <w:jc w:val="both"/>
              <w:rPr>
                <w:sz w:val="22"/>
                <w:szCs w:val="22"/>
              </w:rPr>
            </w:pPr>
            <w:r w:rsidRPr="004C1158">
              <w:rPr>
                <w:sz w:val="22"/>
                <w:szCs w:val="22"/>
              </w:rPr>
              <w:t>Ног нет, а идет,</w:t>
            </w:r>
          </w:p>
          <w:p w:rsidR="00290D7A" w:rsidRPr="004C1158" w:rsidRDefault="00290D7A" w:rsidP="00D129FD">
            <w:pPr>
              <w:jc w:val="both"/>
              <w:rPr>
                <w:sz w:val="22"/>
                <w:szCs w:val="22"/>
              </w:rPr>
            </w:pPr>
            <w:r w:rsidRPr="004C1158">
              <w:rPr>
                <w:sz w:val="22"/>
                <w:szCs w:val="22"/>
              </w:rPr>
              <w:t>На все садится,</w:t>
            </w:r>
          </w:p>
          <w:p w:rsidR="00290D7A" w:rsidRPr="004C1158" w:rsidRDefault="00290D7A" w:rsidP="00D129FD">
            <w:pPr>
              <w:jc w:val="both"/>
              <w:rPr>
                <w:sz w:val="22"/>
                <w:szCs w:val="22"/>
              </w:rPr>
            </w:pPr>
            <w:r w:rsidRPr="004C1158">
              <w:rPr>
                <w:sz w:val="22"/>
                <w:szCs w:val="22"/>
              </w:rPr>
              <w:t>Тепла боится.</w:t>
            </w:r>
          </w:p>
          <w:p w:rsidR="00290D7A" w:rsidRPr="004C1158" w:rsidRDefault="00290D7A" w:rsidP="00D129FD">
            <w:pPr>
              <w:jc w:val="both"/>
              <w:rPr>
                <w:sz w:val="28"/>
                <w:szCs w:val="28"/>
              </w:rPr>
            </w:pPr>
            <w:r w:rsidRPr="004C1158">
              <w:rPr>
                <w:sz w:val="22"/>
                <w:szCs w:val="22"/>
              </w:rPr>
              <w:t>Ответ: ______________</w:t>
            </w:r>
            <w:r>
              <w:rPr>
                <w:sz w:val="28"/>
                <w:szCs w:val="28"/>
              </w:rPr>
              <w:t xml:space="preserve"> .</w:t>
            </w:r>
          </w:p>
        </w:tc>
        <w:tc>
          <w:tcPr>
            <w:tcW w:w="2722" w:type="dxa"/>
            <w:gridSpan w:val="2"/>
          </w:tcPr>
          <w:p w:rsidR="00290D7A" w:rsidRPr="004C1158" w:rsidRDefault="00290D7A" w:rsidP="00D129FD">
            <w:r w:rsidRPr="004C1158">
              <w:lastRenderedPageBreak/>
              <w:t>Зачёт:</w:t>
            </w:r>
          </w:p>
          <w:p w:rsidR="00290D7A" w:rsidRDefault="00290D7A" w:rsidP="00D129FD">
            <w:r w:rsidRPr="004C1158">
              <w:t>Обучающийся выполнил 3 задания правильно – 50%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4</w:t>
            </w:r>
          </w:p>
        </w:tc>
        <w:tc>
          <w:tcPr>
            <w:tcW w:w="1842" w:type="dxa"/>
          </w:tcPr>
          <w:p w:rsidR="00290D7A" w:rsidRDefault="00290D7A" w:rsidP="00D129FD">
            <w:r w:rsidRPr="0096575F">
              <w:rPr>
                <w:sz w:val="22"/>
                <w:szCs w:val="22"/>
              </w:rPr>
              <w:t>Контрольная работа</w:t>
            </w:r>
          </w:p>
        </w:tc>
        <w:tc>
          <w:tcPr>
            <w:tcW w:w="4253" w:type="dxa"/>
          </w:tcPr>
          <w:p w:rsidR="00290D7A" w:rsidRPr="004205A0" w:rsidRDefault="00290D7A" w:rsidP="00290D7A">
            <w:pPr>
              <w:numPr>
                <w:ilvl w:val="0"/>
                <w:numId w:val="47"/>
              </w:numPr>
              <w:suppressAutoHyphens/>
              <w:jc w:val="both"/>
              <w:rPr>
                <w:sz w:val="22"/>
                <w:szCs w:val="22"/>
              </w:rPr>
            </w:pPr>
            <w:r w:rsidRPr="004205A0">
              <w:rPr>
                <w:b/>
                <w:sz w:val="22"/>
                <w:szCs w:val="22"/>
              </w:rPr>
              <w:t>Задание на внимание. Исправь ошибки там, где они есть.</w:t>
            </w:r>
          </w:p>
          <w:p w:rsidR="00290D7A" w:rsidRPr="004205A0" w:rsidRDefault="00290D7A" w:rsidP="00290D7A">
            <w:pPr>
              <w:numPr>
                <w:ilvl w:val="0"/>
                <w:numId w:val="48"/>
              </w:numPr>
              <w:suppressAutoHyphens/>
              <w:jc w:val="both"/>
              <w:rPr>
                <w:sz w:val="22"/>
                <w:szCs w:val="22"/>
              </w:rPr>
            </w:pPr>
            <w:r w:rsidRPr="004205A0">
              <w:rPr>
                <w:sz w:val="22"/>
                <w:szCs w:val="22"/>
              </w:rPr>
              <w:t xml:space="preserve">Старые лебеди склонила над ним </w:t>
            </w:r>
            <w:proofErr w:type="spellStart"/>
            <w:r w:rsidRPr="004205A0">
              <w:rPr>
                <w:sz w:val="22"/>
                <w:szCs w:val="22"/>
              </w:rPr>
              <w:t>горые</w:t>
            </w:r>
            <w:proofErr w:type="spellEnd"/>
            <w:r w:rsidRPr="004205A0">
              <w:rPr>
                <w:sz w:val="22"/>
                <w:szCs w:val="22"/>
              </w:rPr>
              <w:t xml:space="preserve"> шеи.</w:t>
            </w:r>
          </w:p>
          <w:p w:rsidR="00290D7A" w:rsidRPr="004205A0" w:rsidRDefault="00290D7A" w:rsidP="00290D7A">
            <w:pPr>
              <w:numPr>
                <w:ilvl w:val="0"/>
                <w:numId w:val="48"/>
              </w:numPr>
              <w:suppressAutoHyphens/>
              <w:jc w:val="both"/>
              <w:rPr>
                <w:sz w:val="22"/>
                <w:szCs w:val="22"/>
              </w:rPr>
            </w:pPr>
            <w:r w:rsidRPr="004205A0">
              <w:rPr>
                <w:sz w:val="22"/>
                <w:szCs w:val="22"/>
              </w:rPr>
              <w:t>Зимой в саду расцвели яблони.</w:t>
            </w:r>
          </w:p>
          <w:p w:rsidR="00290D7A" w:rsidRPr="004205A0" w:rsidRDefault="00290D7A" w:rsidP="00290D7A">
            <w:pPr>
              <w:numPr>
                <w:ilvl w:val="0"/>
                <w:numId w:val="48"/>
              </w:numPr>
              <w:suppressAutoHyphens/>
              <w:jc w:val="both"/>
              <w:rPr>
                <w:sz w:val="22"/>
                <w:szCs w:val="22"/>
              </w:rPr>
            </w:pPr>
            <w:r w:rsidRPr="004205A0">
              <w:rPr>
                <w:sz w:val="22"/>
                <w:szCs w:val="22"/>
              </w:rPr>
              <w:t>Внизу над ними расстилалась пустыня.</w:t>
            </w:r>
          </w:p>
          <w:p w:rsidR="00290D7A" w:rsidRPr="004205A0" w:rsidRDefault="00290D7A" w:rsidP="00290D7A">
            <w:pPr>
              <w:numPr>
                <w:ilvl w:val="0"/>
                <w:numId w:val="48"/>
              </w:numPr>
              <w:suppressAutoHyphens/>
              <w:jc w:val="both"/>
              <w:rPr>
                <w:sz w:val="22"/>
                <w:szCs w:val="22"/>
              </w:rPr>
            </w:pPr>
            <w:r w:rsidRPr="004205A0">
              <w:rPr>
                <w:sz w:val="22"/>
                <w:szCs w:val="22"/>
              </w:rPr>
              <w:t>В ответ я киваю ему рукой.</w:t>
            </w:r>
          </w:p>
          <w:p w:rsidR="00290D7A" w:rsidRPr="004205A0" w:rsidRDefault="00290D7A" w:rsidP="00290D7A">
            <w:pPr>
              <w:numPr>
                <w:ilvl w:val="0"/>
                <w:numId w:val="48"/>
              </w:numPr>
              <w:suppressAutoHyphens/>
              <w:jc w:val="both"/>
              <w:rPr>
                <w:sz w:val="22"/>
                <w:szCs w:val="22"/>
              </w:rPr>
            </w:pPr>
            <w:r w:rsidRPr="004205A0">
              <w:rPr>
                <w:sz w:val="22"/>
                <w:szCs w:val="22"/>
              </w:rPr>
              <w:t xml:space="preserve">Солнце доходило до верхушек деревьев и </w:t>
            </w:r>
            <w:proofErr w:type="spellStart"/>
            <w:r w:rsidRPr="004205A0">
              <w:rPr>
                <w:sz w:val="22"/>
                <w:szCs w:val="22"/>
              </w:rPr>
              <w:t>тряталось</w:t>
            </w:r>
            <w:proofErr w:type="spellEnd"/>
            <w:r w:rsidRPr="004205A0">
              <w:rPr>
                <w:sz w:val="22"/>
                <w:szCs w:val="22"/>
              </w:rPr>
              <w:t xml:space="preserve"> за ними.</w:t>
            </w:r>
          </w:p>
          <w:p w:rsidR="00290D7A" w:rsidRPr="004205A0" w:rsidRDefault="00290D7A" w:rsidP="00290D7A">
            <w:pPr>
              <w:numPr>
                <w:ilvl w:val="0"/>
                <w:numId w:val="48"/>
              </w:numPr>
              <w:suppressAutoHyphens/>
              <w:jc w:val="both"/>
              <w:rPr>
                <w:sz w:val="22"/>
                <w:szCs w:val="22"/>
              </w:rPr>
            </w:pPr>
            <w:r w:rsidRPr="004205A0">
              <w:rPr>
                <w:sz w:val="22"/>
                <w:szCs w:val="22"/>
              </w:rPr>
              <w:t>Сорняки шипучи и плодовиты.</w:t>
            </w:r>
          </w:p>
          <w:p w:rsidR="00290D7A" w:rsidRPr="004205A0" w:rsidRDefault="00290D7A" w:rsidP="00290D7A">
            <w:pPr>
              <w:numPr>
                <w:ilvl w:val="0"/>
                <w:numId w:val="48"/>
              </w:numPr>
              <w:suppressAutoHyphens/>
              <w:jc w:val="both"/>
              <w:rPr>
                <w:sz w:val="22"/>
                <w:szCs w:val="22"/>
              </w:rPr>
            </w:pPr>
            <w:proofErr w:type="spellStart"/>
            <w:r w:rsidRPr="004205A0">
              <w:rPr>
                <w:sz w:val="22"/>
                <w:szCs w:val="22"/>
              </w:rPr>
              <w:t>Настоле</w:t>
            </w:r>
            <w:proofErr w:type="spellEnd"/>
            <w:r w:rsidRPr="004205A0">
              <w:rPr>
                <w:sz w:val="22"/>
                <w:szCs w:val="22"/>
              </w:rPr>
              <w:t xml:space="preserve"> лежала карта нашего города.</w:t>
            </w:r>
          </w:p>
          <w:p w:rsidR="00290D7A" w:rsidRPr="004205A0" w:rsidRDefault="00290D7A" w:rsidP="00290D7A">
            <w:pPr>
              <w:numPr>
                <w:ilvl w:val="0"/>
                <w:numId w:val="48"/>
              </w:numPr>
              <w:suppressAutoHyphens/>
              <w:jc w:val="both"/>
              <w:rPr>
                <w:sz w:val="22"/>
                <w:szCs w:val="22"/>
              </w:rPr>
            </w:pPr>
            <w:r w:rsidRPr="004205A0">
              <w:rPr>
                <w:sz w:val="22"/>
                <w:szCs w:val="22"/>
              </w:rPr>
              <w:t>Самолет сюда, чтобы помочь людям.</w:t>
            </w:r>
          </w:p>
          <w:p w:rsidR="00290D7A" w:rsidRPr="004205A0" w:rsidRDefault="00290D7A" w:rsidP="00290D7A">
            <w:pPr>
              <w:numPr>
                <w:ilvl w:val="0"/>
                <w:numId w:val="48"/>
              </w:numPr>
              <w:suppressAutoHyphens/>
              <w:jc w:val="both"/>
              <w:rPr>
                <w:sz w:val="22"/>
                <w:szCs w:val="22"/>
              </w:rPr>
            </w:pPr>
            <w:r w:rsidRPr="004205A0">
              <w:rPr>
                <w:sz w:val="22"/>
                <w:szCs w:val="22"/>
              </w:rPr>
              <w:t>Кораблю медленно подплывал к берегу, на котором везли обезьянку.</w:t>
            </w:r>
          </w:p>
          <w:p w:rsidR="00290D7A" w:rsidRPr="004205A0" w:rsidRDefault="00290D7A" w:rsidP="00290D7A">
            <w:pPr>
              <w:numPr>
                <w:ilvl w:val="0"/>
                <w:numId w:val="48"/>
              </w:numPr>
              <w:suppressAutoHyphens/>
              <w:jc w:val="both"/>
              <w:rPr>
                <w:b/>
                <w:sz w:val="22"/>
                <w:szCs w:val="22"/>
              </w:rPr>
            </w:pPr>
            <w:r w:rsidRPr="004205A0">
              <w:rPr>
                <w:sz w:val="22"/>
                <w:szCs w:val="22"/>
              </w:rPr>
              <w:t>Дети страдали от недоедания пищи.</w:t>
            </w:r>
          </w:p>
          <w:p w:rsidR="00290D7A" w:rsidRPr="004205A0" w:rsidRDefault="00290D7A" w:rsidP="00290D7A">
            <w:pPr>
              <w:numPr>
                <w:ilvl w:val="0"/>
                <w:numId w:val="47"/>
              </w:numPr>
              <w:suppressAutoHyphens/>
              <w:jc w:val="both"/>
              <w:rPr>
                <w:sz w:val="22"/>
                <w:szCs w:val="22"/>
              </w:rPr>
            </w:pPr>
            <w:r w:rsidRPr="004205A0">
              <w:rPr>
                <w:b/>
                <w:sz w:val="22"/>
                <w:szCs w:val="22"/>
              </w:rPr>
              <w:t>Закончи фразеологизмы:</w:t>
            </w:r>
          </w:p>
          <w:p w:rsidR="00290D7A" w:rsidRPr="004205A0" w:rsidRDefault="00290D7A" w:rsidP="00290D7A">
            <w:pPr>
              <w:numPr>
                <w:ilvl w:val="0"/>
                <w:numId w:val="46"/>
              </w:numPr>
              <w:suppressAutoHyphens/>
              <w:jc w:val="both"/>
              <w:rPr>
                <w:sz w:val="22"/>
                <w:szCs w:val="22"/>
              </w:rPr>
            </w:pPr>
            <w:r w:rsidRPr="004205A0">
              <w:rPr>
                <w:sz w:val="22"/>
                <w:szCs w:val="22"/>
              </w:rPr>
              <w:lastRenderedPageBreak/>
              <w:t>Ни к селу, … .</w:t>
            </w:r>
          </w:p>
          <w:p w:rsidR="00290D7A" w:rsidRPr="004205A0" w:rsidRDefault="00290D7A" w:rsidP="00290D7A">
            <w:pPr>
              <w:numPr>
                <w:ilvl w:val="0"/>
                <w:numId w:val="46"/>
              </w:numPr>
              <w:suppressAutoHyphens/>
              <w:jc w:val="both"/>
              <w:rPr>
                <w:sz w:val="22"/>
                <w:szCs w:val="22"/>
              </w:rPr>
            </w:pPr>
            <w:r w:rsidRPr="004205A0">
              <w:rPr>
                <w:sz w:val="22"/>
                <w:szCs w:val="22"/>
              </w:rPr>
              <w:t>В час по … .</w:t>
            </w:r>
          </w:p>
          <w:p w:rsidR="00290D7A" w:rsidRPr="004205A0" w:rsidRDefault="00290D7A" w:rsidP="00290D7A">
            <w:pPr>
              <w:numPr>
                <w:ilvl w:val="0"/>
                <w:numId w:val="46"/>
              </w:numPr>
              <w:suppressAutoHyphens/>
              <w:jc w:val="both"/>
              <w:rPr>
                <w:sz w:val="22"/>
                <w:szCs w:val="22"/>
              </w:rPr>
            </w:pPr>
            <w:r w:rsidRPr="004205A0">
              <w:rPr>
                <w:sz w:val="22"/>
                <w:szCs w:val="22"/>
              </w:rPr>
              <w:t>Как снег … .</w:t>
            </w:r>
          </w:p>
          <w:p w:rsidR="00290D7A" w:rsidRPr="004205A0" w:rsidRDefault="00290D7A" w:rsidP="00290D7A">
            <w:pPr>
              <w:numPr>
                <w:ilvl w:val="0"/>
                <w:numId w:val="46"/>
              </w:numPr>
              <w:suppressAutoHyphens/>
              <w:jc w:val="both"/>
              <w:rPr>
                <w:sz w:val="22"/>
                <w:szCs w:val="22"/>
              </w:rPr>
            </w:pPr>
            <w:r w:rsidRPr="004205A0">
              <w:rPr>
                <w:sz w:val="22"/>
                <w:szCs w:val="22"/>
              </w:rPr>
              <w:t>Совать нос … .</w:t>
            </w:r>
          </w:p>
          <w:p w:rsidR="00290D7A" w:rsidRPr="004205A0" w:rsidRDefault="00290D7A" w:rsidP="00290D7A">
            <w:pPr>
              <w:numPr>
                <w:ilvl w:val="0"/>
                <w:numId w:val="46"/>
              </w:numPr>
              <w:suppressAutoHyphens/>
              <w:jc w:val="both"/>
              <w:rPr>
                <w:b/>
                <w:sz w:val="22"/>
                <w:szCs w:val="22"/>
              </w:rPr>
            </w:pPr>
            <w:r w:rsidRPr="004205A0">
              <w:rPr>
                <w:sz w:val="22"/>
                <w:szCs w:val="22"/>
              </w:rPr>
              <w:t>… из мухи … .</w:t>
            </w:r>
          </w:p>
          <w:p w:rsidR="00290D7A" w:rsidRPr="004205A0" w:rsidRDefault="00290D7A" w:rsidP="00290D7A">
            <w:pPr>
              <w:numPr>
                <w:ilvl w:val="0"/>
                <w:numId w:val="47"/>
              </w:numPr>
              <w:suppressAutoHyphens/>
              <w:jc w:val="both"/>
              <w:rPr>
                <w:sz w:val="22"/>
                <w:szCs w:val="22"/>
              </w:rPr>
            </w:pPr>
            <w:r w:rsidRPr="004205A0">
              <w:rPr>
                <w:b/>
                <w:sz w:val="22"/>
                <w:szCs w:val="22"/>
              </w:rPr>
              <w:t>Продолжи пословицы.</w:t>
            </w:r>
          </w:p>
          <w:p w:rsidR="00290D7A" w:rsidRPr="004205A0" w:rsidRDefault="00290D7A" w:rsidP="00290D7A">
            <w:pPr>
              <w:numPr>
                <w:ilvl w:val="0"/>
                <w:numId w:val="51"/>
              </w:numPr>
              <w:suppressAutoHyphens/>
              <w:jc w:val="both"/>
              <w:rPr>
                <w:sz w:val="22"/>
                <w:szCs w:val="22"/>
              </w:rPr>
            </w:pPr>
            <w:r w:rsidRPr="004205A0">
              <w:rPr>
                <w:sz w:val="22"/>
                <w:szCs w:val="22"/>
              </w:rPr>
              <w:t>Январь – году начало, зиме … .</w:t>
            </w:r>
          </w:p>
          <w:p w:rsidR="00290D7A" w:rsidRPr="004205A0" w:rsidRDefault="00290D7A" w:rsidP="00290D7A">
            <w:pPr>
              <w:numPr>
                <w:ilvl w:val="0"/>
                <w:numId w:val="51"/>
              </w:numPr>
              <w:suppressAutoHyphens/>
              <w:jc w:val="both"/>
              <w:rPr>
                <w:sz w:val="22"/>
                <w:szCs w:val="22"/>
              </w:rPr>
            </w:pPr>
            <w:r w:rsidRPr="004205A0">
              <w:rPr>
                <w:sz w:val="22"/>
                <w:szCs w:val="22"/>
              </w:rPr>
              <w:t>… всякий молод.</w:t>
            </w:r>
          </w:p>
          <w:p w:rsidR="00290D7A" w:rsidRPr="004205A0" w:rsidRDefault="00290D7A" w:rsidP="00290D7A">
            <w:pPr>
              <w:numPr>
                <w:ilvl w:val="0"/>
                <w:numId w:val="51"/>
              </w:numPr>
              <w:suppressAutoHyphens/>
              <w:jc w:val="both"/>
              <w:rPr>
                <w:sz w:val="22"/>
                <w:szCs w:val="22"/>
              </w:rPr>
            </w:pPr>
            <w:r w:rsidRPr="004205A0">
              <w:rPr>
                <w:sz w:val="22"/>
                <w:szCs w:val="22"/>
              </w:rPr>
              <w:t>Красна птица пером, а человек … .</w:t>
            </w:r>
          </w:p>
          <w:p w:rsidR="00290D7A" w:rsidRPr="004205A0" w:rsidRDefault="00290D7A" w:rsidP="00290D7A">
            <w:pPr>
              <w:numPr>
                <w:ilvl w:val="0"/>
                <w:numId w:val="51"/>
              </w:numPr>
              <w:suppressAutoHyphens/>
              <w:jc w:val="both"/>
              <w:rPr>
                <w:sz w:val="22"/>
                <w:szCs w:val="22"/>
              </w:rPr>
            </w:pPr>
            <w:r w:rsidRPr="004205A0">
              <w:rPr>
                <w:sz w:val="22"/>
                <w:szCs w:val="22"/>
              </w:rPr>
              <w:t>Крепкую дружбу … .</w:t>
            </w:r>
          </w:p>
          <w:p w:rsidR="00290D7A" w:rsidRPr="004205A0" w:rsidRDefault="00290D7A" w:rsidP="00290D7A">
            <w:pPr>
              <w:numPr>
                <w:ilvl w:val="0"/>
                <w:numId w:val="51"/>
              </w:numPr>
              <w:suppressAutoHyphens/>
              <w:jc w:val="both"/>
              <w:rPr>
                <w:b/>
                <w:sz w:val="22"/>
                <w:szCs w:val="22"/>
              </w:rPr>
            </w:pPr>
            <w:r w:rsidRPr="004205A0">
              <w:rPr>
                <w:sz w:val="22"/>
                <w:szCs w:val="22"/>
              </w:rPr>
              <w:t>Мал золотник, да … .</w:t>
            </w:r>
          </w:p>
          <w:p w:rsidR="00290D7A" w:rsidRPr="004205A0" w:rsidRDefault="00290D7A" w:rsidP="00290D7A">
            <w:pPr>
              <w:numPr>
                <w:ilvl w:val="0"/>
                <w:numId w:val="47"/>
              </w:numPr>
              <w:suppressAutoHyphens/>
              <w:jc w:val="both"/>
              <w:rPr>
                <w:sz w:val="22"/>
                <w:szCs w:val="22"/>
              </w:rPr>
            </w:pPr>
            <w:r w:rsidRPr="004205A0">
              <w:rPr>
                <w:b/>
                <w:sz w:val="22"/>
                <w:szCs w:val="22"/>
              </w:rPr>
              <w:t>Подчеркни фразы, наиболее близкие по смыслу.</w:t>
            </w:r>
          </w:p>
          <w:p w:rsidR="00290D7A" w:rsidRPr="004205A0" w:rsidRDefault="00290D7A" w:rsidP="00290D7A">
            <w:pPr>
              <w:numPr>
                <w:ilvl w:val="0"/>
                <w:numId w:val="50"/>
              </w:numPr>
              <w:suppressAutoHyphens/>
              <w:jc w:val="both"/>
              <w:rPr>
                <w:sz w:val="22"/>
                <w:szCs w:val="22"/>
              </w:rPr>
            </w:pPr>
            <w:r w:rsidRPr="004205A0">
              <w:rPr>
                <w:sz w:val="22"/>
                <w:szCs w:val="22"/>
              </w:rPr>
              <w:t>Вести честную игру.</w:t>
            </w:r>
          </w:p>
          <w:p w:rsidR="00290D7A" w:rsidRPr="004205A0" w:rsidRDefault="00290D7A" w:rsidP="00290D7A">
            <w:pPr>
              <w:numPr>
                <w:ilvl w:val="0"/>
                <w:numId w:val="50"/>
              </w:numPr>
              <w:suppressAutoHyphens/>
              <w:jc w:val="both"/>
              <w:rPr>
                <w:sz w:val="22"/>
                <w:szCs w:val="22"/>
              </w:rPr>
            </w:pPr>
            <w:r w:rsidRPr="004205A0">
              <w:rPr>
                <w:sz w:val="22"/>
                <w:szCs w:val="22"/>
              </w:rPr>
              <w:t>Играть со смертью.</w:t>
            </w:r>
          </w:p>
          <w:p w:rsidR="00290D7A" w:rsidRPr="004205A0" w:rsidRDefault="00290D7A" w:rsidP="00290D7A">
            <w:pPr>
              <w:numPr>
                <w:ilvl w:val="0"/>
                <w:numId w:val="50"/>
              </w:numPr>
              <w:suppressAutoHyphens/>
              <w:jc w:val="both"/>
              <w:rPr>
                <w:sz w:val="22"/>
                <w:szCs w:val="22"/>
              </w:rPr>
            </w:pPr>
            <w:r w:rsidRPr="004205A0">
              <w:rPr>
                <w:sz w:val="22"/>
                <w:szCs w:val="22"/>
              </w:rPr>
              <w:t>Быть хозяином своей судьбы.</w:t>
            </w:r>
          </w:p>
          <w:p w:rsidR="00290D7A" w:rsidRPr="004205A0" w:rsidRDefault="00290D7A" w:rsidP="00290D7A">
            <w:pPr>
              <w:numPr>
                <w:ilvl w:val="0"/>
                <w:numId w:val="50"/>
              </w:numPr>
              <w:suppressAutoHyphens/>
              <w:jc w:val="both"/>
              <w:rPr>
                <w:b/>
                <w:sz w:val="22"/>
                <w:szCs w:val="22"/>
              </w:rPr>
            </w:pPr>
            <w:r w:rsidRPr="004205A0">
              <w:rPr>
                <w:sz w:val="22"/>
                <w:szCs w:val="22"/>
              </w:rPr>
              <w:t>Играть по правилам.</w:t>
            </w:r>
          </w:p>
          <w:p w:rsidR="00290D7A" w:rsidRPr="004205A0" w:rsidRDefault="00290D7A" w:rsidP="00290D7A">
            <w:pPr>
              <w:numPr>
                <w:ilvl w:val="0"/>
                <w:numId w:val="47"/>
              </w:numPr>
              <w:suppressAutoHyphens/>
              <w:jc w:val="both"/>
              <w:rPr>
                <w:sz w:val="22"/>
                <w:szCs w:val="22"/>
              </w:rPr>
            </w:pPr>
            <w:r w:rsidRPr="004205A0">
              <w:rPr>
                <w:b/>
                <w:sz w:val="22"/>
                <w:szCs w:val="22"/>
              </w:rPr>
              <w:t>Объясни смысл следующих фразеологизмов:</w:t>
            </w:r>
          </w:p>
          <w:p w:rsidR="00290D7A" w:rsidRPr="004205A0" w:rsidRDefault="00290D7A" w:rsidP="00290D7A">
            <w:pPr>
              <w:numPr>
                <w:ilvl w:val="0"/>
                <w:numId w:val="53"/>
              </w:numPr>
              <w:suppressAutoHyphens/>
              <w:jc w:val="both"/>
              <w:rPr>
                <w:sz w:val="22"/>
                <w:szCs w:val="22"/>
              </w:rPr>
            </w:pPr>
            <w:r w:rsidRPr="004205A0">
              <w:rPr>
                <w:sz w:val="22"/>
                <w:szCs w:val="22"/>
              </w:rPr>
              <w:t>с  минуты на минуту;</w:t>
            </w:r>
          </w:p>
          <w:p w:rsidR="00290D7A" w:rsidRPr="004205A0" w:rsidRDefault="00290D7A" w:rsidP="00290D7A">
            <w:pPr>
              <w:numPr>
                <w:ilvl w:val="0"/>
                <w:numId w:val="53"/>
              </w:numPr>
              <w:suppressAutoHyphens/>
              <w:jc w:val="both"/>
              <w:rPr>
                <w:sz w:val="22"/>
                <w:szCs w:val="22"/>
              </w:rPr>
            </w:pPr>
            <w:r w:rsidRPr="004205A0">
              <w:rPr>
                <w:sz w:val="22"/>
                <w:szCs w:val="22"/>
              </w:rPr>
              <w:t>утереть нос;</w:t>
            </w:r>
          </w:p>
          <w:p w:rsidR="00290D7A" w:rsidRPr="004205A0" w:rsidRDefault="00290D7A" w:rsidP="00290D7A">
            <w:pPr>
              <w:numPr>
                <w:ilvl w:val="0"/>
                <w:numId w:val="53"/>
              </w:numPr>
              <w:suppressAutoHyphens/>
              <w:jc w:val="both"/>
              <w:rPr>
                <w:sz w:val="22"/>
                <w:szCs w:val="22"/>
              </w:rPr>
            </w:pPr>
            <w:r w:rsidRPr="004205A0">
              <w:rPr>
                <w:sz w:val="22"/>
                <w:szCs w:val="22"/>
              </w:rPr>
              <w:t>перемывать кости;</w:t>
            </w:r>
          </w:p>
          <w:p w:rsidR="00290D7A" w:rsidRPr="004205A0" w:rsidRDefault="00290D7A" w:rsidP="00290D7A">
            <w:pPr>
              <w:numPr>
                <w:ilvl w:val="0"/>
                <w:numId w:val="53"/>
              </w:numPr>
              <w:suppressAutoHyphens/>
              <w:jc w:val="both"/>
              <w:rPr>
                <w:b/>
                <w:sz w:val="22"/>
                <w:szCs w:val="22"/>
              </w:rPr>
            </w:pPr>
            <w:r w:rsidRPr="004205A0">
              <w:rPr>
                <w:sz w:val="22"/>
                <w:szCs w:val="22"/>
              </w:rPr>
              <w:t>говорить в глаза.</w:t>
            </w:r>
          </w:p>
          <w:p w:rsidR="00290D7A" w:rsidRPr="004205A0" w:rsidRDefault="00290D7A" w:rsidP="00290D7A">
            <w:pPr>
              <w:numPr>
                <w:ilvl w:val="0"/>
                <w:numId w:val="47"/>
              </w:numPr>
              <w:suppressAutoHyphens/>
              <w:jc w:val="both"/>
              <w:rPr>
                <w:sz w:val="22"/>
                <w:szCs w:val="22"/>
              </w:rPr>
            </w:pPr>
            <w:r w:rsidRPr="004205A0">
              <w:rPr>
                <w:b/>
                <w:sz w:val="22"/>
                <w:szCs w:val="22"/>
              </w:rPr>
              <w:t>Вспомни и запиши фразеологизмы, которые мы говорим о :</w:t>
            </w:r>
          </w:p>
          <w:p w:rsidR="00290D7A" w:rsidRPr="004205A0" w:rsidRDefault="00290D7A" w:rsidP="00290D7A">
            <w:pPr>
              <w:numPr>
                <w:ilvl w:val="0"/>
                <w:numId w:val="49"/>
              </w:numPr>
              <w:suppressAutoHyphens/>
              <w:jc w:val="both"/>
              <w:rPr>
                <w:sz w:val="22"/>
                <w:szCs w:val="22"/>
              </w:rPr>
            </w:pPr>
            <w:r w:rsidRPr="004205A0">
              <w:rPr>
                <w:sz w:val="22"/>
                <w:szCs w:val="22"/>
              </w:rPr>
              <w:t>полной темноте;</w:t>
            </w:r>
          </w:p>
          <w:p w:rsidR="00290D7A" w:rsidRPr="004205A0" w:rsidRDefault="00290D7A" w:rsidP="00290D7A">
            <w:pPr>
              <w:numPr>
                <w:ilvl w:val="0"/>
                <w:numId w:val="49"/>
              </w:numPr>
              <w:suppressAutoHyphens/>
              <w:jc w:val="both"/>
              <w:rPr>
                <w:sz w:val="22"/>
                <w:szCs w:val="22"/>
              </w:rPr>
            </w:pPr>
            <w:r w:rsidRPr="004205A0">
              <w:rPr>
                <w:sz w:val="22"/>
                <w:szCs w:val="22"/>
              </w:rPr>
              <w:t>том, кто сам не пользуется т и другим не дает;</w:t>
            </w:r>
          </w:p>
          <w:p w:rsidR="00290D7A" w:rsidRPr="004205A0" w:rsidRDefault="00290D7A" w:rsidP="00290D7A">
            <w:pPr>
              <w:numPr>
                <w:ilvl w:val="0"/>
                <w:numId w:val="49"/>
              </w:numPr>
              <w:suppressAutoHyphens/>
              <w:jc w:val="both"/>
              <w:rPr>
                <w:sz w:val="22"/>
                <w:szCs w:val="22"/>
              </w:rPr>
            </w:pPr>
            <w:r w:rsidRPr="004205A0">
              <w:rPr>
                <w:sz w:val="22"/>
                <w:szCs w:val="22"/>
              </w:rPr>
              <w:t>делах, которые идут успешно, удачно;</w:t>
            </w:r>
          </w:p>
          <w:p w:rsidR="00290D7A" w:rsidRPr="004205A0" w:rsidRDefault="00290D7A" w:rsidP="00290D7A">
            <w:pPr>
              <w:numPr>
                <w:ilvl w:val="0"/>
                <w:numId w:val="49"/>
              </w:numPr>
              <w:suppressAutoHyphens/>
              <w:jc w:val="both"/>
              <w:rPr>
                <w:b/>
                <w:sz w:val="22"/>
                <w:szCs w:val="22"/>
              </w:rPr>
            </w:pPr>
            <w:r w:rsidRPr="004205A0">
              <w:rPr>
                <w:sz w:val="22"/>
                <w:szCs w:val="22"/>
              </w:rPr>
              <w:t>том, что одно плохое портит много хорошего.</w:t>
            </w:r>
          </w:p>
          <w:p w:rsidR="00290D7A" w:rsidRPr="004205A0" w:rsidRDefault="00290D7A" w:rsidP="00290D7A">
            <w:pPr>
              <w:numPr>
                <w:ilvl w:val="0"/>
                <w:numId w:val="47"/>
              </w:numPr>
              <w:suppressAutoHyphens/>
              <w:jc w:val="both"/>
              <w:rPr>
                <w:sz w:val="22"/>
                <w:szCs w:val="22"/>
              </w:rPr>
            </w:pPr>
            <w:r w:rsidRPr="004205A0">
              <w:rPr>
                <w:b/>
                <w:sz w:val="22"/>
                <w:szCs w:val="22"/>
              </w:rPr>
              <w:t>У шпиона обнаружена шифровка. В ней зашифрована секретная информация, Расшифруй ее.</w:t>
            </w:r>
          </w:p>
          <w:p w:rsidR="00290D7A" w:rsidRPr="004205A0" w:rsidRDefault="00290D7A" w:rsidP="00D129FD">
            <w:pPr>
              <w:jc w:val="both"/>
              <w:rPr>
                <w:b/>
                <w:sz w:val="22"/>
                <w:szCs w:val="22"/>
              </w:rPr>
            </w:pPr>
            <w:r w:rsidRPr="004205A0">
              <w:rPr>
                <w:sz w:val="22"/>
                <w:szCs w:val="22"/>
              </w:rPr>
              <w:t>Верные друзья обещали мне ежедневно брать около магазина большие арбузы.</w:t>
            </w:r>
          </w:p>
          <w:p w:rsidR="00290D7A" w:rsidRPr="004205A0" w:rsidRDefault="00290D7A" w:rsidP="00290D7A">
            <w:pPr>
              <w:numPr>
                <w:ilvl w:val="0"/>
                <w:numId w:val="47"/>
              </w:numPr>
              <w:suppressAutoHyphens/>
              <w:jc w:val="both"/>
              <w:rPr>
                <w:sz w:val="22"/>
                <w:szCs w:val="22"/>
              </w:rPr>
            </w:pPr>
            <w:r w:rsidRPr="004205A0">
              <w:rPr>
                <w:b/>
                <w:sz w:val="22"/>
                <w:szCs w:val="22"/>
              </w:rPr>
              <w:t>Для рифмовки поэты иногда используют слова созвучные, но с разным ударением, например:</w:t>
            </w:r>
          </w:p>
          <w:p w:rsidR="00290D7A" w:rsidRPr="004205A0" w:rsidRDefault="00290D7A" w:rsidP="00290D7A">
            <w:pPr>
              <w:numPr>
                <w:ilvl w:val="0"/>
                <w:numId w:val="52"/>
              </w:numPr>
              <w:suppressAutoHyphens/>
              <w:jc w:val="both"/>
              <w:rPr>
                <w:sz w:val="22"/>
                <w:szCs w:val="22"/>
              </w:rPr>
            </w:pPr>
            <w:r w:rsidRPr="004205A0">
              <w:rPr>
                <w:sz w:val="22"/>
                <w:szCs w:val="22"/>
              </w:rPr>
              <w:t xml:space="preserve">Я под синим </w:t>
            </w:r>
            <w:proofErr w:type="spellStart"/>
            <w:r w:rsidRPr="004205A0">
              <w:rPr>
                <w:sz w:val="22"/>
                <w:szCs w:val="22"/>
              </w:rPr>
              <w:t>п</w:t>
            </w:r>
            <w:r w:rsidRPr="004205A0">
              <w:rPr>
                <w:b/>
                <w:i/>
                <w:sz w:val="22"/>
                <w:szCs w:val="22"/>
              </w:rPr>
              <w:t>у</w:t>
            </w:r>
            <w:r w:rsidRPr="004205A0">
              <w:rPr>
                <w:sz w:val="22"/>
                <w:szCs w:val="22"/>
              </w:rPr>
              <w:t>логом</w:t>
            </w:r>
            <w:proofErr w:type="spellEnd"/>
          </w:p>
          <w:p w:rsidR="00290D7A" w:rsidRPr="004205A0" w:rsidRDefault="00290D7A" w:rsidP="00290D7A">
            <w:pPr>
              <w:numPr>
                <w:ilvl w:val="0"/>
                <w:numId w:val="52"/>
              </w:numPr>
              <w:suppressAutoHyphens/>
              <w:jc w:val="both"/>
              <w:rPr>
                <w:sz w:val="22"/>
                <w:szCs w:val="22"/>
              </w:rPr>
            </w:pPr>
            <w:r w:rsidRPr="004205A0">
              <w:rPr>
                <w:sz w:val="22"/>
                <w:szCs w:val="22"/>
              </w:rPr>
              <w:t xml:space="preserve">На холме </w:t>
            </w:r>
            <w:proofErr w:type="spellStart"/>
            <w:r w:rsidRPr="004205A0">
              <w:rPr>
                <w:sz w:val="22"/>
                <w:szCs w:val="22"/>
              </w:rPr>
              <w:t>полугом</w:t>
            </w:r>
            <w:proofErr w:type="spellEnd"/>
            <w:r w:rsidRPr="004205A0">
              <w:rPr>
                <w:sz w:val="22"/>
                <w:szCs w:val="22"/>
              </w:rPr>
              <w:t>.</w:t>
            </w:r>
          </w:p>
          <w:p w:rsidR="00290D7A" w:rsidRPr="004205A0" w:rsidRDefault="00290D7A" w:rsidP="00290D7A">
            <w:pPr>
              <w:numPr>
                <w:ilvl w:val="0"/>
                <w:numId w:val="52"/>
              </w:numPr>
              <w:suppressAutoHyphens/>
              <w:jc w:val="both"/>
              <w:rPr>
                <w:sz w:val="22"/>
                <w:szCs w:val="22"/>
              </w:rPr>
            </w:pPr>
            <w:r w:rsidRPr="004205A0">
              <w:rPr>
                <w:sz w:val="22"/>
                <w:szCs w:val="22"/>
              </w:rPr>
              <w:t>Найди такие слова для стихотворения Я Козловского:</w:t>
            </w:r>
          </w:p>
          <w:p w:rsidR="00290D7A" w:rsidRPr="004205A0" w:rsidRDefault="00290D7A" w:rsidP="00290D7A">
            <w:pPr>
              <w:numPr>
                <w:ilvl w:val="0"/>
                <w:numId w:val="52"/>
              </w:numPr>
              <w:suppressAutoHyphens/>
              <w:jc w:val="both"/>
              <w:rPr>
                <w:sz w:val="22"/>
                <w:szCs w:val="22"/>
              </w:rPr>
            </w:pPr>
            <w:r w:rsidRPr="004205A0">
              <w:rPr>
                <w:sz w:val="22"/>
                <w:szCs w:val="22"/>
              </w:rPr>
              <w:t>На двери з</w:t>
            </w:r>
            <w:r w:rsidRPr="004205A0">
              <w:rPr>
                <w:b/>
                <w:i/>
                <w:sz w:val="22"/>
                <w:szCs w:val="22"/>
              </w:rPr>
              <w:t>а</w:t>
            </w:r>
            <w:r w:rsidRPr="004205A0">
              <w:rPr>
                <w:sz w:val="22"/>
                <w:szCs w:val="22"/>
              </w:rPr>
              <w:t>мка ни … .</w:t>
            </w:r>
          </w:p>
          <w:p w:rsidR="00290D7A" w:rsidRPr="004205A0" w:rsidRDefault="00290D7A" w:rsidP="00290D7A">
            <w:pPr>
              <w:numPr>
                <w:ilvl w:val="0"/>
                <w:numId w:val="52"/>
              </w:numPr>
              <w:suppressAutoHyphens/>
              <w:jc w:val="both"/>
              <w:rPr>
                <w:sz w:val="22"/>
                <w:szCs w:val="22"/>
              </w:rPr>
            </w:pPr>
            <w:r w:rsidRPr="004205A0">
              <w:rPr>
                <w:sz w:val="22"/>
                <w:szCs w:val="22"/>
              </w:rPr>
              <w:t>Живет щегол здесь – первый … .</w:t>
            </w:r>
          </w:p>
          <w:p w:rsidR="00290D7A" w:rsidRPr="004205A0" w:rsidRDefault="00290D7A" w:rsidP="00290D7A">
            <w:pPr>
              <w:numPr>
                <w:ilvl w:val="0"/>
                <w:numId w:val="52"/>
              </w:numPr>
              <w:suppressAutoHyphens/>
              <w:jc w:val="both"/>
              <w:rPr>
                <w:sz w:val="22"/>
                <w:szCs w:val="22"/>
              </w:rPr>
            </w:pPr>
            <w:r w:rsidRPr="004205A0">
              <w:rPr>
                <w:sz w:val="22"/>
                <w:szCs w:val="22"/>
              </w:rPr>
              <w:t xml:space="preserve">И утром белка из … </w:t>
            </w:r>
          </w:p>
          <w:p w:rsidR="00290D7A" w:rsidRPr="004205A0" w:rsidRDefault="00290D7A" w:rsidP="00290D7A">
            <w:pPr>
              <w:numPr>
                <w:ilvl w:val="0"/>
                <w:numId w:val="52"/>
              </w:numPr>
              <w:suppressAutoHyphens/>
              <w:jc w:val="both"/>
              <w:rPr>
                <w:b/>
                <w:sz w:val="28"/>
                <w:szCs w:val="28"/>
              </w:rPr>
            </w:pPr>
            <w:r w:rsidRPr="004205A0">
              <w:rPr>
                <w:sz w:val="22"/>
                <w:szCs w:val="22"/>
              </w:rPr>
              <w:t>Ему готовит гоголь-моголь.</w:t>
            </w:r>
          </w:p>
        </w:tc>
        <w:tc>
          <w:tcPr>
            <w:tcW w:w="2722" w:type="dxa"/>
            <w:gridSpan w:val="2"/>
          </w:tcPr>
          <w:p w:rsidR="00290D7A" w:rsidRPr="00060B09" w:rsidRDefault="00290D7A" w:rsidP="00D129FD">
            <w:r w:rsidRPr="00060B09">
              <w:lastRenderedPageBreak/>
              <w:t>Зачёт:</w:t>
            </w:r>
          </w:p>
          <w:p w:rsidR="00290D7A" w:rsidRDefault="00290D7A" w:rsidP="00D129FD">
            <w:r w:rsidRPr="00060B09">
              <w:t>Обучающийся выполнил 3 задания правильно-45%</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lastRenderedPageBreak/>
              <w:t>За страницами учебников</w:t>
            </w:r>
          </w:p>
        </w:tc>
      </w:tr>
      <w:tr w:rsidR="00290D7A" w:rsidRPr="003B18E5" w:rsidTr="00290D7A">
        <w:tc>
          <w:tcPr>
            <w:tcW w:w="9918" w:type="dxa"/>
            <w:gridSpan w:val="5"/>
          </w:tcPr>
          <w:p w:rsidR="00290D7A" w:rsidRPr="003B18E5" w:rsidRDefault="00290D7A" w:rsidP="00D129FD">
            <w:pPr>
              <w:rPr>
                <w:b/>
              </w:rPr>
            </w:pPr>
            <w:r>
              <w:rPr>
                <w:b/>
              </w:rPr>
              <w:lastRenderedPageBreak/>
              <w:t>Цель: определить</w:t>
            </w:r>
            <w:r w:rsidRPr="00934813">
              <w:rPr>
                <w:b/>
              </w:rPr>
              <w:t>, насколько овладели ученики логические действия</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2</w:t>
            </w:r>
          </w:p>
        </w:tc>
        <w:tc>
          <w:tcPr>
            <w:tcW w:w="1842"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Контрольная работа</w:t>
            </w:r>
          </w:p>
        </w:tc>
        <w:tc>
          <w:tcPr>
            <w:tcW w:w="4253" w:type="dxa"/>
          </w:tcPr>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1. Пластилин – это:</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а</w:t>
            </w:r>
            <w:r w:rsidRPr="001836F5">
              <w:rPr>
                <w:color w:val="000000"/>
              </w:rPr>
              <w:t>) природный материал;</w:t>
            </w:r>
            <w:r w:rsidRPr="001836F5">
              <w:rPr>
                <w:color w:val="000000"/>
              </w:rPr>
              <w:br/>
            </w:r>
            <w:r w:rsidRPr="001836F5">
              <w:rPr>
                <w:i/>
                <w:iCs/>
                <w:color w:val="000000"/>
              </w:rPr>
              <w:t>б</w:t>
            </w:r>
            <w:r w:rsidRPr="001836F5">
              <w:rPr>
                <w:color w:val="000000"/>
              </w:rPr>
              <w:t>) материал, созданный руками человека.</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2. Циркуль – это:</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а</w:t>
            </w:r>
            <w:r w:rsidRPr="001836F5">
              <w:rPr>
                <w:color w:val="000000"/>
              </w:rPr>
              <w:t>) материал;</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б</w:t>
            </w:r>
            <w:r w:rsidRPr="001836F5">
              <w:rPr>
                <w:color w:val="000000"/>
              </w:rPr>
              <w:t>) орудие труда;</w:t>
            </w:r>
            <w:r w:rsidRPr="001836F5">
              <w:rPr>
                <w:color w:val="000000"/>
              </w:rPr>
              <w:br/>
            </w:r>
            <w:r w:rsidRPr="001836F5">
              <w:rPr>
                <w:i/>
                <w:iCs/>
                <w:color w:val="000000"/>
              </w:rPr>
              <w:t>в</w:t>
            </w:r>
            <w:r w:rsidRPr="001836F5">
              <w:rPr>
                <w:color w:val="000000"/>
              </w:rPr>
              <w:t>) инструмент.</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3. Из чего делают бумагу?</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а</w:t>
            </w:r>
            <w:r w:rsidRPr="001836F5">
              <w:rPr>
                <w:color w:val="000000"/>
              </w:rPr>
              <w:t>) из древесины;</w:t>
            </w:r>
            <w:r w:rsidRPr="001836F5">
              <w:rPr>
                <w:color w:val="000000"/>
              </w:rPr>
              <w:br/>
            </w:r>
            <w:r w:rsidRPr="001836F5">
              <w:rPr>
                <w:i/>
                <w:iCs/>
                <w:color w:val="000000"/>
              </w:rPr>
              <w:t>б</w:t>
            </w:r>
            <w:r w:rsidRPr="001836F5">
              <w:rPr>
                <w:color w:val="000000"/>
              </w:rPr>
              <w:t>) из старых книг и газет;</w:t>
            </w:r>
            <w:r w:rsidRPr="001836F5">
              <w:rPr>
                <w:color w:val="000000"/>
              </w:rPr>
              <w:br/>
            </w:r>
            <w:r w:rsidRPr="001836F5">
              <w:rPr>
                <w:i/>
                <w:iCs/>
                <w:color w:val="000000"/>
              </w:rPr>
              <w:t>в</w:t>
            </w:r>
            <w:r w:rsidRPr="001836F5">
              <w:rPr>
                <w:color w:val="000000"/>
              </w:rPr>
              <w:t>) из пластика.</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4. Что нельзя делать при работе с ножницами?</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а</w:t>
            </w:r>
            <w:r w:rsidRPr="001836F5">
              <w:rPr>
                <w:color w:val="000000"/>
              </w:rPr>
              <w:t>) держать ножницы острыми концами вниз;</w:t>
            </w:r>
            <w:r w:rsidRPr="001836F5">
              <w:rPr>
                <w:color w:val="000000"/>
              </w:rPr>
              <w:br/>
            </w:r>
            <w:r w:rsidRPr="001836F5">
              <w:rPr>
                <w:i/>
                <w:iCs/>
                <w:color w:val="000000"/>
              </w:rPr>
              <w:t>б</w:t>
            </w:r>
            <w:r w:rsidRPr="001836F5">
              <w:rPr>
                <w:color w:val="000000"/>
              </w:rPr>
              <w:t>) оставлять их на столе с раскрытыми лезвиями;</w:t>
            </w:r>
            <w:r w:rsidRPr="001836F5">
              <w:rPr>
                <w:color w:val="000000"/>
              </w:rPr>
              <w:br/>
            </w:r>
            <w:r w:rsidRPr="001836F5">
              <w:rPr>
                <w:i/>
                <w:iCs/>
                <w:color w:val="000000"/>
              </w:rPr>
              <w:t>в</w:t>
            </w:r>
            <w:r w:rsidRPr="001836F5">
              <w:rPr>
                <w:color w:val="000000"/>
              </w:rPr>
              <w:t>) передавать ножницы лезвиями вперед;</w:t>
            </w:r>
            <w:r w:rsidRPr="001836F5">
              <w:rPr>
                <w:color w:val="000000"/>
              </w:rPr>
              <w:br/>
            </w:r>
            <w:r w:rsidRPr="001836F5">
              <w:rPr>
                <w:i/>
                <w:iCs/>
                <w:color w:val="000000"/>
              </w:rPr>
              <w:t>г</w:t>
            </w:r>
            <w:r w:rsidRPr="001836F5">
              <w:rPr>
                <w:color w:val="000000"/>
              </w:rPr>
              <w:t>) пальцы левой руки держать близко к лезвию;</w:t>
            </w:r>
            <w:r w:rsidRPr="001836F5">
              <w:rPr>
                <w:color w:val="000000"/>
              </w:rPr>
              <w:br/>
            </w:r>
            <w:r w:rsidRPr="001836F5">
              <w:rPr>
                <w:i/>
                <w:iCs/>
                <w:color w:val="000000"/>
              </w:rPr>
              <w:t>д</w:t>
            </w:r>
            <w:r w:rsidRPr="001836F5">
              <w:rPr>
                <w:color w:val="000000"/>
              </w:rPr>
              <w:t>) хранить ножницы после работы в коробке.</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5. Для чего нужны шаблоны?</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i/>
                <w:iCs/>
                <w:color w:val="000000"/>
              </w:rPr>
              <w:t>а</w:t>
            </w:r>
            <w:r w:rsidRPr="001836F5">
              <w:rPr>
                <w:color w:val="000000"/>
              </w:rPr>
              <w:t>) чтобы получить готовое изделие;</w:t>
            </w:r>
            <w:r w:rsidRPr="001836F5">
              <w:rPr>
                <w:color w:val="000000"/>
              </w:rPr>
              <w:br/>
            </w:r>
            <w:r w:rsidRPr="001836F5">
              <w:rPr>
                <w:i/>
                <w:iCs/>
                <w:color w:val="000000"/>
              </w:rPr>
              <w:t>б</w:t>
            </w:r>
            <w:r w:rsidRPr="001836F5">
              <w:rPr>
                <w:color w:val="000000"/>
              </w:rPr>
              <w:t>) чтобы получить эскиз.</w:t>
            </w:r>
          </w:p>
          <w:p w:rsidR="00290D7A" w:rsidRPr="001836F5" w:rsidRDefault="00290D7A" w:rsidP="00D129FD">
            <w:pPr>
              <w:shd w:val="clear" w:color="auto" w:fill="FFFFFF"/>
              <w:jc w:val="center"/>
              <w:rPr>
                <w:rFonts w:ascii="Arial" w:hAnsi="Arial" w:cs="Arial"/>
                <w:color w:val="000000"/>
                <w:sz w:val="21"/>
                <w:szCs w:val="21"/>
              </w:rPr>
            </w:pPr>
            <w:r w:rsidRPr="001836F5">
              <w:rPr>
                <w:i/>
                <w:iCs/>
                <w:color w:val="000000"/>
              </w:rPr>
              <w:t>6. В каком порядке выполняют аппликацию?</w:t>
            </w:r>
          </w:p>
          <w:p w:rsidR="00290D7A" w:rsidRPr="001836F5" w:rsidRDefault="00290D7A" w:rsidP="00D129FD">
            <w:pPr>
              <w:shd w:val="clear" w:color="auto" w:fill="FFFFFF"/>
              <w:jc w:val="center"/>
              <w:rPr>
                <w:rFonts w:ascii="Arial" w:hAnsi="Arial" w:cs="Arial"/>
                <w:color w:val="000000"/>
                <w:sz w:val="21"/>
                <w:szCs w:val="21"/>
              </w:rPr>
            </w:pPr>
            <w:r w:rsidRPr="001836F5">
              <w:rPr>
                <w:i/>
                <w:iCs/>
                <w:color w:val="000000"/>
              </w:rPr>
              <w:t>____ </w:t>
            </w:r>
            <w:r w:rsidRPr="001836F5">
              <w:rPr>
                <w:color w:val="000000"/>
              </w:rPr>
              <w:t>разметь детали;</w:t>
            </w:r>
            <w:r w:rsidRPr="001836F5">
              <w:rPr>
                <w:color w:val="000000"/>
              </w:rPr>
              <w:br/>
              <w:t>____ промажь детали клеем;</w:t>
            </w:r>
          </w:p>
          <w:p w:rsidR="00290D7A" w:rsidRPr="001836F5" w:rsidRDefault="00290D7A" w:rsidP="00D129FD">
            <w:pPr>
              <w:shd w:val="clear" w:color="auto" w:fill="FFFFFF"/>
              <w:jc w:val="center"/>
              <w:rPr>
                <w:rFonts w:ascii="Arial" w:hAnsi="Arial" w:cs="Arial"/>
                <w:color w:val="000000"/>
                <w:sz w:val="21"/>
                <w:szCs w:val="21"/>
              </w:rPr>
            </w:pPr>
            <w:r w:rsidRPr="001836F5">
              <w:rPr>
                <w:color w:val="000000"/>
              </w:rPr>
              <w:t>____ вырежи;</w:t>
            </w:r>
            <w:r w:rsidRPr="001836F5">
              <w:rPr>
                <w:color w:val="000000"/>
              </w:rPr>
              <w:br/>
              <w:t>____ приклей детали.</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rPr>
              <w:t>7. Ребята на уроке делали подарки родным к Новому году. Учитель предоставил им следующие материалы: </w:t>
            </w:r>
            <w:r w:rsidRPr="001836F5">
              <w:rPr>
                <w:i/>
                <w:iCs/>
                <w:color w:val="000000"/>
              </w:rPr>
              <w:t>кружева, тесьму, блёстки, вату, цветную бумагу, картон, пластик, семена растений, клей, краски, пластилин, ткань.</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rPr>
              <w:t>Запиши рядом с названием подарка наиболее подходящие материалы, которые можно использовать при его изготовлении:</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rPr>
              <w:t>Рамка для фотографии - _________________________________</w:t>
            </w:r>
          </w:p>
          <w:p w:rsidR="00290D7A" w:rsidRPr="001836F5" w:rsidRDefault="00290D7A" w:rsidP="00D129FD">
            <w:pPr>
              <w:shd w:val="clear" w:color="auto" w:fill="FFFFFF"/>
              <w:spacing w:line="294" w:lineRule="atLeast"/>
              <w:jc w:val="center"/>
              <w:rPr>
                <w:rFonts w:ascii="Arial" w:hAnsi="Arial" w:cs="Arial"/>
                <w:color w:val="000000"/>
                <w:sz w:val="21"/>
                <w:szCs w:val="21"/>
              </w:rPr>
            </w:pP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rPr>
              <w:lastRenderedPageBreak/>
              <w:t>8. Ребята решили сделать вазу в подарок своим родным. Запиши рядом с названием подарка наиболее подходящие материалы, которые можно использовать при его изготовлении.</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rPr>
              <w:t>Ваза -</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sz w:val="21"/>
                <w:szCs w:val="21"/>
              </w:rPr>
              <w:t>9. Прочитай инструкционную карту и ответь на вопросы:</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sz w:val="21"/>
                <w:szCs w:val="21"/>
              </w:rPr>
              <w:t>1) Какое изделие тебе предлагается изготовить?</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sz w:val="21"/>
                <w:szCs w:val="21"/>
              </w:rPr>
              <w:t>_____________________________________</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sz w:val="21"/>
                <w:szCs w:val="21"/>
              </w:rPr>
              <w:t>2) Какие материалы и инструменты тебе понадобятся? Все ли эти инструменты у тебя есть? Нет ли лишних?______________________________</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sz w:val="21"/>
                <w:szCs w:val="21"/>
              </w:rPr>
              <w:t>3) Какие действия тебе предстоит выполнить? В каком порядке?</w:t>
            </w:r>
          </w:p>
          <w:p w:rsidR="00290D7A" w:rsidRPr="001836F5" w:rsidRDefault="00290D7A" w:rsidP="00D129FD">
            <w:pPr>
              <w:shd w:val="clear" w:color="auto" w:fill="FFFFFF"/>
              <w:spacing w:line="294" w:lineRule="atLeast"/>
              <w:jc w:val="center"/>
              <w:rPr>
                <w:rFonts w:ascii="Arial" w:hAnsi="Arial" w:cs="Arial"/>
                <w:color w:val="000000"/>
                <w:sz w:val="21"/>
                <w:szCs w:val="21"/>
              </w:rPr>
            </w:pPr>
            <w:r w:rsidRPr="001836F5">
              <w:rPr>
                <w:color w:val="000000"/>
                <w:sz w:val="21"/>
                <w:szCs w:val="21"/>
              </w:rPr>
              <w:t>______________________________________</w:t>
            </w:r>
          </w:p>
          <w:p w:rsidR="00290D7A" w:rsidRPr="003B18E5" w:rsidRDefault="00290D7A" w:rsidP="00D129FD">
            <w:pPr>
              <w:jc w:val="center"/>
              <w:rPr>
                <w:sz w:val="22"/>
                <w:szCs w:val="22"/>
              </w:rPr>
            </w:pPr>
            <w:r w:rsidRPr="001836F5">
              <w:rPr>
                <w:rFonts w:ascii="Arial" w:hAnsi="Arial" w:cs="Arial"/>
                <w:noProof/>
                <w:color w:val="000000"/>
                <w:sz w:val="21"/>
                <w:szCs w:val="21"/>
              </w:rPr>
              <w:drawing>
                <wp:anchor distT="0" distB="0" distL="0" distR="0" simplePos="0" relativeHeight="251659264" behindDoc="0" locked="0" layoutInCell="1" allowOverlap="0">
                  <wp:simplePos x="0" y="0"/>
                  <wp:positionH relativeFrom="column">
                    <wp:posOffset>217805</wp:posOffset>
                  </wp:positionH>
                  <wp:positionV relativeFrom="line">
                    <wp:posOffset>184150</wp:posOffset>
                  </wp:positionV>
                  <wp:extent cx="1772920" cy="2130425"/>
                  <wp:effectExtent l="0" t="0" r="0" b="3175"/>
                  <wp:wrapSquare wrapText="bothSides"/>
                  <wp:docPr id="5" name="Рисунок 5" descr="hello_html_46b9d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6b9d26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2920" cy="213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22" w:type="dxa"/>
            <w:gridSpan w:val="2"/>
          </w:tcPr>
          <w:p w:rsidR="00290D7A" w:rsidRPr="001836F5" w:rsidRDefault="00290D7A" w:rsidP="00D129FD">
            <w:r w:rsidRPr="001836F5">
              <w:lastRenderedPageBreak/>
              <w:t>Зачёт:</w:t>
            </w:r>
          </w:p>
          <w:p w:rsidR="00290D7A" w:rsidRDefault="00290D7A" w:rsidP="00D129FD">
            <w:r w:rsidRPr="001836F5">
              <w:t>Обучающийся выполнил 4 задания-45%</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lastRenderedPageBreak/>
              <w:t>Коррекционно-развивающая программа</w:t>
            </w:r>
          </w:p>
        </w:tc>
      </w:tr>
      <w:tr w:rsidR="00290D7A" w:rsidRPr="003B18E5" w:rsidTr="00290D7A">
        <w:tc>
          <w:tcPr>
            <w:tcW w:w="9918" w:type="dxa"/>
            <w:gridSpan w:val="5"/>
          </w:tcPr>
          <w:p w:rsidR="00290D7A" w:rsidRPr="003B18E5" w:rsidRDefault="00290D7A" w:rsidP="00D129FD">
            <w:pPr>
              <w:rPr>
                <w:b/>
              </w:rPr>
            </w:pPr>
            <w:r w:rsidRPr="00C41CEE">
              <w:rPr>
                <w:rFonts w:eastAsia="Calibri"/>
                <w:b/>
              </w:rPr>
              <w:t>Цель:</w:t>
            </w:r>
            <w:r w:rsidRPr="00C41CEE">
              <w:rPr>
                <w:rFonts w:eastAsia="Calibri"/>
                <w:b/>
                <w:color w:val="000000"/>
              </w:rPr>
              <w:t xml:space="preserve"> Оценка  достижений обучающегося с ЗПР в соответствии с планируемыми результатами освоения обучающимися программы коррекционной работы.</w:t>
            </w:r>
          </w:p>
        </w:tc>
      </w:tr>
      <w:tr w:rsidR="00290D7A" w:rsidRPr="003B18E5" w:rsidTr="00290D7A">
        <w:tc>
          <w:tcPr>
            <w:tcW w:w="1101" w:type="dxa"/>
          </w:tcPr>
          <w:p w:rsidR="00290D7A" w:rsidRPr="00C41CEE" w:rsidRDefault="00290D7A" w:rsidP="00D129FD">
            <w:pPr>
              <w:autoSpaceDE w:val="0"/>
              <w:autoSpaceDN w:val="0"/>
              <w:adjustRightInd w:val="0"/>
              <w:spacing w:line="214" w:lineRule="atLeast"/>
              <w:ind w:firstLine="283"/>
              <w:jc w:val="both"/>
              <w:textAlignment w:val="center"/>
              <w:rPr>
                <w:rFonts w:eastAsia="Calibri"/>
              </w:rPr>
            </w:pPr>
            <w:r w:rsidRPr="00C41CEE">
              <w:rPr>
                <w:rFonts w:eastAsia="Calibri"/>
              </w:rPr>
              <w:t>2</w:t>
            </w:r>
          </w:p>
        </w:tc>
        <w:tc>
          <w:tcPr>
            <w:tcW w:w="1842" w:type="dxa"/>
          </w:tcPr>
          <w:p w:rsidR="00290D7A" w:rsidRPr="00C41CEE" w:rsidRDefault="00290D7A" w:rsidP="00D129FD">
            <w:pPr>
              <w:spacing w:line="276" w:lineRule="auto"/>
              <w:rPr>
                <w:rFonts w:eastAsia="Calibri"/>
              </w:rPr>
            </w:pPr>
            <w:r w:rsidRPr="00C41CEE">
              <w:rPr>
                <w:rFonts w:eastAsia="Calibri"/>
              </w:rPr>
              <w:t>Контрольная работа</w:t>
            </w:r>
          </w:p>
        </w:tc>
        <w:tc>
          <w:tcPr>
            <w:tcW w:w="4253" w:type="dxa"/>
          </w:tcPr>
          <w:p w:rsidR="00290D7A" w:rsidRPr="00C41CEE" w:rsidRDefault="00290D7A" w:rsidP="00D129FD">
            <w:pPr>
              <w:shd w:val="clear" w:color="auto" w:fill="FFFFFF"/>
            </w:pPr>
            <w:r w:rsidRPr="00C41CEE">
              <w:rPr>
                <w:color w:val="000000"/>
              </w:rPr>
              <w:t xml:space="preserve">1.  Найдите слова, в которых все согласные звуки мягкие. </w:t>
            </w:r>
          </w:p>
          <w:p w:rsidR="00290D7A" w:rsidRPr="00C41CEE" w:rsidRDefault="00290D7A" w:rsidP="00D129FD">
            <w:pPr>
              <w:shd w:val="clear" w:color="auto" w:fill="FFFFFF"/>
              <w:rPr>
                <w:color w:val="000000"/>
              </w:rPr>
            </w:pPr>
            <w:r w:rsidRPr="00C41CEE">
              <w:rPr>
                <w:color w:val="000000"/>
              </w:rPr>
              <w:t>Печатать, пилить, пища, листья.</w:t>
            </w:r>
          </w:p>
          <w:p w:rsidR="00290D7A" w:rsidRPr="00C41CEE" w:rsidRDefault="00290D7A" w:rsidP="00D129FD">
            <w:pPr>
              <w:shd w:val="clear" w:color="auto" w:fill="FFFFFF"/>
            </w:pPr>
            <w:r w:rsidRPr="00C41CEE">
              <w:rPr>
                <w:color w:val="000000"/>
              </w:rPr>
              <w:t>2.  Подчеркните слова, в которых неправильно выделен удар</w:t>
            </w:r>
            <w:r w:rsidRPr="00C41CEE">
              <w:rPr>
                <w:color w:val="000000"/>
              </w:rPr>
              <w:softHyphen/>
              <w:t>ный слог.</w:t>
            </w:r>
          </w:p>
          <w:p w:rsidR="00290D7A" w:rsidRPr="00C41CEE" w:rsidRDefault="00290D7A" w:rsidP="00D129FD">
            <w:pPr>
              <w:shd w:val="clear" w:color="auto" w:fill="FFFFFF"/>
              <w:rPr>
                <w:color w:val="000000"/>
              </w:rPr>
            </w:pPr>
            <w:r w:rsidRPr="00C41CEE">
              <w:rPr>
                <w:color w:val="000000"/>
              </w:rPr>
              <w:t>Голо</w:t>
            </w:r>
            <w:r w:rsidRPr="00C41CEE">
              <w:rPr>
                <w:b/>
                <w:color w:val="000000"/>
              </w:rPr>
              <w:t>ва</w:t>
            </w:r>
            <w:r w:rsidRPr="00C41CEE">
              <w:rPr>
                <w:color w:val="000000"/>
              </w:rPr>
              <w:t xml:space="preserve">, </w:t>
            </w:r>
            <w:r w:rsidRPr="00C41CEE">
              <w:rPr>
                <w:b/>
                <w:i/>
                <w:iCs/>
                <w:color w:val="000000"/>
              </w:rPr>
              <w:t>скво</w:t>
            </w:r>
            <w:r w:rsidRPr="00C41CEE">
              <w:rPr>
                <w:i/>
                <w:iCs/>
                <w:color w:val="000000"/>
              </w:rPr>
              <w:t>рец, ща</w:t>
            </w:r>
            <w:r w:rsidRPr="00C41CEE">
              <w:rPr>
                <w:b/>
                <w:i/>
                <w:iCs/>
                <w:color w:val="000000"/>
              </w:rPr>
              <w:t>вель</w:t>
            </w:r>
            <w:r w:rsidRPr="00C41CEE">
              <w:rPr>
                <w:i/>
                <w:iCs/>
                <w:color w:val="000000"/>
              </w:rPr>
              <w:t xml:space="preserve">, </w:t>
            </w:r>
            <w:r w:rsidRPr="00C41CEE">
              <w:rPr>
                <w:b/>
                <w:color w:val="000000"/>
              </w:rPr>
              <w:t>яб</w:t>
            </w:r>
            <w:r w:rsidRPr="00C41CEE">
              <w:rPr>
                <w:color w:val="000000"/>
              </w:rPr>
              <w:t>лочко.</w:t>
            </w:r>
          </w:p>
          <w:p w:rsidR="00290D7A" w:rsidRPr="00C41CEE" w:rsidRDefault="00290D7A" w:rsidP="00D129FD">
            <w:pPr>
              <w:shd w:val="clear" w:color="auto" w:fill="FFFFFF"/>
            </w:pPr>
            <w:r w:rsidRPr="00C41CEE">
              <w:rPr>
                <w:color w:val="000000"/>
              </w:rPr>
              <w:t>3. Прочитайте слова. Вставьте, где нужно, пропущенные бук</w:t>
            </w:r>
            <w:r w:rsidRPr="00C41CEE">
              <w:rPr>
                <w:color w:val="000000"/>
              </w:rPr>
              <w:softHyphen/>
              <w:t xml:space="preserve">вы. </w:t>
            </w:r>
          </w:p>
          <w:p w:rsidR="00290D7A" w:rsidRPr="00C41CEE" w:rsidRDefault="00290D7A" w:rsidP="00D129FD">
            <w:pPr>
              <w:shd w:val="clear" w:color="auto" w:fill="FFFFFF"/>
            </w:pPr>
            <w:r w:rsidRPr="00C41CEE">
              <w:rPr>
                <w:color w:val="000000"/>
              </w:rPr>
              <w:t>Ч...</w:t>
            </w:r>
            <w:proofErr w:type="spellStart"/>
            <w:r w:rsidRPr="00C41CEE">
              <w:rPr>
                <w:color w:val="000000"/>
              </w:rPr>
              <w:t>стица</w:t>
            </w:r>
            <w:proofErr w:type="spellEnd"/>
            <w:r w:rsidRPr="00C41CEE">
              <w:rPr>
                <w:color w:val="000000"/>
              </w:rPr>
              <w:t>, ж...</w:t>
            </w:r>
            <w:proofErr w:type="spellStart"/>
            <w:r w:rsidRPr="00C41CEE">
              <w:rPr>
                <w:color w:val="000000"/>
              </w:rPr>
              <w:t>знь</w:t>
            </w:r>
            <w:proofErr w:type="spellEnd"/>
            <w:r w:rsidRPr="00C41CEE">
              <w:rPr>
                <w:color w:val="000000"/>
              </w:rPr>
              <w:t xml:space="preserve">, </w:t>
            </w:r>
            <w:proofErr w:type="spellStart"/>
            <w:r w:rsidRPr="00C41CEE">
              <w:rPr>
                <w:color w:val="000000"/>
              </w:rPr>
              <w:t>пуш</w:t>
            </w:r>
            <w:proofErr w:type="spellEnd"/>
            <w:r w:rsidRPr="00C41CEE">
              <w:rPr>
                <w:color w:val="000000"/>
              </w:rPr>
              <w:t>...</w:t>
            </w:r>
            <w:proofErr w:type="spellStart"/>
            <w:r w:rsidRPr="00C41CEE">
              <w:rPr>
                <w:color w:val="000000"/>
              </w:rPr>
              <w:t>стый</w:t>
            </w:r>
            <w:proofErr w:type="spellEnd"/>
            <w:r w:rsidRPr="00C41CEE">
              <w:rPr>
                <w:color w:val="000000"/>
              </w:rPr>
              <w:t>, ш...</w:t>
            </w:r>
            <w:proofErr w:type="spellStart"/>
            <w:r w:rsidRPr="00C41CEE">
              <w:rPr>
                <w:color w:val="000000"/>
              </w:rPr>
              <w:t>рокий</w:t>
            </w:r>
            <w:proofErr w:type="spellEnd"/>
            <w:r w:rsidRPr="00C41CEE">
              <w:rPr>
                <w:color w:val="000000"/>
              </w:rPr>
              <w:t xml:space="preserve">, </w:t>
            </w:r>
            <w:proofErr w:type="spellStart"/>
            <w:r w:rsidRPr="00C41CEE">
              <w:rPr>
                <w:color w:val="000000"/>
              </w:rPr>
              <w:t>кувш</w:t>
            </w:r>
            <w:proofErr w:type="spellEnd"/>
            <w:r w:rsidRPr="00C41CEE">
              <w:rPr>
                <w:color w:val="000000"/>
              </w:rPr>
              <w:t>...</w:t>
            </w:r>
            <w:proofErr w:type="spellStart"/>
            <w:r w:rsidRPr="00C41CEE">
              <w:rPr>
                <w:color w:val="000000"/>
              </w:rPr>
              <w:t>нка</w:t>
            </w:r>
            <w:proofErr w:type="spellEnd"/>
            <w:r w:rsidRPr="00C41CEE">
              <w:rPr>
                <w:color w:val="000000"/>
              </w:rPr>
              <w:t xml:space="preserve">, </w:t>
            </w:r>
            <w:proofErr w:type="spellStart"/>
            <w:r w:rsidRPr="00C41CEE">
              <w:rPr>
                <w:color w:val="000000"/>
              </w:rPr>
              <w:t>шер</w:t>
            </w:r>
            <w:proofErr w:type="spellEnd"/>
            <w:r w:rsidRPr="00C41CEE">
              <w:rPr>
                <w:color w:val="000000"/>
              </w:rPr>
              <w:t>...</w:t>
            </w:r>
            <w:proofErr w:type="spellStart"/>
            <w:r w:rsidRPr="00C41CEE">
              <w:rPr>
                <w:color w:val="000000"/>
              </w:rPr>
              <w:t>сть</w:t>
            </w:r>
            <w:proofErr w:type="spellEnd"/>
            <w:r w:rsidRPr="00C41CEE">
              <w:rPr>
                <w:color w:val="000000"/>
              </w:rPr>
              <w:t xml:space="preserve">, </w:t>
            </w:r>
            <w:proofErr w:type="spellStart"/>
            <w:r w:rsidRPr="00C41CEE">
              <w:rPr>
                <w:color w:val="000000"/>
              </w:rPr>
              <w:t>одуван</w:t>
            </w:r>
            <w:proofErr w:type="spellEnd"/>
            <w:r w:rsidRPr="00C41CEE">
              <w:rPr>
                <w:color w:val="000000"/>
              </w:rPr>
              <w:t xml:space="preserve">...чик, </w:t>
            </w:r>
            <w:proofErr w:type="spellStart"/>
            <w:r w:rsidRPr="00C41CEE">
              <w:rPr>
                <w:color w:val="000000"/>
              </w:rPr>
              <w:t>птич</w:t>
            </w:r>
            <w:proofErr w:type="spellEnd"/>
            <w:r w:rsidRPr="00C41CEE">
              <w:rPr>
                <w:color w:val="000000"/>
              </w:rPr>
              <w:t>...ник, гон...</w:t>
            </w:r>
            <w:proofErr w:type="spellStart"/>
            <w:r w:rsidRPr="00C41CEE">
              <w:rPr>
                <w:color w:val="000000"/>
              </w:rPr>
              <w:t>щик</w:t>
            </w:r>
            <w:proofErr w:type="spellEnd"/>
            <w:r w:rsidRPr="00C41CEE">
              <w:rPr>
                <w:color w:val="000000"/>
              </w:rPr>
              <w:t>, спор...</w:t>
            </w:r>
            <w:proofErr w:type="spellStart"/>
            <w:r w:rsidRPr="00C41CEE">
              <w:rPr>
                <w:color w:val="000000"/>
              </w:rPr>
              <w:t>щик</w:t>
            </w:r>
            <w:proofErr w:type="spellEnd"/>
            <w:r w:rsidRPr="00C41CEE">
              <w:rPr>
                <w:color w:val="000000"/>
              </w:rPr>
              <w:t xml:space="preserve">, </w:t>
            </w:r>
            <w:proofErr w:type="spellStart"/>
            <w:r w:rsidRPr="00C41CEE">
              <w:rPr>
                <w:color w:val="000000"/>
              </w:rPr>
              <w:t>поч</w:t>
            </w:r>
            <w:proofErr w:type="spellEnd"/>
            <w:r w:rsidRPr="00C41CEE">
              <w:rPr>
                <w:color w:val="000000"/>
              </w:rPr>
              <w:t xml:space="preserve">...ка, </w:t>
            </w:r>
            <w:proofErr w:type="spellStart"/>
            <w:r w:rsidRPr="00C41CEE">
              <w:rPr>
                <w:color w:val="000000"/>
              </w:rPr>
              <w:t>прощ</w:t>
            </w:r>
            <w:proofErr w:type="spellEnd"/>
            <w:r w:rsidRPr="00C41CEE">
              <w:rPr>
                <w:color w:val="000000"/>
              </w:rPr>
              <w:t>...</w:t>
            </w:r>
            <w:proofErr w:type="spellStart"/>
            <w:r w:rsidRPr="00C41CEE">
              <w:rPr>
                <w:color w:val="000000"/>
              </w:rPr>
              <w:t>ние</w:t>
            </w:r>
            <w:proofErr w:type="spellEnd"/>
            <w:r w:rsidRPr="00C41CEE">
              <w:rPr>
                <w:color w:val="000000"/>
              </w:rPr>
              <w:t xml:space="preserve">, чиж...к, </w:t>
            </w:r>
            <w:proofErr w:type="spellStart"/>
            <w:r w:rsidRPr="00C41CEE">
              <w:rPr>
                <w:color w:val="000000"/>
              </w:rPr>
              <w:t>ноч</w:t>
            </w:r>
            <w:proofErr w:type="spellEnd"/>
            <w:r w:rsidRPr="00C41CEE">
              <w:rPr>
                <w:color w:val="000000"/>
              </w:rPr>
              <w:t>...ной.</w:t>
            </w:r>
          </w:p>
          <w:p w:rsidR="00290D7A" w:rsidRPr="00C41CEE" w:rsidRDefault="00290D7A" w:rsidP="00D129FD">
            <w:pPr>
              <w:shd w:val="clear" w:color="auto" w:fill="FFFFFF"/>
            </w:pPr>
            <w:r w:rsidRPr="00C41CEE">
              <w:rPr>
                <w:color w:val="000000"/>
              </w:rPr>
              <w:lastRenderedPageBreak/>
              <w:t>4. Прочитайте слова. Произнесите звуки в каждом слове. Ка</w:t>
            </w:r>
            <w:r w:rsidRPr="00C41CEE">
              <w:rPr>
                <w:color w:val="000000"/>
              </w:rPr>
              <w:softHyphen/>
              <w:t>кими звуками различаются слова? Обозначьте эти звуки.</w:t>
            </w:r>
          </w:p>
          <w:p w:rsidR="00290D7A" w:rsidRPr="00C41CEE" w:rsidRDefault="00290D7A" w:rsidP="00D129FD">
            <w:pPr>
              <w:shd w:val="clear" w:color="auto" w:fill="FFFFFF"/>
              <w:ind w:firstLine="720"/>
            </w:pPr>
            <w:r w:rsidRPr="00C41CEE">
              <w:rPr>
                <w:color w:val="000000"/>
              </w:rPr>
              <w:t>Пил-пол           [ ][ ][ ][ ]</w:t>
            </w:r>
          </w:p>
          <w:p w:rsidR="00290D7A" w:rsidRPr="00C41CEE" w:rsidRDefault="00290D7A" w:rsidP="00D129FD">
            <w:pPr>
              <w:shd w:val="clear" w:color="auto" w:fill="FFFFFF"/>
              <w:ind w:firstLine="720"/>
              <w:rPr>
                <w:color w:val="000000"/>
              </w:rPr>
            </w:pPr>
            <w:r w:rsidRPr="00C41CEE">
              <w:rPr>
                <w:color w:val="000000"/>
              </w:rPr>
              <w:t>Мал-мил          [ ][ ][ ][ ]</w:t>
            </w:r>
          </w:p>
          <w:p w:rsidR="00290D7A" w:rsidRPr="00C41CEE" w:rsidRDefault="00290D7A" w:rsidP="00D129FD">
            <w:pPr>
              <w:shd w:val="clear" w:color="auto" w:fill="FFFFFF"/>
            </w:pPr>
            <w:r w:rsidRPr="00C41CEE">
              <w:rPr>
                <w:color w:val="000000"/>
              </w:rPr>
              <w:t>5. Исправьте его ошибки</w:t>
            </w:r>
          </w:p>
          <w:p w:rsidR="00290D7A" w:rsidRPr="00C41CEE" w:rsidRDefault="00290D7A" w:rsidP="00D129FD">
            <w:pPr>
              <w:shd w:val="clear" w:color="auto" w:fill="FFFFFF"/>
              <w:ind w:firstLine="720"/>
              <w:rPr>
                <w:color w:val="000000"/>
              </w:rPr>
            </w:pPr>
            <w:proofErr w:type="spellStart"/>
            <w:r w:rsidRPr="00C41CEE">
              <w:rPr>
                <w:color w:val="000000"/>
              </w:rPr>
              <w:t>Птеньчик</w:t>
            </w:r>
            <w:proofErr w:type="spellEnd"/>
            <w:r w:rsidRPr="00C41CEE">
              <w:rPr>
                <w:color w:val="000000"/>
              </w:rPr>
              <w:t xml:space="preserve">, </w:t>
            </w:r>
            <w:proofErr w:type="spellStart"/>
            <w:r w:rsidRPr="00C41CEE">
              <w:rPr>
                <w:color w:val="000000"/>
              </w:rPr>
              <w:t>каменыцик</w:t>
            </w:r>
            <w:proofErr w:type="spellEnd"/>
            <w:r w:rsidRPr="00C41CEE">
              <w:rPr>
                <w:color w:val="000000"/>
              </w:rPr>
              <w:t xml:space="preserve">, </w:t>
            </w:r>
            <w:proofErr w:type="spellStart"/>
            <w:r w:rsidRPr="00C41CEE">
              <w:rPr>
                <w:color w:val="000000"/>
              </w:rPr>
              <w:t>молочьник</w:t>
            </w:r>
            <w:proofErr w:type="spellEnd"/>
            <w:r w:rsidRPr="00C41CEE">
              <w:rPr>
                <w:color w:val="000000"/>
              </w:rPr>
              <w:t xml:space="preserve">, </w:t>
            </w:r>
            <w:proofErr w:type="spellStart"/>
            <w:r w:rsidRPr="00C41CEE">
              <w:rPr>
                <w:color w:val="000000"/>
              </w:rPr>
              <w:t>яичьница</w:t>
            </w:r>
            <w:proofErr w:type="spellEnd"/>
            <w:r w:rsidRPr="00C41CEE">
              <w:rPr>
                <w:color w:val="000000"/>
              </w:rPr>
              <w:t xml:space="preserve">, </w:t>
            </w:r>
            <w:proofErr w:type="spellStart"/>
            <w:r w:rsidRPr="00C41CEE">
              <w:rPr>
                <w:color w:val="000000"/>
              </w:rPr>
              <w:t>дочька</w:t>
            </w:r>
            <w:proofErr w:type="spellEnd"/>
            <w:r w:rsidRPr="00C41CEE">
              <w:rPr>
                <w:color w:val="000000"/>
              </w:rPr>
              <w:t xml:space="preserve">, </w:t>
            </w:r>
            <w:proofErr w:type="spellStart"/>
            <w:r w:rsidRPr="00C41CEE">
              <w:rPr>
                <w:color w:val="000000"/>
              </w:rPr>
              <w:t>очьки</w:t>
            </w:r>
            <w:proofErr w:type="spellEnd"/>
            <w:r w:rsidRPr="00C41CEE">
              <w:rPr>
                <w:color w:val="000000"/>
              </w:rPr>
              <w:t xml:space="preserve">, </w:t>
            </w:r>
            <w:proofErr w:type="spellStart"/>
            <w:r w:rsidRPr="00C41CEE">
              <w:rPr>
                <w:color w:val="000000"/>
              </w:rPr>
              <w:t>барабаныцик</w:t>
            </w:r>
            <w:proofErr w:type="spellEnd"/>
            <w:r w:rsidRPr="00C41CEE">
              <w:rPr>
                <w:color w:val="000000"/>
              </w:rPr>
              <w:t xml:space="preserve">, </w:t>
            </w:r>
            <w:proofErr w:type="spellStart"/>
            <w:r w:rsidRPr="00C41CEE">
              <w:rPr>
                <w:color w:val="000000"/>
              </w:rPr>
              <w:t>точьно</w:t>
            </w:r>
            <w:proofErr w:type="spellEnd"/>
            <w:r w:rsidRPr="00C41CEE">
              <w:rPr>
                <w:color w:val="000000"/>
              </w:rPr>
              <w:t xml:space="preserve">, </w:t>
            </w:r>
            <w:proofErr w:type="spellStart"/>
            <w:r w:rsidRPr="00C41CEE">
              <w:rPr>
                <w:color w:val="000000"/>
              </w:rPr>
              <w:t>угощять</w:t>
            </w:r>
            <w:proofErr w:type="spellEnd"/>
            <w:r w:rsidRPr="00C41CEE">
              <w:rPr>
                <w:color w:val="000000"/>
              </w:rPr>
              <w:t xml:space="preserve">, </w:t>
            </w:r>
            <w:proofErr w:type="spellStart"/>
            <w:r w:rsidRPr="00C41CEE">
              <w:rPr>
                <w:color w:val="000000"/>
              </w:rPr>
              <w:t>пищят</w:t>
            </w:r>
            <w:proofErr w:type="spellEnd"/>
            <w:r w:rsidRPr="00C41CEE">
              <w:rPr>
                <w:color w:val="000000"/>
              </w:rPr>
              <w:t xml:space="preserve">, </w:t>
            </w:r>
            <w:proofErr w:type="spellStart"/>
            <w:r w:rsidRPr="00C41CEE">
              <w:rPr>
                <w:color w:val="000000"/>
              </w:rPr>
              <w:t>стучят</w:t>
            </w:r>
            <w:proofErr w:type="spellEnd"/>
            <w:r w:rsidRPr="00C41CEE">
              <w:rPr>
                <w:color w:val="000000"/>
              </w:rPr>
              <w:t>.</w:t>
            </w:r>
          </w:p>
          <w:p w:rsidR="00290D7A" w:rsidRPr="00C41CEE" w:rsidRDefault="00290D7A" w:rsidP="00D129FD">
            <w:pPr>
              <w:shd w:val="clear" w:color="auto" w:fill="FFFFFF"/>
            </w:pPr>
            <w:r w:rsidRPr="00C41CEE">
              <w:t>6.Прочитайте.</w:t>
            </w:r>
          </w:p>
          <w:p w:rsidR="00290D7A" w:rsidRPr="00C41CEE" w:rsidRDefault="00290D7A" w:rsidP="00D129FD">
            <w:pPr>
              <w:shd w:val="clear" w:color="auto" w:fill="FFFFFF"/>
            </w:pPr>
            <w:r w:rsidRPr="00C41CEE">
              <w:t xml:space="preserve">В далёкие времена бумаги не было. Первые рукописи появились на глиняных табличках. Потом писали на </w:t>
            </w:r>
            <w:proofErr w:type="spellStart"/>
            <w:r w:rsidRPr="00C41CEE">
              <w:t>метал¬ле</w:t>
            </w:r>
            <w:proofErr w:type="spellEnd"/>
            <w:r w:rsidRPr="00C41CEE">
              <w:t>. Часто использовали также кожу животных. На Руси писали на берёзовой коре — бересте.</w:t>
            </w:r>
          </w:p>
          <w:p w:rsidR="00290D7A" w:rsidRPr="00C41CEE" w:rsidRDefault="00290D7A" w:rsidP="00D129FD">
            <w:pPr>
              <w:shd w:val="clear" w:color="auto" w:fill="FFFFFF"/>
              <w:rPr>
                <w:rFonts w:eastAsia="Calibri"/>
              </w:rPr>
            </w:pPr>
            <w:r w:rsidRPr="00C41CEE">
              <w:t xml:space="preserve">     Вертикальными линиями разделите слова на слоги. Подчеркните буквы гласных</w:t>
            </w:r>
          </w:p>
        </w:tc>
        <w:tc>
          <w:tcPr>
            <w:tcW w:w="2722" w:type="dxa"/>
            <w:gridSpan w:val="2"/>
          </w:tcPr>
          <w:p w:rsidR="00290D7A" w:rsidRPr="00C41CEE" w:rsidRDefault="00290D7A" w:rsidP="00D129FD">
            <w:pPr>
              <w:rPr>
                <w:rFonts w:eastAsia="Calibri"/>
              </w:rPr>
            </w:pPr>
            <w:r w:rsidRPr="00C41CEE">
              <w:rPr>
                <w:rFonts w:eastAsia="Calibri"/>
              </w:rPr>
              <w:lastRenderedPageBreak/>
              <w:t xml:space="preserve"> Оценивается умение</w:t>
            </w:r>
          </w:p>
          <w:p w:rsidR="00290D7A" w:rsidRPr="00C41CEE" w:rsidRDefault="00290D7A" w:rsidP="00D129FD">
            <w:pPr>
              <w:rPr>
                <w:rFonts w:eastAsia="Calibri"/>
              </w:rPr>
            </w:pPr>
            <w:r w:rsidRPr="00C41CEE">
              <w:rPr>
                <w:rFonts w:eastAsia="Calibri"/>
              </w:rPr>
              <w:t xml:space="preserve"> •</w:t>
            </w:r>
            <w:r w:rsidRPr="00C41CEE">
              <w:rPr>
                <w:rFonts w:eastAsia="Calibri"/>
              </w:rPr>
              <w:tab/>
              <w:t xml:space="preserve">правильно ставить вопрос к слову и по вопросу определять слова, </w:t>
            </w:r>
            <w:proofErr w:type="spellStart"/>
            <w:r w:rsidRPr="00C41CEE">
              <w:rPr>
                <w:rFonts w:eastAsia="Calibri"/>
              </w:rPr>
              <w:t>обозна</w:t>
            </w:r>
            <w:proofErr w:type="spellEnd"/>
            <w:r w:rsidRPr="00C41CEE">
              <w:rPr>
                <w:rFonts w:eastAsia="Calibri"/>
              </w:rPr>
              <w:t>-чающие предмет, признак предмета, действие предмета;</w:t>
            </w:r>
          </w:p>
          <w:p w:rsidR="00290D7A" w:rsidRPr="00C41CEE" w:rsidRDefault="00290D7A" w:rsidP="00D129FD">
            <w:pPr>
              <w:rPr>
                <w:rFonts w:eastAsia="Calibri"/>
              </w:rPr>
            </w:pPr>
            <w:r w:rsidRPr="00C41CEE">
              <w:rPr>
                <w:rFonts w:eastAsia="Calibri"/>
              </w:rPr>
              <w:t>•</w:t>
            </w:r>
            <w:r w:rsidRPr="00C41CEE">
              <w:rPr>
                <w:rFonts w:eastAsia="Calibri"/>
              </w:rPr>
              <w:tab/>
              <w:t>распознавать буквы, имеющие близкие по акустико-артикуляционному укладу звуки;</w:t>
            </w:r>
          </w:p>
          <w:p w:rsidR="00290D7A" w:rsidRPr="00C41CEE" w:rsidRDefault="00290D7A" w:rsidP="00D129FD">
            <w:pPr>
              <w:rPr>
                <w:rFonts w:eastAsia="Calibri"/>
              </w:rPr>
            </w:pPr>
            <w:r w:rsidRPr="00C41CEE">
              <w:rPr>
                <w:rFonts w:eastAsia="Calibri"/>
              </w:rPr>
              <w:lastRenderedPageBreak/>
              <w:t>•</w:t>
            </w:r>
            <w:r w:rsidRPr="00C41CEE">
              <w:rPr>
                <w:rFonts w:eastAsia="Calibri"/>
              </w:rPr>
              <w:tab/>
              <w:t>распознавать буквы, имеющие близкие по кинетическому укладу звуки;</w:t>
            </w:r>
          </w:p>
          <w:p w:rsidR="00290D7A" w:rsidRPr="00C41CEE" w:rsidRDefault="00290D7A" w:rsidP="00D129FD">
            <w:pPr>
              <w:rPr>
                <w:rFonts w:eastAsia="Calibri"/>
              </w:rPr>
            </w:pPr>
            <w:r w:rsidRPr="00C41CEE">
              <w:rPr>
                <w:rFonts w:eastAsia="Calibri"/>
              </w:rPr>
              <w:t>•</w:t>
            </w:r>
            <w:r w:rsidRPr="00C41CEE">
              <w:rPr>
                <w:rFonts w:eastAsia="Calibri"/>
              </w:rPr>
              <w:tab/>
              <w:t>распознавать сонорные звуки и буквы;</w:t>
            </w:r>
          </w:p>
          <w:p w:rsidR="00290D7A" w:rsidRPr="00C41CEE" w:rsidRDefault="00290D7A" w:rsidP="00D129FD">
            <w:pPr>
              <w:rPr>
                <w:rFonts w:eastAsia="Calibri"/>
              </w:rPr>
            </w:pPr>
            <w:r w:rsidRPr="00C41CEE">
              <w:rPr>
                <w:rFonts w:eastAsia="Calibri"/>
              </w:rPr>
              <w:t>•</w:t>
            </w:r>
            <w:r w:rsidRPr="00C41CEE">
              <w:rPr>
                <w:rFonts w:eastAsia="Calibri"/>
              </w:rPr>
              <w:tab/>
              <w:t>распознавать парные согласные;</w:t>
            </w:r>
          </w:p>
          <w:p w:rsidR="00290D7A" w:rsidRPr="00C41CEE" w:rsidRDefault="00290D7A" w:rsidP="00D129FD">
            <w:pPr>
              <w:rPr>
                <w:rFonts w:eastAsia="Calibri"/>
              </w:rPr>
            </w:pPr>
            <w:r w:rsidRPr="00C41CEE">
              <w:rPr>
                <w:rFonts w:eastAsia="Calibri"/>
              </w:rPr>
              <w:t>•</w:t>
            </w:r>
            <w:r w:rsidRPr="00C41CEE">
              <w:rPr>
                <w:rFonts w:eastAsia="Calibri"/>
              </w:rPr>
              <w:tab/>
              <w:t>обозначать на письме мягкость согласных гласными буквами 2 ряда и бук-вой Ь;</w:t>
            </w:r>
          </w:p>
          <w:p w:rsidR="00290D7A" w:rsidRPr="00C41CEE" w:rsidRDefault="00290D7A" w:rsidP="00D129FD">
            <w:pPr>
              <w:rPr>
                <w:rFonts w:eastAsia="Calibri"/>
              </w:rPr>
            </w:pPr>
            <w:r w:rsidRPr="00C41CEE">
              <w:rPr>
                <w:rFonts w:eastAsia="Calibri"/>
              </w:rPr>
              <w:t>•</w:t>
            </w:r>
            <w:r w:rsidRPr="00C41CEE">
              <w:rPr>
                <w:rFonts w:eastAsia="Calibri"/>
              </w:rPr>
              <w:tab/>
              <w:t>писать раздельно предлоги со словами;</w:t>
            </w:r>
          </w:p>
          <w:p w:rsidR="00290D7A" w:rsidRDefault="00290D7A" w:rsidP="00D129FD">
            <w:pPr>
              <w:rPr>
                <w:rFonts w:eastAsia="Calibri"/>
              </w:rPr>
            </w:pPr>
            <w:r w:rsidRPr="00C41CEE">
              <w:rPr>
                <w:rFonts w:eastAsia="Calibri"/>
              </w:rPr>
              <w:t>•</w:t>
            </w:r>
            <w:r w:rsidRPr="00C41CEE">
              <w:rPr>
                <w:rFonts w:eastAsia="Calibri"/>
              </w:rPr>
              <w:tab/>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C41CEE" w:rsidRDefault="00290D7A" w:rsidP="00D129FD">
            <w:pPr>
              <w:rPr>
                <w:rFonts w:eastAsia="Calibri"/>
              </w:rPr>
            </w:pPr>
            <w:r w:rsidRPr="00DA60E9">
              <w:rPr>
                <w:b/>
                <w:bCs/>
                <w:color w:val="000000"/>
                <w:sz w:val="22"/>
                <w:szCs w:val="22"/>
              </w:rPr>
              <w:t>МОУ «СОШ № 3»</w:t>
            </w:r>
          </w:p>
        </w:tc>
      </w:tr>
      <w:tr w:rsidR="00290D7A" w:rsidRPr="003B18E5" w:rsidTr="00290D7A">
        <w:tc>
          <w:tcPr>
            <w:tcW w:w="1101" w:type="dxa"/>
          </w:tcPr>
          <w:p w:rsidR="00290D7A" w:rsidRPr="00C41CEE" w:rsidRDefault="00290D7A" w:rsidP="00D129FD">
            <w:pPr>
              <w:autoSpaceDE w:val="0"/>
              <w:autoSpaceDN w:val="0"/>
              <w:adjustRightInd w:val="0"/>
              <w:spacing w:line="214" w:lineRule="atLeast"/>
              <w:ind w:firstLine="283"/>
              <w:jc w:val="both"/>
              <w:textAlignment w:val="center"/>
              <w:rPr>
                <w:rFonts w:eastAsia="Calibri"/>
              </w:rPr>
            </w:pPr>
            <w:r w:rsidRPr="00C41CEE">
              <w:rPr>
                <w:rFonts w:eastAsia="Calibri"/>
              </w:rPr>
              <w:lastRenderedPageBreak/>
              <w:t>3</w:t>
            </w:r>
          </w:p>
        </w:tc>
        <w:tc>
          <w:tcPr>
            <w:tcW w:w="1842" w:type="dxa"/>
          </w:tcPr>
          <w:p w:rsidR="00290D7A" w:rsidRPr="00C41CEE" w:rsidRDefault="00290D7A" w:rsidP="00D129FD">
            <w:pPr>
              <w:spacing w:line="276" w:lineRule="auto"/>
              <w:rPr>
                <w:rFonts w:eastAsia="Calibri"/>
              </w:rPr>
            </w:pPr>
            <w:r w:rsidRPr="00C41CEE">
              <w:rPr>
                <w:rFonts w:eastAsia="Calibri"/>
              </w:rPr>
              <w:t>Контрольная работа</w:t>
            </w:r>
          </w:p>
        </w:tc>
        <w:tc>
          <w:tcPr>
            <w:tcW w:w="4253" w:type="dxa"/>
          </w:tcPr>
          <w:p w:rsidR="00290D7A" w:rsidRPr="00C41CEE" w:rsidRDefault="00290D7A" w:rsidP="00D129FD">
            <w:pPr>
              <w:shd w:val="clear" w:color="auto" w:fill="FFFFFF"/>
              <w:jc w:val="both"/>
              <w:rPr>
                <w:color w:val="000000"/>
              </w:rPr>
            </w:pPr>
            <w:r w:rsidRPr="00C41CEE">
              <w:rPr>
                <w:color w:val="000000"/>
              </w:rPr>
              <w:t>1. Укажи слово, в котором звуков меньше, чем букв.</w:t>
            </w:r>
          </w:p>
          <w:p w:rsidR="00290D7A" w:rsidRPr="00C41CEE" w:rsidRDefault="00290D7A" w:rsidP="00290D7A">
            <w:pPr>
              <w:numPr>
                <w:ilvl w:val="0"/>
                <w:numId w:val="55"/>
              </w:numPr>
              <w:shd w:val="clear" w:color="auto" w:fill="FFFFFF"/>
              <w:ind w:left="0" w:firstLine="900"/>
              <w:rPr>
                <w:color w:val="000000"/>
              </w:rPr>
            </w:pPr>
            <w:r w:rsidRPr="00C41CEE">
              <w:rPr>
                <w:color w:val="000000"/>
              </w:rPr>
              <w:t>Человек                           2)чувство                    3)черепаха          4)Яков</w:t>
            </w:r>
          </w:p>
          <w:p w:rsidR="00290D7A" w:rsidRPr="00C41CEE" w:rsidRDefault="00290D7A" w:rsidP="00D129FD">
            <w:pPr>
              <w:shd w:val="clear" w:color="auto" w:fill="FFFFFF"/>
              <w:jc w:val="both"/>
              <w:rPr>
                <w:color w:val="000000"/>
              </w:rPr>
            </w:pPr>
            <w:r w:rsidRPr="00C41CEE">
              <w:rPr>
                <w:color w:val="000000"/>
              </w:rPr>
              <w:t>2. Отметь словосочетание, в котором ударение падает на второй слог глагола.</w:t>
            </w:r>
          </w:p>
          <w:p w:rsidR="00290D7A" w:rsidRPr="00C41CEE" w:rsidRDefault="00290D7A" w:rsidP="00290D7A">
            <w:pPr>
              <w:numPr>
                <w:ilvl w:val="0"/>
                <w:numId w:val="56"/>
              </w:numPr>
              <w:shd w:val="clear" w:color="auto" w:fill="FFFFFF"/>
              <w:tabs>
                <w:tab w:val="num" w:pos="720"/>
              </w:tabs>
              <w:ind w:hanging="292"/>
              <w:rPr>
                <w:color w:val="000000"/>
              </w:rPr>
            </w:pPr>
            <w:r w:rsidRPr="00C41CEE">
              <w:rPr>
                <w:color w:val="000000"/>
              </w:rPr>
              <w:t>парить в бане</w:t>
            </w:r>
          </w:p>
          <w:p w:rsidR="00290D7A" w:rsidRPr="00C41CEE" w:rsidRDefault="00290D7A" w:rsidP="00290D7A">
            <w:pPr>
              <w:numPr>
                <w:ilvl w:val="0"/>
                <w:numId w:val="56"/>
              </w:numPr>
              <w:shd w:val="clear" w:color="auto" w:fill="FFFFFF"/>
              <w:tabs>
                <w:tab w:val="num" w:pos="720"/>
              </w:tabs>
              <w:ind w:hanging="150"/>
              <w:rPr>
                <w:color w:val="000000"/>
              </w:rPr>
            </w:pPr>
            <w:r w:rsidRPr="00C41CEE">
              <w:rPr>
                <w:color w:val="000000"/>
              </w:rPr>
              <w:t>парить в воздухе (о птице)</w:t>
            </w:r>
          </w:p>
          <w:p w:rsidR="00290D7A" w:rsidRPr="00C41CEE" w:rsidRDefault="00290D7A" w:rsidP="00290D7A">
            <w:pPr>
              <w:numPr>
                <w:ilvl w:val="0"/>
                <w:numId w:val="56"/>
              </w:numPr>
              <w:shd w:val="clear" w:color="auto" w:fill="FFFFFF"/>
              <w:tabs>
                <w:tab w:val="num" w:pos="720"/>
              </w:tabs>
              <w:ind w:hanging="292"/>
              <w:rPr>
                <w:color w:val="000000"/>
              </w:rPr>
            </w:pPr>
            <w:r w:rsidRPr="00C41CEE">
              <w:rPr>
                <w:color w:val="000000"/>
              </w:rPr>
              <w:t>бегать по траве</w:t>
            </w:r>
          </w:p>
          <w:p w:rsidR="00290D7A" w:rsidRPr="00C41CEE" w:rsidRDefault="00290D7A" w:rsidP="00290D7A">
            <w:pPr>
              <w:numPr>
                <w:ilvl w:val="0"/>
                <w:numId w:val="56"/>
              </w:numPr>
              <w:shd w:val="clear" w:color="auto" w:fill="FFFFFF"/>
              <w:tabs>
                <w:tab w:val="num" w:pos="720"/>
              </w:tabs>
              <w:ind w:hanging="292"/>
              <w:rPr>
                <w:color w:val="000000"/>
              </w:rPr>
            </w:pPr>
            <w:r w:rsidRPr="00C41CEE">
              <w:rPr>
                <w:color w:val="000000"/>
              </w:rPr>
              <w:t>думать о друге</w:t>
            </w:r>
          </w:p>
          <w:p w:rsidR="00290D7A" w:rsidRPr="00C41CEE" w:rsidRDefault="00290D7A" w:rsidP="00D129FD">
            <w:pPr>
              <w:shd w:val="clear" w:color="auto" w:fill="FFFFFF"/>
              <w:jc w:val="both"/>
              <w:rPr>
                <w:color w:val="000000"/>
              </w:rPr>
            </w:pPr>
            <w:r w:rsidRPr="00C41CEE">
              <w:rPr>
                <w:color w:val="000000"/>
              </w:rPr>
              <w:t>3. Отметь слово, имеющее значение</w:t>
            </w:r>
            <w:r w:rsidRPr="00C41CEE">
              <w:rPr>
                <w:i/>
                <w:iCs/>
                <w:color w:val="000000"/>
              </w:rPr>
              <w:t> сильный дождь.</w:t>
            </w:r>
          </w:p>
          <w:p w:rsidR="00290D7A" w:rsidRPr="00C41CEE" w:rsidRDefault="00290D7A" w:rsidP="00290D7A">
            <w:pPr>
              <w:numPr>
                <w:ilvl w:val="0"/>
                <w:numId w:val="57"/>
              </w:numPr>
              <w:shd w:val="clear" w:color="auto" w:fill="FFFFFF"/>
              <w:ind w:left="0" w:firstLine="68"/>
              <w:rPr>
                <w:color w:val="000000"/>
              </w:rPr>
            </w:pPr>
            <w:r w:rsidRPr="00C41CEE">
              <w:rPr>
                <w:color w:val="000000"/>
              </w:rPr>
              <w:lastRenderedPageBreak/>
              <w:t>Ураган                        2)ливень                           3)буря                     4)смерч</w:t>
            </w:r>
          </w:p>
          <w:p w:rsidR="00290D7A" w:rsidRPr="00C41CEE" w:rsidRDefault="00290D7A" w:rsidP="00D129FD">
            <w:pPr>
              <w:shd w:val="clear" w:color="auto" w:fill="FFFFFF"/>
              <w:jc w:val="both"/>
              <w:rPr>
                <w:color w:val="000000"/>
              </w:rPr>
            </w:pPr>
            <w:r w:rsidRPr="00C41CEE">
              <w:rPr>
                <w:color w:val="000000"/>
              </w:rPr>
              <w:t>4. Укажи пару прилагательных, не являющихся синонимами.</w:t>
            </w:r>
          </w:p>
          <w:p w:rsidR="00290D7A" w:rsidRPr="00C41CEE" w:rsidRDefault="00290D7A" w:rsidP="00290D7A">
            <w:pPr>
              <w:numPr>
                <w:ilvl w:val="0"/>
                <w:numId w:val="58"/>
              </w:numPr>
              <w:shd w:val="clear" w:color="auto" w:fill="FFFFFF"/>
              <w:ind w:left="0" w:firstLine="68"/>
              <w:rPr>
                <w:color w:val="000000"/>
              </w:rPr>
            </w:pPr>
            <w:r w:rsidRPr="00C41CEE">
              <w:rPr>
                <w:color w:val="000000"/>
              </w:rPr>
              <w:t>маленький — крошечный</w:t>
            </w:r>
          </w:p>
          <w:p w:rsidR="00290D7A" w:rsidRPr="00C41CEE" w:rsidRDefault="00290D7A" w:rsidP="00290D7A">
            <w:pPr>
              <w:numPr>
                <w:ilvl w:val="0"/>
                <w:numId w:val="58"/>
              </w:numPr>
              <w:shd w:val="clear" w:color="auto" w:fill="FFFFFF"/>
              <w:ind w:left="0" w:firstLine="68"/>
              <w:rPr>
                <w:color w:val="000000"/>
              </w:rPr>
            </w:pPr>
            <w:r w:rsidRPr="00C41CEE">
              <w:rPr>
                <w:color w:val="000000"/>
              </w:rPr>
              <w:t>вежливый — любезный</w:t>
            </w:r>
          </w:p>
          <w:p w:rsidR="00290D7A" w:rsidRPr="00C41CEE" w:rsidRDefault="00290D7A" w:rsidP="00290D7A">
            <w:pPr>
              <w:numPr>
                <w:ilvl w:val="0"/>
                <w:numId w:val="58"/>
              </w:numPr>
              <w:shd w:val="clear" w:color="auto" w:fill="FFFFFF"/>
              <w:ind w:left="0" w:firstLine="68"/>
              <w:rPr>
                <w:color w:val="000000"/>
              </w:rPr>
            </w:pPr>
            <w:r w:rsidRPr="00C41CEE">
              <w:rPr>
                <w:color w:val="000000"/>
              </w:rPr>
              <w:t>большой — огромный</w:t>
            </w:r>
          </w:p>
          <w:p w:rsidR="00290D7A" w:rsidRPr="00C41CEE" w:rsidRDefault="00290D7A" w:rsidP="00290D7A">
            <w:pPr>
              <w:numPr>
                <w:ilvl w:val="0"/>
                <w:numId w:val="58"/>
              </w:numPr>
              <w:shd w:val="clear" w:color="auto" w:fill="FFFFFF"/>
              <w:ind w:left="0" w:firstLine="68"/>
              <w:rPr>
                <w:color w:val="000000"/>
              </w:rPr>
            </w:pPr>
            <w:r w:rsidRPr="00C41CEE">
              <w:rPr>
                <w:color w:val="000000"/>
              </w:rPr>
              <w:t>яркий — тусклый</w:t>
            </w:r>
          </w:p>
          <w:p w:rsidR="00290D7A" w:rsidRPr="00C41CEE" w:rsidRDefault="00290D7A" w:rsidP="00D129FD">
            <w:pPr>
              <w:shd w:val="clear" w:color="auto" w:fill="FFFFFF"/>
              <w:jc w:val="both"/>
              <w:rPr>
                <w:color w:val="000000"/>
              </w:rPr>
            </w:pPr>
            <w:r w:rsidRPr="00C41CEE">
              <w:rPr>
                <w:color w:val="000000"/>
              </w:rPr>
              <w:t>5. Отметь предложение, содержащее фразеологизм.</w:t>
            </w:r>
          </w:p>
          <w:p w:rsidR="00290D7A" w:rsidRPr="00C41CEE" w:rsidRDefault="00290D7A" w:rsidP="00290D7A">
            <w:pPr>
              <w:numPr>
                <w:ilvl w:val="0"/>
                <w:numId w:val="59"/>
              </w:numPr>
              <w:shd w:val="clear" w:color="auto" w:fill="FFFFFF"/>
              <w:ind w:left="0" w:firstLine="68"/>
              <w:rPr>
                <w:color w:val="000000"/>
              </w:rPr>
            </w:pPr>
            <w:r w:rsidRPr="00C41CEE">
              <w:rPr>
                <w:color w:val="000000"/>
              </w:rPr>
              <w:t>Раскалённое железо хорошо меняет форму.</w:t>
            </w:r>
          </w:p>
          <w:p w:rsidR="00290D7A" w:rsidRPr="00C41CEE" w:rsidRDefault="00290D7A" w:rsidP="00290D7A">
            <w:pPr>
              <w:numPr>
                <w:ilvl w:val="0"/>
                <w:numId w:val="59"/>
              </w:numPr>
              <w:shd w:val="clear" w:color="auto" w:fill="FFFFFF"/>
              <w:ind w:left="0" w:firstLine="68"/>
              <w:rPr>
                <w:color w:val="000000"/>
              </w:rPr>
            </w:pPr>
            <w:r w:rsidRPr="00C41CEE">
              <w:rPr>
                <w:color w:val="000000"/>
              </w:rPr>
              <w:t>Мой друг довёл меня до белого каления глупыми вопросами.</w:t>
            </w:r>
          </w:p>
          <w:p w:rsidR="00290D7A" w:rsidRPr="00C41CEE" w:rsidRDefault="00290D7A" w:rsidP="00290D7A">
            <w:pPr>
              <w:numPr>
                <w:ilvl w:val="0"/>
                <w:numId w:val="59"/>
              </w:numPr>
              <w:shd w:val="clear" w:color="auto" w:fill="FFFFFF"/>
              <w:ind w:left="0" w:firstLine="68"/>
              <w:rPr>
                <w:color w:val="000000"/>
              </w:rPr>
            </w:pPr>
            <w:r w:rsidRPr="00C41CEE">
              <w:rPr>
                <w:color w:val="000000"/>
              </w:rPr>
              <w:t>Раскалённое солнце садилось за горизонт.</w:t>
            </w:r>
          </w:p>
          <w:p w:rsidR="00290D7A" w:rsidRPr="00C41CEE" w:rsidRDefault="00290D7A" w:rsidP="00290D7A">
            <w:pPr>
              <w:numPr>
                <w:ilvl w:val="0"/>
                <w:numId w:val="59"/>
              </w:numPr>
              <w:shd w:val="clear" w:color="auto" w:fill="FFFFFF"/>
              <w:ind w:left="0" w:firstLine="68"/>
              <w:rPr>
                <w:color w:val="000000"/>
              </w:rPr>
            </w:pPr>
            <w:r w:rsidRPr="00C41CEE">
              <w:rPr>
                <w:color w:val="000000"/>
              </w:rPr>
              <w:t>Для выпечки блинов необходима раскалённая сковорода.</w:t>
            </w:r>
          </w:p>
          <w:p w:rsidR="00290D7A" w:rsidRPr="00C41CEE" w:rsidRDefault="00290D7A" w:rsidP="00D129FD">
            <w:pPr>
              <w:shd w:val="clear" w:color="auto" w:fill="FFFFFF"/>
              <w:jc w:val="both"/>
              <w:rPr>
                <w:color w:val="000000"/>
              </w:rPr>
            </w:pPr>
            <w:r w:rsidRPr="00C41CEE">
              <w:rPr>
                <w:color w:val="000000"/>
              </w:rPr>
              <w:t>6. Укажи слово с приставкой.</w:t>
            </w:r>
          </w:p>
          <w:p w:rsidR="00290D7A" w:rsidRPr="00C41CEE" w:rsidRDefault="00290D7A" w:rsidP="00290D7A">
            <w:pPr>
              <w:numPr>
                <w:ilvl w:val="0"/>
                <w:numId w:val="60"/>
              </w:numPr>
              <w:shd w:val="clear" w:color="auto" w:fill="FFFFFF"/>
              <w:ind w:left="0" w:firstLine="900"/>
              <w:rPr>
                <w:color w:val="000000"/>
              </w:rPr>
            </w:pPr>
            <w:r w:rsidRPr="00C41CEE">
              <w:rPr>
                <w:color w:val="000000"/>
              </w:rPr>
              <w:t>Беседа                     2)бесполезный                                       3)белить                          4)беседка</w:t>
            </w:r>
          </w:p>
          <w:p w:rsidR="00290D7A" w:rsidRPr="00C41CEE" w:rsidRDefault="00290D7A" w:rsidP="00D129FD">
            <w:pPr>
              <w:shd w:val="clear" w:color="auto" w:fill="FFFFFF"/>
              <w:jc w:val="both"/>
              <w:rPr>
                <w:color w:val="000000"/>
              </w:rPr>
            </w:pPr>
          </w:p>
          <w:p w:rsidR="00290D7A" w:rsidRPr="00C41CEE" w:rsidRDefault="00290D7A" w:rsidP="00D129FD">
            <w:pPr>
              <w:shd w:val="clear" w:color="auto" w:fill="FFFFFF"/>
              <w:jc w:val="both"/>
              <w:rPr>
                <w:color w:val="000000"/>
              </w:rPr>
            </w:pPr>
            <w:r w:rsidRPr="00C41CEE">
              <w:rPr>
                <w:color w:val="000000"/>
              </w:rPr>
              <w:t>7. Укажи раздельное написание.</w:t>
            </w:r>
          </w:p>
          <w:p w:rsidR="00290D7A" w:rsidRPr="00C41CEE" w:rsidRDefault="00290D7A" w:rsidP="00290D7A">
            <w:pPr>
              <w:numPr>
                <w:ilvl w:val="0"/>
                <w:numId w:val="61"/>
              </w:numPr>
              <w:shd w:val="clear" w:color="auto" w:fill="FFFFFF"/>
              <w:ind w:left="0" w:firstLine="900"/>
              <w:rPr>
                <w:color w:val="000000"/>
              </w:rPr>
            </w:pPr>
            <w:r w:rsidRPr="00C41CEE">
              <w:rPr>
                <w:color w:val="000000"/>
              </w:rPr>
              <w:t>(с)</w:t>
            </w:r>
            <w:proofErr w:type="spellStart"/>
            <w:r w:rsidRPr="00C41CEE">
              <w:rPr>
                <w:color w:val="000000"/>
              </w:rPr>
              <w:t>пасибо</w:t>
            </w:r>
            <w:proofErr w:type="spellEnd"/>
            <w:r w:rsidRPr="00C41CEE">
              <w:rPr>
                <w:color w:val="000000"/>
              </w:rPr>
              <w:t xml:space="preserve">                            2)(по)мощь                  3)(от)несли                                 4)(по)оврагам</w:t>
            </w:r>
          </w:p>
          <w:p w:rsidR="00290D7A" w:rsidRPr="00C41CEE" w:rsidRDefault="00290D7A" w:rsidP="00D129FD">
            <w:pPr>
              <w:shd w:val="clear" w:color="auto" w:fill="FFFFFF"/>
              <w:jc w:val="both"/>
              <w:rPr>
                <w:color w:val="000000"/>
              </w:rPr>
            </w:pPr>
            <w:r w:rsidRPr="00C41CEE">
              <w:rPr>
                <w:color w:val="000000"/>
              </w:rPr>
              <w:t>8. В каком ряду оба слова пишутся с разделительным Ь?</w:t>
            </w:r>
          </w:p>
          <w:p w:rsidR="00290D7A" w:rsidRPr="00C41CEE" w:rsidRDefault="00290D7A" w:rsidP="00290D7A">
            <w:pPr>
              <w:numPr>
                <w:ilvl w:val="0"/>
                <w:numId w:val="62"/>
              </w:numPr>
              <w:shd w:val="clear" w:color="auto" w:fill="FFFFFF"/>
              <w:ind w:left="0" w:firstLine="900"/>
              <w:rPr>
                <w:color w:val="000000"/>
              </w:rPr>
            </w:pPr>
            <w:r w:rsidRPr="00C41CEE">
              <w:rPr>
                <w:color w:val="000000"/>
              </w:rPr>
              <w:t xml:space="preserve">от...явленный, </w:t>
            </w:r>
            <w:proofErr w:type="spellStart"/>
            <w:r w:rsidRPr="00C41CEE">
              <w:rPr>
                <w:color w:val="000000"/>
              </w:rPr>
              <w:t>прол</w:t>
            </w:r>
            <w:proofErr w:type="spellEnd"/>
            <w:r w:rsidRPr="00C41CEE">
              <w:rPr>
                <w:color w:val="000000"/>
              </w:rPr>
              <w:t>...</w:t>
            </w:r>
            <w:proofErr w:type="spellStart"/>
            <w:r w:rsidRPr="00C41CEE">
              <w:rPr>
                <w:color w:val="000000"/>
              </w:rPr>
              <w:t>ёт</w:t>
            </w:r>
            <w:proofErr w:type="spellEnd"/>
          </w:p>
          <w:p w:rsidR="00290D7A" w:rsidRPr="00C41CEE" w:rsidRDefault="00290D7A" w:rsidP="00290D7A">
            <w:pPr>
              <w:numPr>
                <w:ilvl w:val="0"/>
                <w:numId w:val="62"/>
              </w:numPr>
              <w:shd w:val="clear" w:color="auto" w:fill="FFFFFF"/>
              <w:ind w:left="0" w:firstLine="900"/>
              <w:rPr>
                <w:color w:val="000000"/>
              </w:rPr>
            </w:pPr>
            <w:r w:rsidRPr="00C41CEE">
              <w:rPr>
                <w:color w:val="000000"/>
              </w:rPr>
              <w:t>печен...е, пал...то</w:t>
            </w:r>
          </w:p>
          <w:p w:rsidR="00290D7A" w:rsidRPr="00C41CEE" w:rsidRDefault="00290D7A" w:rsidP="00290D7A">
            <w:pPr>
              <w:numPr>
                <w:ilvl w:val="0"/>
                <w:numId w:val="62"/>
              </w:numPr>
              <w:shd w:val="clear" w:color="auto" w:fill="FFFFFF"/>
              <w:ind w:left="0" w:firstLine="900"/>
              <w:rPr>
                <w:color w:val="000000"/>
              </w:rPr>
            </w:pPr>
            <w:proofErr w:type="spellStart"/>
            <w:r w:rsidRPr="00C41CEE">
              <w:rPr>
                <w:color w:val="000000"/>
              </w:rPr>
              <w:t>подоб</w:t>
            </w:r>
            <w:proofErr w:type="spellEnd"/>
            <w:r w:rsidRPr="00C41CEE">
              <w:rPr>
                <w:color w:val="000000"/>
              </w:rPr>
              <w:t>...</w:t>
            </w:r>
            <w:proofErr w:type="spellStart"/>
            <w:r w:rsidRPr="00C41CEE">
              <w:rPr>
                <w:color w:val="000000"/>
              </w:rPr>
              <w:t>ёт</w:t>
            </w:r>
            <w:proofErr w:type="spellEnd"/>
            <w:r w:rsidRPr="00C41CEE">
              <w:rPr>
                <w:color w:val="000000"/>
              </w:rPr>
              <w:t>, крыл...я</w:t>
            </w:r>
          </w:p>
          <w:p w:rsidR="00290D7A" w:rsidRPr="00C41CEE" w:rsidRDefault="00290D7A" w:rsidP="00290D7A">
            <w:pPr>
              <w:numPr>
                <w:ilvl w:val="0"/>
                <w:numId w:val="62"/>
              </w:numPr>
              <w:shd w:val="clear" w:color="auto" w:fill="FFFFFF"/>
              <w:ind w:left="0" w:firstLine="900"/>
              <w:rPr>
                <w:color w:val="000000"/>
              </w:rPr>
            </w:pPr>
            <w:r w:rsidRPr="00C41CEE">
              <w:rPr>
                <w:color w:val="000000"/>
              </w:rPr>
              <w:t>в...</w:t>
            </w:r>
            <w:proofErr w:type="spellStart"/>
            <w:r w:rsidRPr="00C41CEE">
              <w:rPr>
                <w:color w:val="000000"/>
              </w:rPr>
              <w:t>езд</w:t>
            </w:r>
            <w:proofErr w:type="spellEnd"/>
            <w:r w:rsidRPr="00C41CEE">
              <w:rPr>
                <w:color w:val="000000"/>
              </w:rPr>
              <w:t xml:space="preserve">, </w:t>
            </w:r>
            <w:proofErr w:type="spellStart"/>
            <w:r w:rsidRPr="00C41CEE">
              <w:rPr>
                <w:color w:val="000000"/>
              </w:rPr>
              <w:t>гус</w:t>
            </w:r>
            <w:proofErr w:type="spellEnd"/>
            <w:r w:rsidRPr="00C41CEE">
              <w:rPr>
                <w:color w:val="000000"/>
              </w:rPr>
              <w:t>...ком (идти)</w:t>
            </w:r>
          </w:p>
          <w:p w:rsidR="00290D7A" w:rsidRPr="00C41CEE" w:rsidRDefault="00290D7A" w:rsidP="00D129FD">
            <w:pPr>
              <w:shd w:val="clear" w:color="auto" w:fill="FFFFFF"/>
              <w:jc w:val="both"/>
              <w:rPr>
                <w:color w:val="000000"/>
              </w:rPr>
            </w:pPr>
            <w:r w:rsidRPr="00C41CEE">
              <w:rPr>
                <w:color w:val="000000"/>
              </w:rPr>
              <w:t>9. Выбери букву, которую нужно вставить в слова д...</w:t>
            </w:r>
            <w:proofErr w:type="spellStart"/>
            <w:r w:rsidRPr="00C41CEE">
              <w:rPr>
                <w:color w:val="000000"/>
              </w:rPr>
              <w:t>бро</w:t>
            </w:r>
            <w:proofErr w:type="spellEnd"/>
            <w:r w:rsidRPr="00C41CEE">
              <w:rPr>
                <w:color w:val="000000"/>
              </w:rPr>
              <w:t>, д...</w:t>
            </w:r>
            <w:proofErr w:type="spellStart"/>
            <w:r w:rsidRPr="00C41CEE">
              <w:rPr>
                <w:color w:val="000000"/>
              </w:rPr>
              <w:t>лина</w:t>
            </w:r>
            <w:proofErr w:type="spellEnd"/>
            <w:r w:rsidRPr="00C41CEE">
              <w:rPr>
                <w:color w:val="000000"/>
              </w:rPr>
              <w:t xml:space="preserve">, </w:t>
            </w:r>
            <w:proofErr w:type="spellStart"/>
            <w:r w:rsidRPr="00C41CEE">
              <w:rPr>
                <w:color w:val="000000"/>
              </w:rPr>
              <w:t>ук</w:t>
            </w:r>
            <w:proofErr w:type="spellEnd"/>
            <w:r w:rsidRPr="00C41CEE">
              <w:rPr>
                <w:color w:val="000000"/>
              </w:rPr>
              <w:t>...</w:t>
            </w:r>
            <w:proofErr w:type="spellStart"/>
            <w:r w:rsidRPr="00C41CEE">
              <w:rPr>
                <w:color w:val="000000"/>
              </w:rPr>
              <w:t>лоть</w:t>
            </w:r>
            <w:proofErr w:type="spellEnd"/>
            <w:r w:rsidRPr="00C41CEE">
              <w:rPr>
                <w:color w:val="000000"/>
              </w:rPr>
              <w:t>, м...</w:t>
            </w:r>
            <w:proofErr w:type="spellStart"/>
            <w:r w:rsidRPr="00C41CEE">
              <w:rPr>
                <w:color w:val="000000"/>
              </w:rPr>
              <w:t>лоденький</w:t>
            </w:r>
            <w:proofErr w:type="spellEnd"/>
            <w:r w:rsidRPr="00C41CEE">
              <w:rPr>
                <w:color w:val="000000"/>
              </w:rPr>
              <w:t>.</w:t>
            </w:r>
          </w:p>
          <w:p w:rsidR="00290D7A" w:rsidRPr="00C41CEE" w:rsidRDefault="00290D7A" w:rsidP="00290D7A">
            <w:pPr>
              <w:numPr>
                <w:ilvl w:val="0"/>
                <w:numId w:val="63"/>
              </w:numPr>
              <w:shd w:val="clear" w:color="auto" w:fill="FFFFFF"/>
              <w:ind w:left="0" w:firstLine="900"/>
              <w:rPr>
                <w:color w:val="000000"/>
              </w:rPr>
            </w:pPr>
            <w:r w:rsidRPr="00C41CEE">
              <w:rPr>
                <w:color w:val="000000"/>
              </w:rPr>
              <w:t>а                2)о                            3)е                                         4)и</w:t>
            </w:r>
          </w:p>
          <w:p w:rsidR="00290D7A" w:rsidRPr="00C41CEE" w:rsidRDefault="00290D7A" w:rsidP="00D129FD">
            <w:pPr>
              <w:shd w:val="clear" w:color="auto" w:fill="FFFFFF"/>
              <w:jc w:val="both"/>
              <w:rPr>
                <w:color w:val="000000"/>
              </w:rPr>
            </w:pPr>
            <w:r w:rsidRPr="00C41CEE">
              <w:rPr>
                <w:color w:val="000000"/>
              </w:rPr>
              <w:t>10. Отметь словосочетание, в котором на месте пропуска ничего не пишется.</w:t>
            </w:r>
          </w:p>
          <w:p w:rsidR="00290D7A" w:rsidRPr="00C41CEE" w:rsidRDefault="00290D7A" w:rsidP="00290D7A">
            <w:pPr>
              <w:numPr>
                <w:ilvl w:val="0"/>
                <w:numId w:val="64"/>
              </w:numPr>
              <w:shd w:val="clear" w:color="auto" w:fill="FFFFFF"/>
              <w:ind w:left="0" w:firstLine="900"/>
              <w:rPr>
                <w:color w:val="000000"/>
              </w:rPr>
            </w:pPr>
            <w:proofErr w:type="spellStart"/>
            <w:r w:rsidRPr="00C41CEE">
              <w:rPr>
                <w:color w:val="000000"/>
              </w:rPr>
              <w:t>прелес</w:t>
            </w:r>
            <w:proofErr w:type="spellEnd"/>
            <w:r w:rsidRPr="00C41CEE">
              <w:rPr>
                <w:color w:val="000000"/>
              </w:rPr>
              <w:t>...</w:t>
            </w:r>
            <w:proofErr w:type="spellStart"/>
            <w:r w:rsidRPr="00C41CEE">
              <w:rPr>
                <w:color w:val="000000"/>
              </w:rPr>
              <w:t>ное</w:t>
            </w:r>
            <w:proofErr w:type="spellEnd"/>
            <w:r w:rsidRPr="00C41CEE">
              <w:rPr>
                <w:color w:val="000000"/>
              </w:rPr>
              <w:t xml:space="preserve"> дитя</w:t>
            </w:r>
          </w:p>
          <w:p w:rsidR="00290D7A" w:rsidRPr="00C41CEE" w:rsidRDefault="00290D7A" w:rsidP="00290D7A">
            <w:pPr>
              <w:numPr>
                <w:ilvl w:val="0"/>
                <w:numId w:val="64"/>
              </w:numPr>
              <w:shd w:val="clear" w:color="auto" w:fill="FFFFFF"/>
              <w:ind w:left="0" w:firstLine="900"/>
              <w:rPr>
                <w:color w:val="000000"/>
              </w:rPr>
            </w:pPr>
            <w:r w:rsidRPr="00C41CEE">
              <w:rPr>
                <w:color w:val="000000"/>
              </w:rPr>
              <w:t>рез...</w:t>
            </w:r>
            <w:proofErr w:type="spellStart"/>
            <w:r w:rsidRPr="00C41CEE">
              <w:rPr>
                <w:color w:val="000000"/>
              </w:rPr>
              <w:t>ное</w:t>
            </w:r>
            <w:proofErr w:type="spellEnd"/>
            <w:r w:rsidRPr="00C41CEE">
              <w:rPr>
                <w:color w:val="000000"/>
              </w:rPr>
              <w:t xml:space="preserve"> оконце</w:t>
            </w:r>
          </w:p>
          <w:p w:rsidR="00290D7A" w:rsidRPr="00C41CEE" w:rsidRDefault="00290D7A" w:rsidP="00290D7A">
            <w:pPr>
              <w:numPr>
                <w:ilvl w:val="0"/>
                <w:numId w:val="64"/>
              </w:numPr>
              <w:shd w:val="clear" w:color="auto" w:fill="FFFFFF"/>
              <w:ind w:left="0" w:firstLine="900"/>
              <w:rPr>
                <w:color w:val="000000"/>
              </w:rPr>
            </w:pPr>
            <w:proofErr w:type="spellStart"/>
            <w:r w:rsidRPr="00C41CEE">
              <w:rPr>
                <w:color w:val="000000"/>
              </w:rPr>
              <w:t>влас</w:t>
            </w:r>
            <w:proofErr w:type="spellEnd"/>
            <w:r w:rsidRPr="00C41CEE">
              <w:rPr>
                <w:color w:val="000000"/>
              </w:rPr>
              <w:t>...</w:t>
            </w:r>
            <w:proofErr w:type="spellStart"/>
            <w:r w:rsidRPr="00C41CEE">
              <w:rPr>
                <w:color w:val="000000"/>
              </w:rPr>
              <w:t>ный</w:t>
            </w:r>
            <w:proofErr w:type="spellEnd"/>
            <w:r w:rsidRPr="00C41CEE">
              <w:rPr>
                <w:color w:val="000000"/>
              </w:rPr>
              <w:t xml:space="preserve"> голос</w:t>
            </w:r>
          </w:p>
          <w:p w:rsidR="00290D7A" w:rsidRPr="00C41CEE" w:rsidRDefault="00290D7A" w:rsidP="00290D7A">
            <w:pPr>
              <w:numPr>
                <w:ilvl w:val="0"/>
                <w:numId w:val="64"/>
              </w:numPr>
              <w:shd w:val="clear" w:color="auto" w:fill="FFFFFF"/>
              <w:ind w:left="0" w:firstLine="900"/>
              <w:rPr>
                <w:color w:val="000000"/>
              </w:rPr>
            </w:pPr>
            <w:r w:rsidRPr="00C41CEE">
              <w:rPr>
                <w:color w:val="000000"/>
              </w:rPr>
              <w:t xml:space="preserve">говорил </w:t>
            </w:r>
            <w:proofErr w:type="spellStart"/>
            <w:r w:rsidRPr="00C41CEE">
              <w:rPr>
                <w:color w:val="000000"/>
              </w:rPr>
              <w:t>радос</w:t>
            </w:r>
            <w:proofErr w:type="spellEnd"/>
            <w:r w:rsidRPr="00C41CEE">
              <w:rPr>
                <w:color w:val="000000"/>
              </w:rPr>
              <w:t>...но</w:t>
            </w:r>
          </w:p>
          <w:p w:rsidR="00290D7A" w:rsidRPr="00C41CEE" w:rsidRDefault="00290D7A" w:rsidP="00D129FD">
            <w:pPr>
              <w:shd w:val="clear" w:color="auto" w:fill="FFFFFF"/>
              <w:jc w:val="both"/>
              <w:rPr>
                <w:color w:val="000000"/>
              </w:rPr>
            </w:pPr>
            <w:r w:rsidRPr="00C41CEE">
              <w:rPr>
                <w:color w:val="000000"/>
              </w:rPr>
              <w:t>11. Какое слово является проверочным для существительного</w:t>
            </w:r>
            <w:r w:rsidRPr="00C41CEE">
              <w:rPr>
                <w:b/>
                <w:bCs/>
                <w:i/>
                <w:iCs/>
                <w:color w:val="000000"/>
              </w:rPr>
              <w:t> </w:t>
            </w:r>
            <w:proofErr w:type="spellStart"/>
            <w:r w:rsidRPr="00C41CEE">
              <w:rPr>
                <w:b/>
                <w:bCs/>
                <w:i/>
                <w:iCs/>
                <w:color w:val="000000"/>
              </w:rPr>
              <w:t>моро</w:t>
            </w:r>
            <w:proofErr w:type="spellEnd"/>
            <w:r w:rsidRPr="00C41CEE">
              <w:rPr>
                <w:b/>
                <w:bCs/>
                <w:i/>
                <w:iCs/>
                <w:color w:val="000000"/>
              </w:rPr>
              <w:t>...</w:t>
            </w:r>
            <w:proofErr w:type="spellStart"/>
            <w:r w:rsidRPr="00C41CEE">
              <w:rPr>
                <w:b/>
                <w:bCs/>
                <w:i/>
                <w:iCs/>
                <w:color w:val="000000"/>
              </w:rPr>
              <w:t>цы</w:t>
            </w:r>
            <w:proofErr w:type="spellEnd"/>
            <w:r w:rsidRPr="00C41CEE">
              <w:rPr>
                <w:b/>
                <w:bCs/>
                <w:i/>
                <w:iCs/>
                <w:color w:val="000000"/>
              </w:rPr>
              <w:t>?</w:t>
            </w:r>
          </w:p>
          <w:p w:rsidR="00290D7A" w:rsidRPr="00C41CEE" w:rsidRDefault="00290D7A" w:rsidP="00290D7A">
            <w:pPr>
              <w:numPr>
                <w:ilvl w:val="0"/>
                <w:numId w:val="65"/>
              </w:numPr>
              <w:shd w:val="clear" w:color="auto" w:fill="FFFFFF"/>
              <w:ind w:left="0" w:firstLine="900"/>
              <w:rPr>
                <w:color w:val="000000"/>
              </w:rPr>
            </w:pPr>
            <w:r w:rsidRPr="00C41CEE">
              <w:rPr>
                <w:color w:val="000000"/>
              </w:rPr>
              <w:t>розы</w:t>
            </w:r>
          </w:p>
          <w:p w:rsidR="00290D7A" w:rsidRPr="00C41CEE" w:rsidRDefault="00290D7A" w:rsidP="00290D7A">
            <w:pPr>
              <w:numPr>
                <w:ilvl w:val="0"/>
                <w:numId w:val="65"/>
              </w:numPr>
              <w:shd w:val="clear" w:color="auto" w:fill="FFFFFF"/>
              <w:ind w:left="0" w:firstLine="900"/>
              <w:rPr>
                <w:color w:val="000000"/>
              </w:rPr>
            </w:pPr>
            <w:r w:rsidRPr="00C41CEE">
              <w:rPr>
                <w:color w:val="000000"/>
              </w:rPr>
              <w:t>моросить</w:t>
            </w:r>
          </w:p>
          <w:p w:rsidR="00290D7A" w:rsidRPr="00C41CEE" w:rsidRDefault="00290D7A" w:rsidP="00290D7A">
            <w:pPr>
              <w:numPr>
                <w:ilvl w:val="0"/>
                <w:numId w:val="65"/>
              </w:numPr>
              <w:shd w:val="clear" w:color="auto" w:fill="FFFFFF"/>
              <w:ind w:left="0" w:firstLine="900"/>
              <w:rPr>
                <w:color w:val="000000"/>
              </w:rPr>
            </w:pPr>
            <w:r w:rsidRPr="00C41CEE">
              <w:rPr>
                <w:color w:val="000000"/>
              </w:rPr>
              <w:t>морозный</w:t>
            </w:r>
          </w:p>
          <w:p w:rsidR="00290D7A" w:rsidRPr="00C41CEE" w:rsidRDefault="00290D7A" w:rsidP="00290D7A">
            <w:pPr>
              <w:numPr>
                <w:ilvl w:val="0"/>
                <w:numId w:val="65"/>
              </w:numPr>
              <w:shd w:val="clear" w:color="auto" w:fill="FFFFFF"/>
              <w:ind w:left="0" w:firstLine="900"/>
              <w:rPr>
                <w:color w:val="000000"/>
              </w:rPr>
            </w:pPr>
            <w:r w:rsidRPr="00C41CEE">
              <w:rPr>
                <w:color w:val="000000"/>
              </w:rPr>
              <w:lastRenderedPageBreak/>
              <w:t>морока</w:t>
            </w:r>
          </w:p>
          <w:p w:rsidR="00290D7A" w:rsidRPr="00C41CEE" w:rsidRDefault="00290D7A" w:rsidP="00D129FD">
            <w:pPr>
              <w:shd w:val="clear" w:color="auto" w:fill="FFFFFF"/>
              <w:rPr>
                <w:color w:val="000000"/>
              </w:rPr>
            </w:pPr>
            <w:r w:rsidRPr="00C41CEE">
              <w:rPr>
                <w:color w:val="000000"/>
              </w:rPr>
              <w:t>12. В каком ряду оба слова пишутся с двойными согласными?</w:t>
            </w:r>
          </w:p>
          <w:p w:rsidR="00290D7A" w:rsidRPr="00C41CEE" w:rsidRDefault="00290D7A" w:rsidP="00290D7A">
            <w:pPr>
              <w:numPr>
                <w:ilvl w:val="0"/>
                <w:numId w:val="66"/>
              </w:numPr>
              <w:shd w:val="clear" w:color="auto" w:fill="FFFFFF"/>
              <w:ind w:left="0" w:firstLine="900"/>
              <w:rPr>
                <w:color w:val="000000"/>
              </w:rPr>
            </w:pPr>
            <w:r w:rsidRPr="00C41CEE">
              <w:rPr>
                <w:color w:val="000000"/>
              </w:rPr>
              <w:t xml:space="preserve">билет(н, </w:t>
            </w:r>
            <w:proofErr w:type="spellStart"/>
            <w:r w:rsidRPr="00C41CEE">
              <w:rPr>
                <w:color w:val="000000"/>
              </w:rPr>
              <w:t>нн</w:t>
            </w:r>
            <w:proofErr w:type="spellEnd"/>
            <w:r w:rsidRPr="00C41CEE">
              <w:rPr>
                <w:color w:val="000000"/>
              </w:rPr>
              <w:t>)</w:t>
            </w:r>
            <w:proofErr w:type="spellStart"/>
            <w:r w:rsidRPr="00C41CEE">
              <w:rPr>
                <w:color w:val="000000"/>
              </w:rPr>
              <w:t>ая</w:t>
            </w:r>
            <w:proofErr w:type="spellEnd"/>
            <w:r w:rsidRPr="00C41CEE">
              <w:rPr>
                <w:color w:val="000000"/>
              </w:rPr>
              <w:t xml:space="preserve"> (касса), </w:t>
            </w:r>
            <w:proofErr w:type="spellStart"/>
            <w:r w:rsidRPr="00C41CEE">
              <w:rPr>
                <w:color w:val="000000"/>
              </w:rPr>
              <w:t>ва</w:t>
            </w:r>
            <w:proofErr w:type="spellEnd"/>
            <w:r w:rsidRPr="00C41CEE">
              <w:rPr>
                <w:color w:val="000000"/>
              </w:rPr>
              <w:t xml:space="preserve">(н, </w:t>
            </w:r>
            <w:proofErr w:type="spellStart"/>
            <w:r w:rsidRPr="00C41CEE">
              <w:rPr>
                <w:color w:val="000000"/>
              </w:rPr>
              <w:t>нн</w:t>
            </w:r>
            <w:proofErr w:type="spellEnd"/>
            <w:r w:rsidRPr="00C41CEE">
              <w:rPr>
                <w:color w:val="000000"/>
              </w:rPr>
              <w:t>)а</w:t>
            </w:r>
          </w:p>
          <w:p w:rsidR="00290D7A" w:rsidRPr="00C41CEE" w:rsidRDefault="00290D7A" w:rsidP="00290D7A">
            <w:pPr>
              <w:numPr>
                <w:ilvl w:val="0"/>
                <w:numId w:val="66"/>
              </w:numPr>
              <w:shd w:val="clear" w:color="auto" w:fill="FFFFFF"/>
              <w:ind w:left="0" w:firstLine="900"/>
              <w:rPr>
                <w:color w:val="000000"/>
              </w:rPr>
            </w:pPr>
            <w:proofErr w:type="spellStart"/>
            <w:r w:rsidRPr="00C41CEE">
              <w:rPr>
                <w:color w:val="000000"/>
              </w:rPr>
              <w:t>воскре</w:t>
            </w:r>
            <w:proofErr w:type="spellEnd"/>
            <w:r w:rsidRPr="00C41CEE">
              <w:rPr>
                <w:color w:val="000000"/>
              </w:rPr>
              <w:t xml:space="preserve">(с, </w:t>
            </w:r>
            <w:proofErr w:type="spellStart"/>
            <w:r w:rsidRPr="00C41CEE">
              <w:rPr>
                <w:color w:val="000000"/>
              </w:rPr>
              <w:t>сс</w:t>
            </w:r>
            <w:proofErr w:type="spellEnd"/>
            <w:r w:rsidRPr="00C41CEE">
              <w:rPr>
                <w:color w:val="000000"/>
              </w:rPr>
              <w:t>)</w:t>
            </w:r>
            <w:proofErr w:type="spellStart"/>
            <w:r w:rsidRPr="00C41CEE">
              <w:rPr>
                <w:color w:val="000000"/>
              </w:rPr>
              <w:t>ный</w:t>
            </w:r>
            <w:proofErr w:type="spellEnd"/>
            <w:r w:rsidRPr="00C41CEE">
              <w:rPr>
                <w:color w:val="000000"/>
              </w:rPr>
              <w:t xml:space="preserve"> (день), хо(к, </w:t>
            </w:r>
            <w:proofErr w:type="spellStart"/>
            <w:r w:rsidRPr="00C41CEE">
              <w:rPr>
                <w:color w:val="000000"/>
              </w:rPr>
              <w:t>кк</w:t>
            </w:r>
            <w:proofErr w:type="spellEnd"/>
            <w:r w:rsidRPr="00C41CEE">
              <w:rPr>
                <w:color w:val="000000"/>
              </w:rPr>
              <w:t>)</w:t>
            </w:r>
            <w:proofErr w:type="spellStart"/>
            <w:r w:rsidRPr="00C41CEE">
              <w:rPr>
                <w:color w:val="000000"/>
              </w:rPr>
              <w:t>еист</w:t>
            </w:r>
            <w:proofErr w:type="spellEnd"/>
          </w:p>
          <w:p w:rsidR="00290D7A" w:rsidRPr="00C41CEE" w:rsidRDefault="00290D7A" w:rsidP="00290D7A">
            <w:pPr>
              <w:numPr>
                <w:ilvl w:val="0"/>
                <w:numId w:val="66"/>
              </w:numPr>
              <w:shd w:val="clear" w:color="auto" w:fill="FFFFFF"/>
              <w:ind w:left="0" w:firstLine="900"/>
              <w:rPr>
                <w:color w:val="000000"/>
              </w:rPr>
            </w:pPr>
            <w:r w:rsidRPr="00C41CEE">
              <w:rPr>
                <w:color w:val="000000"/>
              </w:rPr>
              <w:t xml:space="preserve">су(б, </w:t>
            </w:r>
            <w:proofErr w:type="spellStart"/>
            <w:r w:rsidRPr="00C41CEE">
              <w:rPr>
                <w:color w:val="000000"/>
              </w:rPr>
              <w:t>бб</w:t>
            </w:r>
            <w:proofErr w:type="spellEnd"/>
            <w:r w:rsidRPr="00C41CEE">
              <w:rPr>
                <w:color w:val="000000"/>
              </w:rPr>
              <w:t>)</w:t>
            </w:r>
            <w:proofErr w:type="spellStart"/>
            <w:r w:rsidRPr="00C41CEE">
              <w:rPr>
                <w:color w:val="000000"/>
              </w:rPr>
              <w:t>отник</w:t>
            </w:r>
            <w:proofErr w:type="spellEnd"/>
            <w:r w:rsidRPr="00C41CEE">
              <w:rPr>
                <w:color w:val="000000"/>
              </w:rPr>
              <w:t xml:space="preserve">, дли(н, </w:t>
            </w:r>
            <w:proofErr w:type="spellStart"/>
            <w:r w:rsidRPr="00C41CEE">
              <w:rPr>
                <w:color w:val="000000"/>
              </w:rPr>
              <w:t>нн</w:t>
            </w:r>
            <w:proofErr w:type="spellEnd"/>
            <w:r w:rsidRPr="00C41CEE">
              <w:rPr>
                <w:color w:val="000000"/>
              </w:rPr>
              <w:t>)</w:t>
            </w:r>
            <w:proofErr w:type="spellStart"/>
            <w:r w:rsidRPr="00C41CEE">
              <w:rPr>
                <w:color w:val="000000"/>
              </w:rPr>
              <w:t>ый</w:t>
            </w:r>
            <w:proofErr w:type="spellEnd"/>
          </w:p>
          <w:p w:rsidR="00290D7A" w:rsidRPr="00C41CEE" w:rsidRDefault="00290D7A" w:rsidP="00290D7A">
            <w:pPr>
              <w:numPr>
                <w:ilvl w:val="0"/>
                <w:numId w:val="66"/>
              </w:numPr>
              <w:shd w:val="clear" w:color="auto" w:fill="FFFFFF"/>
              <w:ind w:left="0" w:firstLine="900"/>
              <w:rPr>
                <w:color w:val="000000"/>
              </w:rPr>
            </w:pPr>
            <w:r w:rsidRPr="00C41CEE">
              <w:rPr>
                <w:color w:val="000000"/>
              </w:rPr>
              <w:t xml:space="preserve">И(н, </w:t>
            </w:r>
            <w:proofErr w:type="spellStart"/>
            <w:r w:rsidRPr="00C41CEE">
              <w:rPr>
                <w:color w:val="000000"/>
              </w:rPr>
              <w:t>нн</w:t>
            </w:r>
            <w:proofErr w:type="spellEnd"/>
            <w:r w:rsidRPr="00C41CEE">
              <w:rPr>
                <w:color w:val="000000"/>
              </w:rPr>
              <w:t xml:space="preserve">)а, </w:t>
            </w:r>
            <w:proofErr w:type="spellStart"/>
            <w:r w:rsidRPr="00C41CEE">
              <w:rPr>
                <w:color w:val="000000"/>
              </w:rPr>
              <w:t>мали</w:t>
            </w:r>
            <w:proofErr w:type="spellEnd"/>
            <w:r w:rsidRPr="00C41CEE">
              <w:rPr>
                <w:color w:val="000000"/>
              </w:rPr>
              <w:t xml:space="preserve">(н, </w:t>
            </w:r>
            <w:proofErr w:type="spellStart"/>
            <w:r w:rsidRPr="00C41CEE">
              <w:rPr>
                <w:color w:val="000000"/>
              </w:rPr>
              <w:t>нн</w:t>
            </w:r>
            <w:proofErr w:type="spellEnd"/>
            <w:r w:rsidRPr="00C41CEE">
              <w:rPr>
                <w:color w:val="000000"/>
              </w:rPr>
              <w:t>)а</w:t>
            </w:r>
          </w:p>
          <w:p w:rsidR="00290D7A" w:rsidRPr="00C41CEE" w:rsidRDefault="00290D7A" w:rsidP="00D129FD">
            <w:pPr>
              <w:shd w:val="clear" w:color="auto" w:fill="FFFFFF"/>
              <w:rPr>
                <w:color w:val="000000"/>
              </w:rPr>
            </w:pPr>
            <w:r w:rsidRPr="00C41CEE">
              <w:rPr>
                <w:color w:val="000000"/>
              </w:rPr>
              <w:t>13. В каком имени существительном на конце не пишется Ь?</w:t>
            </w:r>
          </w:p>
          <w:p w:rsidR="00290D7A" w:rsidRPr="00C41CEE" w:rsidRDefault="00290D7A" w:rsidP="00290D7A">
            <w:pPr>
              <w:numPr>
                <w:ilvl w:val="0"/>
                <w:numId w:val="67"/>
              </w:numPr>
              <w:shd w:val="clear" w:color="auto" w:fill="FFFFFF"/>
              <w:ind w:left="0" w:firstLine="900"/>
              <w:rPr>
                <w:color w:val="000000"/>
              </w:rPr>
            </w:pPr>
            <w:proofErr w:type="spellStart"/>
            <w:r w:rsidRPr="00C41CEE">
              <w:rPr>
                <w:color w:val="000000"/>
              </w:rPr>
              <w:t>мощ</w:t>
            </w:r>
            <w:proofErr w:type="spellEnd"/>
            <w:r w:rsidRPr="00C41CEE">
              <w:rPr>
                <w:color w:val="000000"/>
              </w:rPr>
              <w:t>...          2)плющ..                          3)рож...                             4)</w:t>
            </w:r>
            <w:proofErr w:type="spellStart"/>
            <w:r w:rsidRPr="00C41CEE">
              <w:rPr>
                <w:color w:val="000000"/>
              </w:rPr>
              <w:t>глуш</w:t>
            </w:r>
            <w:proofErr w:type="spellEnd"/>
            <w:r w:rsidRPr="00C41CEE">
              <w:rPr>
                <w:color w:val="000000"/>
              </w:rPr>
              <w:t>...</w:t>
            </w:r>
          </w:p>
          <w:p w:rsidR="00290D7A" w:rsidRPr="00C41CEE" w:rsidRDefault="00290D7A" w:rsidP="00D129FD">
            <w:pPr>
              <w:shd w:val="clear" w:color="auto" w:fill="FFFFFF"/>
              <w:rPr>
                <w:rFonts w:eastAsia="Calibri"/>
              </w:rPr>
            </w:pPr>
            <w:r w:rsidRPr="00C41CEE">
              <w:rPr>
                <w:rFonts w:eastAsia="Calibri"/>
              </w:rPr>
              <w:t>14. Исправь ошибки в оформлении предложения</w:t>
            </w:r>
          </w:p>
          <w:p w:rsidR="00290D7A" w:rsidRPr="00C41CEE" w:rsidRDefault="00290D7A" w:rsidP="00D129FD">
            <w:pPr>
              <w:shd w:val="clear" w:color="auto" w:fill="FFFFFF"/>
              <w:rPr>
                <w:rFonts w:eastAsia="Calibri"/>
              </w:rPr>
            </w:pPr>
            <w:r w:rsidRPr="00C41CEE">
              <w:rPr>
                <w:rFonts w:eastAsia="Calibri"/>
              </w:rPr>
              <w:t>осень была скучной, мокрой и холодной</w:t>
            </w:r>
          </w:p>
        </w:tc>
        <w:tc>
          <w:tcPr>
            <w:tcW w:w="2722" w:type="dxa"/>
            <w:gridSpan w:val="2"/>
          </w:tcPr>
          <w:p w:rsidR="00290D7A" w:rsidRPr="00C41CEE" w:rsidRDefault="00290D7A" w:rsidP="00D129FD">
            <w:pPr>
              <w:rPr>
                <w:rFonts w:eastAsia="Calibri"/>
              </w:rPr>
            </w:pPr>
            <w:r w:rsidRPr="00C41CEE">
              <w:rPr>
                <w:rFonts w:eastAsia="Calibri"/>
              </w:rPr>
              <w:lastRenderedPageBreak/>
              <w:t>Оценивается знание:</w:t>
            </w:r>
          </w:p>
          <w:p w:rsidR="00290D7A" w:rsidRPr="00C41CEE" w:rsidRDefault="00290D7A" w:rsidP="00D129FD">
            <w:pPr>
              <w:rPr>
                <w:rFonts w:eastAsia="Calibri"/>
              </w:rPr>
            </w:pPr>
            <w:r w:rsidRPr="00C41CEE">
              <w:rPr>
                <w:rFonts w:eastAsia="Calibri"/>
              </w:rPr>
              <w:t>•</w:t>
            </w:r>
            <w:r w:rsidRPr="00C41CEE">
              <w:rPr>
                <w:rFonts w:eastAsia="Calibri"/>
              </w:rPr>
              <w:tab/>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290D7A" w:rsidRPr="00C41CEE" w:rsidRDefault="00290D7A" w:rsidP="00D129FD">
            <w:pPr>
              <w:rPr>
                <w:rFonts w:eastAsia="Calibri"/>
              </w:rPr>
            </w:pPr>
            <w:r w:rsidRPr="00C41CEE">
              <w:rPr>
                <w:rFonts w:eastAsia="Calibri"/>
              </w:rPr>
              <w:t>умение:</w:t>
            </w:r>
          </w:p>
          <w:p w:rsidR="00290D7A" w:rsidRPr="00C41CEE" w:rsidRDefault="00290D7A" w:rsidP="00D129FD">
            <w:pPr>
              <w:rPr>
                <w:rFonts w:eastAsia="Calibri"/>
              </w:rPr>
            </w:pPr>
            <w:r w:rsidRPr="00C41CEE">
              <w:rPr>
                <w:rFonts w:eastAsia="Calibri"/>
              </w:rPr>
              <w:lastRenderedPageBreak/>
              <w:t>•</w:t>
            </w:r>
            <w:r w:rsidRPr="00C41CEE">
              <w:rPr>
                <w:rFonts w:eastAsia="Calibri"/>
              </w:rPr>
              <w:tab/>
              <w:t>правильно ставить вопрос к слову и по вопросу определять слова, обозначающие предмет, признак предмета, действие предмета;</w:t>
            </w:r>
          </w:p>
          <w:p w:rsidR="00290D7A" w:rsidRPr="00C41CEE" w:rsidRDefault="00290D7A" w:rsidP="00D129FD">
            <w:pPr>
              <w:rPr>
                <w:rFonts w:eastAsia="Calibri"/>
              </w:rPr>
            </w:pPr>
            <w:r w:rsidRPr="00C41CEE">
              <w:rPr>
                <w:rFonts w:eastAsia="Calibri"/>
              </w:rPr>
              <w:t>•</w:t>
            </w:r>
            <w:r w:rsidRPr="00C41CEE">
              <w:rPr>
                <w:rFonts w:eastAsia="Calibri"/>
              </w:rPr>
              <w:tab/>
              <w:t>распознавать буквы, имеющие близкие по акустико-артикуляционному укладу звуки;</w:t>
            </w:r>
          </w:p>
          <w:p w:rsidR="00290D7A" w:rsidRPr="00C41CEE" w:rsidRDefault="00290D7A" w:rsidP="00D129FD">
            <w:pPr>
              <w:rPr>
                <w:rFonts w:eastAsia="Calibri"/>
              </w:rPr>
            </w:pPr>
            <w:r w:rsidRPr="00C41CEE">
              <w:rPr>
                <w:rFonts w:eastAsia="Calibri"/>
              </w:rPr>
              <w:t>•</w:t>
            </w:r>
            <w:r w:rsidRPr="00C41CEE">
              <w:rPr>
                <w:rFonts w:eastAsia="Calibri"/>
              </w:rPr>
              <w:tab/>
              <w:t>распознавать буквы, имеющие близкие по кинетическому укладу звуки;</w:t>
            </w:r>
          </w:p>
          <w:p w:rsidR="00290D7A" w:rsidRPr="00C41CEE" w:rsidRDefault="00290D7A" w:rsidP="00D129FD">
            <w:pPr>
              <w:rPr>
                <w:rFonts w:eastAsia="Calibri"/>
              </w:rPr>
            </w:pPr>
            <w:r w:rsidRPr="00C41CEE">
              <w:rPr>
                <w:rFonts w:eastAsia="Calibri"/>
              </w:rPr>
              <w:t>•</w:t>
            </w:r>
            <w:r w:rsidRPr="00C41CEE">
              <w:rPr>
                <w:rFonts w:eastAsia="Calibri"/>
              </w:rPr>
              <w:tab/>
              <w:t>распознавать сонорные звуки и буквы;</w:t>
            </w:r>
          </w:p>
          <w:p w:rsidR="00290D7A" w:rsidRPr="00C41CEE" w:rsidRDefault="00290D7A" w:rsidP="00D129FD">
            <w:pPr>
              <w:rPr>
                <w:rFonts w:eastAsia="Calibri"/>
              </w:rPr>
            </w:pPr>
            <w:r w:rsidRPr="00C41CEE">
              <w:rPr>
                <w:rFonts w:eastAsia="Calibri"/>
              </w:rPr>
              <w:t>•</w:t>
            </w:r>
            <w:r w:rsidRPr="00C41CEE">
              <w:rPr>
                <w:rFonts w:eastAsia="Calibri"/>
              </w:rPr>
              <w:tab/>
              <w:t>распознавать парные согласные;</w:t>
            </w:r>
          </w:p>
          <w:p w:rsidR="00290D7A" w:rsidRPr="00C41CEE" w:rsidRDefault="00290D7A" w:rsidP="00D129FD">
            <w:pPr>
              <w:rPr>
                <w:rFonts w:eastAsia="Calibri"/>
              </w:rPr>
            </w:pPr>
            <w:r w:rsidRPr="00C41CEE">
              <w:rPr>
                <w:rFonts w:eastAsia="Calibri"/>
              </w:rPr>
              <w:t>•</w:t>
            </w:r>
            <w:r w:rsidRPr="00C41CEE">
              <w:rPr>
                <w:rFonts w:eastAsia="Calibri"/>
              </w:rPr>
              <w:tab/>
              <w:t>обозначать на письме мягкость согласных гласными буквами 2 ряда и буквой Ь;</w:t>
            </w:r>
          </w:p>
          <w:p w:rsidR="00290D7A" w:rsidRPr="00C41CEE" w:rsidRDefault="00290D7A" w:rsidP="00D129FD">
            <w:pPr>
              <w:rPr>
                <w:rFonts w:eastAsia="Calibri"/>
              </w:rPr>
            </w:pPr>
            <w:r w:rsidRPr="00C41CEE">
              <w:rPr>
                <w:rFonts w:eastAsia="Calibri"/>
              </w:rPr>
              <w:t>•</w:t>
            </w:r>
            <w:r w:rsidRPr="00C41CEE">
              <w:rPr>
                <w:rFonts w:eastAsia="Calibri"/>
              </w:rPr>
              <w:tab/>
              <w:t>писать раздельно предлоги со словами;</w:t>
            </w:r>
          </w:p>
          <w:p w:rsidR="00290D7A" w:rsidRDefault="00290D7A" w:rsidP="00D129FD">
            <w:pPr>
              <w:rPr>
                <w:rFonts w:eastAsia="Calibri"/>
              </w:rPr>
            </w:pPr>
            <w:r w:rsidRPr="00C41CEE">
              <w:rPr>
                <w:rFonts w:eastAsia="Calibri"/>
              </w:rPr>
              <w:t>•</w:t>
            </w:r>
            <w:r w:rsidRPr="00C41CEE">
              <w:rPr>
                <w:rFonts w:eastAsia="Calibri"/>
              </w:rPr>
              <w:tab/>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C41CEE" w:rsidRDefault="00290D7A" w:rsidP="00D129FD">
            <w:pPr>
              <w:rPr>
                <w:rFonts w:eastAsia="Calibri"/>
              </w:rPr>
            </w:pPr>
            <w:r w:rsidRPr="00DA60E9">
              <w:rPr>
                <w:b/>
                <w:bCs/>
                <w:color w:val="000000"/>
                <w:sz w:val="22"/>
                <w:szCs w:val="22"/>
              </w:rPr>
              <w:t>МОУ «СОШ № 3»</w:t>
            </w:r>
          </w:p>
        </w:tc>
      </w:tr>
      <w:tr w:rsidR="00290D7A" w:rsidRPr="003B18E5" w:rsidTr="00290D7A">
        <w:tc>
          <w:tcPr>
            <w:tcW w:w="1101" w:type="dxa"/>
          </w:tcPr>
          <w:p w:rsidR="00290D7A" w:rsidRPr="00C41CEE" w:rsidRDefault="00290D7A" w:rsidP="00D129FD">
            <w:pPr>
              <w:autoSpaceDE w:val="0"/>
              <w:autoSpaceDN w:val="0"/>
              <w:adjustRightInd w:val="0"/>
              <w:spacing w:line="214" w:lineRule="atLeast"/>
              <w:ind w:firstLine="283"/>
              <w:jc w:val="both"/>
              <w:textAlignment w:val="center"/>
              <w:rPr>
                <w:rFonts w:eastAsia="Calibri"/>
              </w:rPr>
            </w:pPr>
            <w:r w:rsidRPr="00C41CEE">
              <w:rPr>
                <w:rFonts w:eastAsia="Calibri"/>
              </w:rPr>
              <w:lastRenderedPageBreak/>
              <w:t>4</w:t>
            </w:r>
          </w:p>
        </w:tc>
        <w:tc>
          <w:tcPr>
            <w:tcW w:w="1842" w:type="dxa"/>
          </w:tcPr>
          <w:p w:rsidR="00290D7A" w:rsidRPr="00C41CEE" w:rsidRDefault="00290D7A" w:rsidP="00D129FD">
            <w:pPr>
              <w:spacing w:line="276" w:lineRule="auto"/>
              <w:rPr>
                <w:rFonts w:eastAsia="Calibri"/>
              </w:rPr>
            </w:pPr>
            <w:r w:rsidRPr="00C41CEE">
              <w:rPr>
                <w:rFonts w:eastAsia="Calibri"/>
              </w:rPr>
              <w:t>Контрольная работа</w:t>
            </w:r>
          </w:p>
        </w:tc>
        <w:tc>
          <w:tcPr>
            <w:tcW w:w="4253" w:type="dxa"/>
          </w:tcPr>
          <w:p w:rsidR="00290D7A" w:rsidRPr="00C41CEE" w:rsidRDefault="00290D7A" w:rsidP="00D129FD">
            <w:pPr>
              <w:spacing w:before="100" w:beforeAutospacing="1"/>
              <w:rPr>
                <w:color w:val="000000"/>
              </w:rPr>
            </w:pPr>
            <w:r w:rsidRPr="00C41CEE">
              <w:rPr>
                <w:b/>
                <w:bCs/>
                <w:color w:val="000000"/>
              </w:rPr>
              <w:t>1. </w:t>
            </w:r>
            <w:r w:rsidRPr="00C41CEE">
              <w:rPr>
                <w:color w:val="000000"/>
              </w:rPr>
              <w:t>Найди в тексте и запиши вопросительное невосклицательное предложение.</w:t>
            </w:r>
          </w:p>
          <w:p w:rsidR="00290D7A" w:rsidRPr="00C41CEE" w:rsidRDefault="00290D7A" w:rsidP="00D129FD">
            <w:pPr>
              <w:rPr>
                <w:color w:val="000000"/>
              </w:rPr>
            </w:pPr>
            <w:r w:rsidRPr="00C41CEE">
              <w:rPr>
                <w:color w:val="000000"/>
              </w:rPr>
              <w:t xml:space="preserve">Бурундук сидел на задних лапах и что-то быстро-быстро жевал. Что же он ест? Ведь ничего съедобного вокруг не видно?! Бурундук кончил жевать и притянул передними лапами в рот цветок медуницы. Так вот он чем лакомится! Ешь, </w:t>
            </w:r>
            <w:proofErr w:type="spellStart"/>
            <w:r w:rsidRPr="00C41CEE">
              <w:rPr>
                <w:color w:val="000000"/>
              </w:rPr>
              <w:t>бурундучок</w:t>
            </w:r>
            <w:proofErr w:type="spellEnd"/>
            <w:r w:rsidRPr="00C41CEE">
              <w:rPr>
                <w:color w:val="000000"/>
              </w:rPr>
              <w:t>, ешь, набирайся сил после долгой зимы!                          (</w:t>
            </w:r>
            <w:r w:rsidRPr="00C41CEE">
              <w:rPr>
                <w:i/>
                <w:iCs/>
                <w:color w:val="000000"/>
              </w:rPr>
              <w:t xml:space="preserve">По </w:t>
            </w:r>
            <w:proofErr w:type="spellStart"/>
            <w:r w:rsidRPr="00C41CEE">
              <w:rPr>
                <w:i/>
                <w:iCs/>
                <w:color w:val="000000"/>
              </w:rPr>
              <w:t>Ю.Фролову</w:t>
            </w:r>
            <w:proofErr w:type="spellEnd"/>
            <w:r w:rsidRPr="00C41CEE">
              <w:rPr>
                <w:color w:val="000000"/>
              </w:rPr>
              <w:t>)</w:t>
            </w:r>
          </w:p>
          <w:p w:rsidR="00290D7A" w:rsidRPr="00C41CEE" w:rsidRDefault="00290D7A" w:rsidP="00D129FD">
            <w:pPr>
              <w:rPr>
                <w:color w:val="000000"/>
              </w:rPr>
            </w:pPr>
            <w:r w:rsidRPr="00C41CEE">
              <w:rPr>
                <w:b/>
                <w:bCs/>
                <w:color w:val="000000"/>
              </w:rPr>
              <w:t>2. </w:t>
            </w:r>
            <w:r w:rsidRPr="00C41CEE">
              <w:rPr>
                <w:color w:val="000000"/>
              </w:rPr>
              <w:t>Запиши номер характеристики предложения по интонации и цели высказывания, которую предложение иметь не может.</w:t>
            </w:r>
          </w:p>
          <w:p w:rsidR="00290D7A" w:rsidRPr="00C41CEE" w:rsidRDefault="00290D7A" w:rsidP="00D129FD">
            <w:pPr>
              <w:rPr>
                <w:color w:val="000000"/>
              </w:rPr>
            </w:pPr>
            <w:r w:rsidRPr="00C41CEE">
              <w:rPr>
                <w:color w:val="000000"/>
              </w:rPr>
              <w:t>1. Повествовательное невосклицательное.</w:t>
            </w:r>
            <w:r w:rsidRPr="00C41CEE">
              <w:rPr>
                <w:color w:val="000000"/>
              </w:rPr>
              <w:br/>
              <w:t>2. Вопросительное невосклицательное.</w:t>
            </w:r>
            <w:r w:rsidRPr="00C41CEE">
              <w:rPr>
                <w:color w:val="000000"/>
              </w:rPr>
              <w:br/>
              <w:t>3. Повествовательное вопросительное.</w:t>
            </w:r>
          </w:p>
          <w:p w:rsidR="00290D7A" w:rsidRPr="00C41CEE" w:rsidRDefault="00290D7A" w:rsidP="00D129FD">
            <w:pPr>
              <w:rPr>
                <w:color w:val="000000"/>
              </w:rPr>
            </w:pPr>
            <w:r w:rsidRPr="00C41CEE">
              <w:rPr>
                <w:b/>
                <w:bCs/>
                <w:color w:val="000000"/>
              </w:rPr>
              <w:t>3. </w:t>
            </w:r>
            <w:r w:rsidRPr="00C41CEE">
              <w:rPr>
                <w:color w:val="000000"/>
              </w:rPr>
              <w:t>Запиши предложение, в котором подлежащее находится перед сказуемым. Отметь в этом предложении грамматическую основу.</w:t>
            </w:r>
          </w:p>
          <w:p w:rsidR="00290D7A" w:rsidRPr="00C41CEE" w:rsidRDefault="00290D7A" w:rsidP="00D129FD">
            <w:pPr>
              <w:rPr>
                <w:color w:val="000000"/>
              </w:rPr>
            </w:pPr>
            <w:r w:rsidRPr="00C41CEE">
              <w:rPr>
                <w:color w:val="000000"/>
              </w:rPr>
              <w:t>Шел я по заросшей вырубке.</w:t>
            </w:r>
            <w:r w:rsidRPr="00C41CEE">
              <w:rPr>
                <w:color w:val="000000"/>
              </w:rPr>
              <w:br/>
              <w:t>Солнце поднимается быстро.</w:t>
            </w:r>
            <w:r w:rsidRPr="00C41CEE">
              <w:rPr>
                <w:color w:val="000000"/>
              </w:rPr>
              <w:br/>
              <w:t>В лесу появились первые проталины.</w:t>
            </w:r>
          </w:p>
          <w:p w:rsidR="00290D7A" w:rsidRPr="00C41CEE" w:rsidRDefault="00290D7A" w:rsidP="00D129FD">
            <w:pPr>
              <w:rPr>
                <w:color w:val="000000"/>
              </w:rPr>
            </w:pPr>
            <w:r w:rsidRPr="00C41CEE">
              <w:rPr>
                <w:b/>
                <w:bCs/>
                <w:color w:val="000000"/>
              </w:rPr>
              <w:t>4. </w:t>
            </w:r>
            <w:r w:rsidRPr="00C41CEE">
              <w:rPr>
                <w:color w:val="000000"/>
              </w:rPr>
              <w:t>Охарактеризуй 2-й звук в слове </w:t>
            </w:r>
            <w:r w:rsidRPr="00C41CEE">
              <w:rPr>
                <w:i/>
                <w:iCs/>
                <w:color w:val="000000"/>
              </w:rPr>
              <w:t>дверь</w:t>
            </w:r>
            <w:r w:rsidRPr="00C41CEE">
              <w:rPr>
                <w:color w:val="000000"/>
              </w:rPr>
              <w:t>, 4-й звук в слове </w:t>
            </w:r>
            <w:r w:rsidRPr="00C41CEE">
              <w:rPr>
                <w:i/>
                <w:iCs/>
                <w:color w:val="000000"/>
              </w:rPr>
              <w:t>краб, </w:t>
            </w:r>
            <w:r w:rsidRPr="00C41CEE">
              <w:rPr>
                <w:color w:val="000000"/>
              </w:rPr>
              <w:t>2-й звук в слове </w:t>
            </w:r>
            <w:r w:rsidRPr="00C41CEE">
              <w:rPr>
                <w:i/>
                <w:iCs/>
                <w:color w:val="000000"/>
              </w:rPr>
              <w:t>пою, </w:t>
            </w:r>
            <w:r w:rsidRPr="00C41CEE">
              <w:rPr>
                <w:color w:val="000000"/>
              </w:rPr>
              <w:t>3-й звук в слове </w:t>
            </w:r>
            <w:r w:rsidRPr="00C41CEE">
              <w:rPr>
                <w:i/>
                <w:iCs/>
                <w:color w:val="000000"/>
              </w:rPr>
              <w:t>крюк.</w:t>
            </w:r>
          </w:p>
          <w:p w:rsidR="00290D7A" w:rsidRPr="00C41CEE" w:rsidRDefault="00290D7A" w:rsidP="00D129FD">
            <w:pPr>
              <w:rPr>
                <w:color w:val="000000"/>
              </w:rPr>
            </w:pPr>
            <w:r w:rsidRPr="00C41CEE">
              <w:rPr>
                <w:b/>
                <w:bCs/>
                <w:color w:val="000000"/>
              </w:rPr>
              <w:lastRenderedPageBreak/>
              <w:t>5. </w:t>
            </w:r>
            <w:r w:rsidRPr="00C41CEE">
              <w:rPr>
                <w:color w:val="000000"/>
              </w:rPr>
              <w:t>Выпиши слова, в которых правильно отмечена приставка.</w:t>
            </w:r>
          </w:p>
          <w:p w:rsidR="00290D7A" w:rsidRPr="00C41CEE" w:rsidRDefault="00290D7A" w:rsidP="00D129FD">
            <w:pPr>
              <w:spacing w:before="100" w:beforeAutospacing="1"/>
              <w:rPr>
                <w:color w:val="000000"/>
              </w:rPr>
            </w:pPr>
            <w:r w:rsidRPr="00626264">
              <w:rPr>
                <w:noProof/>
                <w:color w:val="000000"/>
              </w:rPr>
              <w:drawing>
                <wp:inline distT="0" distB="0" distL="0" distR="0">
                  <wp:extent cx="2733675" cy="161925"/>
                  <wp:effectExtent l="0" t="0" r="9525" b="9525"/>
                  <wp:docPr id="1" name="Рисунок 1" descr="http://nsc.1september.ru/2003/3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nsc.1september.ru/2003/38/0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161925"/>
                          </a:xfrm>
                          <a:prstGeom prst="rect">
                            <a:avLst/>
                          </a:prstGeom>
                          <a:noFill/>
                          <a:ln>
                            <a:noFill/>
                          </a:ln>
                        </pic:spPr>
                      </pic:pic>
                    </a:graphicData>
                  </a:graphic>
                </wp:inline>
              </w:drawing>
            </w:r>
          </w:p>
          <w:p w:rsidR="00290D7A" w:rsidRPr="00C41CEE" w:rsidRDefault="00290D7A" w:rsidP="00D129FD">
            <w:pPr>
              <w:rPr>
                <w:color w:val="000000"/>
              </w:rPr>
            </w:pPr>
            <w:r w:rsidRPr="00C41CEE">
              <w:rPr>
                <w:b/>
                <w:bCs/>
                <w:color w:val="000000"/>
              </w:rPr>
              <w:t>6 </w:t>
            </w:r>
            <w:r w:rsidRPr="00C41CEE">
              <w:rPr>
                <w:color w:val="000000"/>
              </w:rPr>
              <w:t>(</w:t>
            </w:r>
            <w:r w:rsidRPr="00C41CEE">
              <w:rPr>
                <w:i/>
                <w:iCs/>
                <w:color w:val="000000"/>
              </w:rPr>
              <w:t>дополнительное</w:t>
            </w:r>
            <w:r w:rsidRPr="00C41CEE">
              <w:rPr>
                <w:color w:val="000000"/>
              </w:rPr>
              <w:t>). Из данных слов составь и запиши повествовательное невосклицательное распространенное предложение. Отметь в нем грамматическую основу.</w:t>
            </w:r>
          </w:p>
          <w:p w:rsidR="00290D7A" w:rsidRPr="00C41CEE" w:rsidRDefault="00290D7A" w:rsidP="00D129FD">
            <w:pPr>
              <w:rPr>
                <w:color w:val="000000"/>
              </w:rPr>
            </w:pPr>
            <w:r w:rsidRPr="00C41CEE">
              <w:rPr>
                <w:color w:val="000000"/>
              </w:rPr>
              <w:t>Кусты, раздался, посвист, за, рябчик.</w:t>
            </w:r>
          </w:p>
        </w:tc>
        <w:tc>
          <w:tcPr>
            <w:tcW w:w="2722" w:type="dxa"/>
            <w:gridSpan w:val="2"/>
          </w:tcPr>
          <w:p w:rsidR="00290D7A" w:rsidRPr="00C41CEE" w:rsidRDefault="00290D7A" w:rsidP="00D129FD">
            <w:pPr>
              <w:rPr>
                <w:rFonts w:eastAsia="Calibri"/>
              </w:rPr>
            </w:pPr>
            <w:r w:rsidRPr="00C41CEE">
              <w:rPr>
                <w:rFonts w:eastAsia="Calibri"/>
              </w:rPr>
              <w:lastRenderedPageBreak/>
              <w:t>Оценивается знания слогового анализ и синтеза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290D7A" w:rsidRPr="00C41CEE" w:rsidRDefault="00290D7A" w:rsidP="00D129FD">
            <w:pPr>
              <w:rPr>
                <w:rFonts w:eastAsia="Calibri"/>
              </w:rPr>
            </w:pPr>
            <w:r w:rsidRPr="00C41CEE">
              <w:rPr>
                <w:rFonts w:eastAsia="Calibri"/>
              </w:rPr>
              <w:t xml:space="preserve">Оцениваются умения: </w:t>
            </w:r>
          </w:p>
          <w:p w:rsidR="00290D7A" w:rsidRPr="00C41CEE" w:rsidRDefault="00290D7A" w:rsidP="00D129FD">
            <w:pPr>
              <w:rPr>
                <w:rFonts w:eastAsia="Calibri"/>
              </w:rPr>
            </w:pPr>
            <w:r w:rsidRPr="00C41CEE">
              <w:rPr>
                <w:rFonts w:eastAsia="Calibri"/>
              </w:rPr>
              <w:t>•</w:t>
            </w:r>
            <w:r w:rsidRPr="00C41CEE">
              <w:rPr>
                <w:rFonts w:eastAsia="Calibri"/>
              </w:rPr>
              <w:tab/>
              <w:t>производить звукобуквенный анализ слов;</w:t>
            </w:r>
          </w:p>
          <w:p w:rsidR="00290D7A" w:rsidRPr="00C41CEE" w:rsidRDefault="00290D7A" w:rsidP="00D129FD">
            <w:pPr>
              <w:rPr>
                <w:rFonts w:eastAsia="Calibri"/>
              </w:rPr>
            </w:pPr>
            <w:r w:rsidRPr="00C41CEE">
              <w:rPr>
                <w:rFonts w:eastAsia="Calibri"/>
              </w:rPr>
              <w:t>•</w:t>
            </w:r>
            <w:r w:rsidRPr="00C41CEE">
              <w:rPr>
                <w:rFonts w:eastAsia="Calibri"/>
              </w:rPr>
              <w:tab/>
              <w:t xml:space="preserve">устанавливать  соотношения между </w:t>
            </w:r>
            <w:proofErr w:type="spellStart"/>
            <w:r w:rsidRPr="00C41CEE">
              <w:rPr>
                <w:rFonts w:eastAsia="Calibri"/>
              </w:rPr>
              <w:t>бук¬вами</w:t>
            </w:r>
            <w:proofErr w:type="spellEnd"/>
            <w:r w:rsidRPr="00C41CEE">
              <w:rPr>
                <w:rFonts w:eastAsia="Calibri"/>
              </w:rPr>
              <w:t xml:space="preserve"> и звуками в слове;</w:t>
            </w:r>
          </w:p>
          <w:p w:rsidR="00290D7A" w:rsidRPr="00C41CEE" w:rsidRDefault="00290D7A" w:rsidP="00D129FD">
            <w:pPr>
              <w:rPr>
                <w:rFonts w:eastAsia="Calibri"/>
              </w:rPr>
            </w:pPr>
            <w:r w:rsidRPr="00C41CEE">
              <w:rPr>
                <w:rFonts w:eastAsia="Calibri"/>
              </w:rPr>
              <w:t>•</w:t>
            </w:r>
            <w:r w:rsidRPr="00C41CEE">
              <w:rPr>
                <w:rFonts w:eastAsia="Calibri"/>
              </w:rPr>
              <w:tab/>
              <w:t>пользоваться различными способами словообразования;</w:t>
            </w:r>
          </w:p>
          <w:p w:rsidR="00290D7A" w:rsidRPr="00C41CEE" w:rsidRDefault="00290D7A" w:rsidP="00D129FD">
            <w:pPr>
              <w:rPr>
                <w:rFonts w:eastAsia="Calibri"/>
              </w:rPr>
            </w:pPr>
            <w:r w:rsidRPr="00C41CEE">
              <w:rPr>
                <w:rFonts w:eastAsia="Calibri"/>
              </w:rPr>
              <w:t>•</w:t>
            </w:r>
            <w:r w:rsidRPr="00C41CEE">
              <w:rPr>
                <w:rFonts w:eastAsia="Calibri"/>
              </w:rPr>
              <w:tab/>
              <w:t>владеть первичными навыками усвоения морфологического состава слова;</w:t>
            </w:r>
          </w:p>
          <w:p w:rsidR="00290D7A" w:rsidRPr="00C41CEE" w:rsidRDefault="00290D7A" w:rsidP="00D129FD">
            <w:pPr>
              <w:rPr>
                <w:rFonts w:eastAsia="Calibri"/>
              </w:rPr>
            </w:pPr>
            <w:r w:rsidRPr="00C41CEE">
              <w:rPr>
                <w:rFonts w:eastAsia="Calibri"/>
              </w:rPr>
              <w:t>•</w:t>
            </w:r>
            <w:r w:rsidRPr="00C41CEE">
              <w:rPr>
                <w:rFonts w:eastAsia="Calibri"/>
              </w:rPr>
              <w:tab/>
              <w:t>использовать в речи различные конструкции предложений.</w:t>
            </w:r>
          </w:p>
          <w:p w:rsidR="00290D7A" w:rsidRPr="00C41CEE" w:rsidRDefault="00290D7A" w:rsidP="00D129FD">
            <w:pPr>
              <w:rPr>
                <w:rFonts w:eastAsia="Calibri"/>
              </w:rPr>
            </w:pPr>
            <w:r w:rsidRPr="00C41CEE">
              <w:rPr>
                <w:rFonts w:eastAsia="Calibri"/>
              </w:rPr>
              <w:lastRenderedPageBreak/>
              <w:t>•</w:t>
            </w:r>
            <w:r w:rsidRPr="00C41CEE">
              <w:rPr>
                <w:rFonts w:eastAsia="Calibri"/>
              </w:rPr>
              <w:tab/>
              <w:t>строить связное высказывание, устанавливать логику (связность, последовательность);</w:t>
            </w:r>
          </w:p>
          <w:p w:rsidR="00290D7A" w:rsidRDefault="00290D7A" w:rsidP="00D129FD">
            <w:pPr>
              <w:autoSpaceDE w:val="0"/>
              <w:autoSpaceDN w:val="0"/>
              <w:adjustRightInd w:val="0"/>
              <w:ind w:firstLine="283"/>
              <w:jc w:val="both"/>
              <w:textAlignment w:val="center"/>
              <w:rPr>
                <w:rFonts w:eastAsia="Calibri"/>
              </w:rPr>
            </w:pPr>
            <w:r w:rsidRPr="00C41CEE">
              <w:rPr>
                <w:rFonts w:eastAsia="Calibri"/>
              </w:rPr>
              <w:t>•</w:t>
            </w:r>
            <w:r w:rsidRPr="00C41CEE">
              <w:rPr>
                <w:rFonts w:eastAsia="Calibri"/>
              </w:rPr>
              <w:tab/>
              <w:t xml:space="preserve">точно и четко формулировать мысли в процессе подготовки связного </w:t>
            </w:r>
            <w:r>
              <w:rPr>
                <w:rFonts w:eastAsia="Calibri"/>
              </w:rPr>
              <w:t>высказывании</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C41CEE" w:rsidRDefault="00290D7A" w:rsidP="00D129FD">
            <w:pPr>
              <w:autoSpaceDE w:val="0"/>
              <w:autoSpaceDN w:val="0"/>
              <w:adjustRightInd w:val="0"/>
              <w:ind w:firstLine="283"/>
              <w:jc w:val="both"/>
              <w:textAlignment w:val="center"/>
              <w:rPr>
                <w:rFonts w:eastAsia="Calibri"/>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lastRenderedPageBreak/>
              <w:t>Профориентация</w:t>
            </w:r>
          </w:p>
        </w:tc>
      </w:tr>
      <w:tr w:rsidR="00290D7A" w:rsidRPr="003B18E5" w:rsidTr="00290D7A">
        <w:tc>
          <w:tcPr>
            <w:tcW w:w="9918" w:type="dxa"/>
            <w:gridSpan w:val="5"/>
          </w:tcPr>
          <w:p w:rsidR="00290D7A" w:rsidRPr="003B18E5" w:rsidRDefault="00290D7A" w:rsidP="00D129FD">
            <w:pPr>
              <w:rPr>
                <w:b/>
              </w:rPr>
            </w:pPr>
            <w:r w:rsidRPr="00C41CEE">
              <w:rPr>
                <w:rFonts w:eastAsia="Calibri"/>
                <w:b/>
              </w:rPr>
              <w:t xml:space="preserve">Цель: </w:t>
            </w:r>
            <w:proofErr w:type="spellStart"/>
            <w:r w:rsidRPr="00C41CEE">
              <w:rPr>
                <w:rFonts w:eastAsia="Calibri"/>
                <w:b/>
              </w:rPr>
              <w:t>Диагности</w:t>
            </w:r>
            <w:proofErr w:type="spellEnd"/>
            <w:r w:rsidRPr="00C41CEE">
              <w:rPr>
                <w:rFonts w:eastAsia="Calibri"/>
                <w:b/>
              </w:rPr>
              <w:t xml:space="preserve"> уровня осведомлённости младших школьников в профессиональной области знаний.</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1</w:t>
            </w:r>
          </w:p>
        </w:tc>
        <w:tc>
          <w:tcPr>
            <w:tcW w:w="1842" w:type="dxa"/>
          </w:tcPr>
          <w:p w:rsidR="00290D7A" w:rsidRPr="004F6CD4" w:rsidRDefault="00290D7A" w:rsidP="00D129FD">
            <w:pPr>
              <w:rPr>
                <w:rFonts w:eastAsia="Calibri"/>
                <w:sz w:val="22"/>
                <w:szCs w:val="22"/>
              </w:rPr>
            </w:pPr>
            <w:r>
              <w:rPr>
                <w:rFonts w:eastAsia="Calibri"/>
                <w:sz w:val="22"/>
                <w:szCs w:val="22"/>
              </w:rPr>
              <w:t>Контрольная работа</w:t>
            </w:r>
          </w:p>
        </w:tc>
        <w:tc>
          <w:tcPr>
            <w:tcW w:w="4253" w:type="dxa"/>
          </w:tcPr>
          <w:p w:rsidR="00290D7A" w:rsidRPr="004F6CD4" w:rsidRDefault="00290D7A" w:rsidP="00D129FD">
            <w:pPr>
              <w:spacing w:after="80"/>
              <w:jc w:val="both"/>
              <w:rPr>
                <w:rFonts w:eastAsia="Calibri"/>
                <w:sz w:val="22"/>
                <w:szCs w:val="22"/>
              </w:rPr>
            </w:pPr>
            <w:r w:rsidRPr="004F6CD4">
              <w:rPr>
                <w:rFonts w:eastAsia="Calibri"/>
                <w:bCs/>
                <w:sz w:val="22"/>
                <w:szCs w:val="22"/>
              </w:rPr>
              <w:t>Задания «Угадай профессию»</w:t>
            </w:r>
          </w:p>
          <w:p w:rsidR="00290D7A" w:rsidRPr="004F6CD4" w:rsidRDefault="00290D7A" w:rsidP="00290D7A">
            <w:pPr>
              <w:pStyle w:val="afff"/>
              <w:numPr>
                <w:ilvl w:val="1"/>
                <w:numId w:val="68"/>
              </w:numPr>
              <w:tabs>
                <w:tab w:val="clear" w:pos="1440"/>
              </w:tabs>
              <w:spacing w:after="80" w:line="240" w:lineRule="auto"/>
              <w:ind w:left="68" w:firstLine="0"/>
              <w:jc w:val="both"/>
              <w:rPr>
                <w:rFonts w:ascii="Times New Roman" w:hAnsi="Times New Roman"/>
              </w:rPr>
            </w:pPr>
            <w:r w:rsidRPr="004F6CD4">
              <w:rPr>
                <w:rFonts w:ascii="Times New Roman" w:hAnsi="Times New Roman"/>
                <w:bCs/>
                <w:i/>
                <w:iCs/>
              </w:rPr>
              <w:t>Отгадайте загадки.</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А над ним, как великан,</w:t>
            </w:r>
          </w:p>
          <w:p w:rsidR="00290D7A" w:rsidRPr="004F6CD4" w:rsidRDefault="00290D7A" w:rsidP="00D129FD">
            <w:pPr>
              <w:spacing w:after="80"/>
              <w:jc w:val="both"/>
              <w:rPr>
                <w:rFonts w:eastAsia="Calibri"/>
                <w:sz w:val="22"/>
                <w:szCs w:val="22"/>
              </w:rPr>
            </w:pPr>
            <w:r w:rsidRPr="004F6CD4">
              <w:rPr>
                <w:rFonts w:eastAsia="Calibri"/>
                <w:sz w:val="22"/>
                <w:szCs w:val="22"/>
              </w:rPr>
              <w:t>Носит груз подъемный кран:</w:t>
            </w:r>
          </w:p>
          <w:p w:rsidR="00290D7A" w:rsidRPr="004F6CD4" w:rsidRDefault="00290D7A" w:rsidP="00D129FD">
            <w:pPr>
              <w:spacing w:after="80"/>
              <w:jc w:val="both"/>
              <w:rPr>
                <w:rFonts w:eastAsia="Calibri"/>
                <w:sz w:val="22"/>
                <w:szCs w:val="22"/>
              </w:rPr>
            </w:pPr>
            <w:r w:rsidRPr="004F6CD4">
              <w:rPr>
                <w:rFonts w:eastAsia="Calibri"/>
                <w:sz w:val="22"/>
                <w:szCs w:val="22"/>
              </w:rPr>
              <w:t>Человек на этом кране</w:t>
            </w:r>
          </w:p>
          <w:p w:rsidR="00290D7A" w:rsidRPr="004F6CD4" w:rsidRDefault="00290D7A" w:rsidP="00D129FD">
            <w:pPr>
              <w:spacing w:after="80"/>
              <w:jc w:val="both"/>
              <w:rPr>
                <w:rFonts w:eastAsia="Calibri"/>
                <w:sz w:val="22"/>
                <w:szCs w:val="22"/>
              </w:rPr>
            </w:pPr>
            <w:r w:rsidRPr="004F6CD4">
              <w:rPr>
                <w:rFonts w:eastAsia="Calibri"/>
                <w:sz w:val="22"/>
                <w:szCs w:val="22"/>
              </w:rPr>
              <w:t>Еле видит нас в тумане. Но зато со всех сторон</w:t>
            </w:r>
          </w:p>
          <w:p w:rsidR="00290D7A" w:rsidRPr="004F6CD4" w:rsidRDefault="00290D7A" w:rsidP="00D129FD">
            <w:pPr>
              <w:spacing w:after="80"/>
              <w:jc w:val="both"/>
              <w:rPr>
                <w:rFonts w:eastAsia="Calibri"/>
                <w:sz w:val="22"/>
                <w:szCs w:val="22"/>
              </w:rPr>
            </w:pPr>
            <w:r w:rsidRPr="004F6CD4">
              <w:rPr>
                <w:rFonts w:eastAsia="Calibri"/>
                <w:sz w:val="22"/>
                <w:szCs w:val="22"/>
              </w:rPr>
              <w:t>Видит синий небосклон.</w:t>
            </w:r>
          </w:p>
          <w:p w:rsidR="00290D7A" w:rsidRPr="004F6CD4" w:rsidRDefault="00290D7A" w:rsidP="00D129FD">
            <w:pPr>
              <w:spacing w:after="80"/>
              <w:jc w:val="both"/>
              <w:rPr>
                <w:rFonts w:eastAsia="Calibri"/>
                <w:sz w:val="22"/>
                <w:szCs w:val="22"/>
              </w:rPr>
            </w:pPr>
            <w:r w:rsidRPr="004F6CD4">
              <w:rPr>
                <w:rFonts w:eastAsia="Calibri"/>
                <w:sz w:val="22"/>
                <w:szCs w:val="22"/>
              </w:rPr>
              <w:t>Небо слева, небо справа,</w:t>
            </w:r>
          </w:p>
          <w:p w:rsidR="00290D7A" w:rsidRPr="004F6CD4" w:rsidRDefault="00290D7A" w:rsidP="00D129FD">
            <w:pPr>
              <w:spacing w:after="80"/>
              <w:jc w:val="both"/>
              <w:rPr>
                <w:rFonts w:eastAsia="Calibri"/>
                <w:sz w:val="22"/>
                <w:szCs w:val="22"/>
              </w:rPr>
            </w:pPr>
            <w:r w:rsidRPr="004F6CD4">
              <w:rPr>
                <w:rFonts w:eastAsia="Calibri"/>
                <w:sz w:val="22"/>
                <w:szCs w:val="22"/>
              </w:rPr>
              <w:t>А ему не страшно, право! </w:t>
            </w:r>
            <w:r w:rsidRPr="004F6CD4">
              <w:rPr>
                <w:rFonts w:eastAsia="Calibri"/>
                <w:i/>
                <w:iCs/>
                <w:sz w:val="22"/>
                <w:szCs w:val="22"/>
              </w:rPr>
              <w:t>(Крановщик)</w:t>
            </w:r>
          </w:p>
          <w:p w:rsidR="00290D7A" w:rsidRPr="004F6CD4" w:rsidRDefault="00290D7A" w:rsidP="00D129FD">
            <w:pPr>
              <w:spacing w:after="80"/>
              <w:jc w:val="both"/>
              <w:rPr>
                <w:rFonts w:eastAsia="Calibri"/>
                <w:sz w:val="22"/>
                <w:szCs w:val="22"/>
              </w:rPr>
            </w:pPr>
            <w:r w:rsidRPr="004F6CD4">
              <w:rPr>
                <w:rFonts w:eastAsia="Calibri"/>
                <w:sz w:val="22"/>
                <w:szCs w:val="22"/>
              </w:rPr>
              <w:t> Наблюдает он с земли,</w:t>
            </w:r>
          </w:p>
          <w:p w:rsidR="00290D7A" w:rsidRPr="004F6CD4" w:rsidRDefault="00290D7A" w:rsidP="00D129FD">
            <w:pPr>
              <w:spacing w:after="80"/>
              <w:jc w:val="both"/>
              <w:rPr>
                <w:rFonts w:eastAsia="Calibri"/>
                <w:sz w:val="22"/>
                <w:szCs w:val="22"/>
              </w:rPr>
            </w:pPr>
            <w:r w:rsidRPr="004F6CD4">
              <w:rPr>
                <w:rFonts w:eastAsia="Calibri"/>
                <w:sz w:val="22"/>
                <w:szCs w:val="22"/>
              </w:rPr>
              <w:t>Как летают корабли.</w:t>
            </w:r>
          </w:p>
          <w:p w:rsidR="00290D7A" w:rsidRPr="004F6CD4" w:rsidRDefault="00290D7A" w:rsidP="00D129FD">
            <w:pPr>
              <w:spacing w:after="80"/>
              <w:jc w:val="both"/>
              <w:rPr>
                <w:rFonts w:eastAsia="Calibri"/>
                <w:sz w:val="22"/>
                <w:szCs w:val="22"/>
              </w:rPr>
            </w:pPr>
            <w:r w:rsidRPr="004F6CD4">
              <w:rPr>
                <w:rFonts w:eastAsia="Calibri"/>
                <w:sz w:val="22"/>
                <w:szCs w:val="22"/>
              </w:rPr>
              <w:t>Он команды подает,</w:t>
            </w:r>
          </w:p>
          <w:p w:rsidR="00290D7A" w:rsidRPr="004F6CD4" w:rsidRDefault="00290D7A" w:rsidP="00D129FD">
            <w:pPr>
              <w:spacing w:after="80"/>
              <w:jc w:val="both"/>
              <w:rPr>
                <w:rFonts w:eastAsia="Calibri"/>
                <w:sz w:val="22"/>
                <w:szCs w:val="22"/>
              </w:rPr>
            </w:pPr>
            <w:r w:rsidRPr="004F6CD4">
              <w:rPr>
                <w:rFonts w:eastAsia="Calibri"/>
                <w:sz w:val="22"/>
                <w:szCs w:val="22"/>
              </w:rPr>
              <w:t xml:space="preserve">Регулирует полет. </w:t>
            </w:r>
            <w:r w:rsidRPr="004F6CD4">
              <w:rPr>
                <w:rFonts w:eastAsia="Calibri"/>
                <w:i/>
                <w:iCs/>
                <w:sz w:val="22"/>
                <w:szCs w:val="22"/>
              </w:rPr>
              <w:t>(Диспетчер)</w:t>
            </w:r>
          </w:p>
          <w:p w:rsidR="00290D7A" w:rsidRPr="004F6CD4" w:rsidRDefault="00290D7A" w:rsidP="00D129FD">
            <w:pPr>
              <w:spacing w:after="80"/>
              <w:jc w:val="both"/>
              <w:rPr>
                <w:rFonts w:eastAsia="Calibri"/>
                <w:sz w:val="22"/>
                <w:szCs w:val="22"/>
              </w:rPr>
            </w:pPr>
            <w:r w:rsidRPr="004F6CD4">
              <w:rPr>
                <w:rFonts w:eastAsia="Calibri"/>
                <w:i/>
                <w:iCs/>
                <w:sz w:val="22"/>
                <w:szCs w:val="22"/>
              </w:rPr>
              <w:t>С. Я. Маршак</w:t>
            </w:r>
          </w:p>
          <w:p w:rsidR="00290D7A" w:rsidRPr="004F6CD4" w:rsidRDefault="00290D7A" w:rsidP="00D129FD">
            <w:pPr>
              <w:spacing w:after="80"/>
              <w:jc w:val="both"/>
              <w:rPr>
                <w:rFonts w:eastAsia="Calibri"/>
                <w:sz w:val="22"/>
                <w:szCs w:val="22"/>
              </w:rPr>
            </w:pPr>
            <w:r w:rsidRPr="004F6CD4">
              <w:rPr>
                <w:rFonts w:eastAsia="Calibri"/>
                <w:bCs/>
                <w:i/>
                <w:iCs/>
                <w:sz w:val="22"/>
                <w:szCs w:val="22"/>
              </w:rPr>
              <w:t>2. Назовите профессии.</w:t>
            </w:r>
          </w:p>
          <w:p w:rsidR="00290D7A" w:rsidRPr="004F6CD4" w:rsidRDefault="00290D7A" w:rsidP="00D129FD">
            <w:pPr>
              <w:spacing w:after="80"/>
              <w:jc w:val="both"/>
              <w:rPr>
                <w:rFonts w:eastAsia="Calibri"/>
                <w:sz w:val="22"/>
                <w:szCs w:val="22"/>
              </w:rPr>
            </w:pPr>
            <w:r w:rsidRPr="004F6CD4">
              <w:rPr>
                <w:rFonts w:eastAsia="Calibri"/>
                <w:sz w:val="22"/>
                <w:szCs w:val="22"/>
              </w:rPr>
              <w:t xml:space="preserve">Назовите по две профессии на одну из букв алфавита (выбор буквы по жребию). </w:t>
            </w:r>
          </w:p>
          <w:p w:rsidR="00290D7A" w:rsidRPr="004F6CD4" w:rsidRDefault="00290D7A" w:rsidP="00D129FD">
            <w:pPr>
              <w:spacing w:after="80"/>
              <w:jc w:val="both"/>
              <w:rPr>
                <w:rFonts w:eastAsia="Calibri"/>
                <w:sz w:val="22"/>
                <w:szCs w:val="22"/>
              </w:rPr>
            </w:pPr>
            <w:r w:rsidRPr="004F6CD4">
              <w:rPr>
                <w:rFonts w:eastAsia="Calibri"/>
                <w:bCs/>
                <w:i/>
                <w:iCs/>
                <w:sz w:val="22"/>
                <w:szCs w:val="22"/>
              </w:rPr>
              <w:t>3. Кто нас обслуживает?</w:t>
            </w:r>
          </w:p>
          <w:p w:rsidR="00290D7A" w:rsidRPr="004F6CD4" w:rsidRDefault="00290D7A" w:rsidP="00D129FD">
            <w:pPr>
              <w:spacing w:after="80"/>
              <w:jc w:val="both"/>
              <w:rPr>
                <w:rFonts w:eastAsia="Calibri"/>
                <w:sz w:val="22"/>
                <w:szCs w:val="22"/>
              </w:rPr>
            </w:pPr>
            <w:r w:rsidRPr="004F6CD4">
              <w:rPr>
                <w:rFonts w:eastAsia="Calibri"/>
                <w:sz w:val="22"/>
                <w:szCs w:val="22"/>
              </w:rPr>
              <w:t>Назовите профессии, связанные:</w:t>
            </w:r>
          </w:p>
          <w:p w:rsidR="00290D7A" w:rsidRPr="004F6CD4" w:rsidRDefault="00290D7A" w:rsidP="00D129FD">
            <w:pPr>
              <w:spacing w:after="80"/>
              <w:jc w:val="both"/>
              <w:rPr>
                <w:rFonts w:eastAsia="Calibri"/>
                <w:sz w:val="22"/>
                <w:szCs w:val="22"/>
              </w:rPr>
            </w:pPr>
            <w:r w:rsidRPr="004F6CD4">
              <w:rPr>
                <w:rFonts w:eastAsia="Calibri"/>
                <w:sz w:val="22"/>
                <w:szCs w:val="22"/>
              </w:rPr>
              <w:t>    с приготовлением пищи;</w:t>
            </w:r>
          </w:p>
          <w:p w:rsidR="00290D7A" w:rsidRPr="004F6CD4" w:rsidRDefault="00290D7A" w:rsidP="00D129FD">
            <w:pPr>
              <w:spacing w:after="80"/>
              <w:jc w:val="both"/>
              <w:rPr>
                <w:rFonts w:eastAsia="Calibri"/>
                <w:sz w:val="22"/>
                <w:szCs w:val="22"/>
              </w:rPr>
            </w:pPr>
            <w:r w:rsidRPr="004F6CD4">
              <w:rPr>
                <w:rFonts w:eastAsia="Calibri"/>
                <w:sz w:val="22"/>
                <w:szCs w:val="22"/>
              </w:rPr>
              <w:t>    строительством;</w:t>
            </w:r>
          </w:p>
          <w:p w:rsidR="00290D7A" w:rsidRPr="004F6CD4" w:rsidRDefault="00290D7A" w:rsidP="00D129FD">
            <w:pPr>
              <w:spacing w:after="80"/>
              <w:jc w:val="both"/>
              <w:rPr>
                <w:rFonts w:eastAsia="Calibri"/>
                <w:sz w:val="22"/>
                <w:szCs w:val="22"/>
              </w:rPr>
            </w:pPr>
            <w:r w:rsidRPr="004F6CD4">
              <w:rPr>
                <w:rFonts w:eastAsia="Calibri"/>
                <w:sz w:val="22"/>
                <w:szCs w:val="22"/>
              </w:rPr>
              <w:t>  изготовлением одежды;</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созданием спектакля.</w:t>
            </w:r>
          </w:p>
          <w:p w:rsidR="00290D7A" w:rsidRPr="004F6CD4" w:rsidRDefault="00290D7A" w:rsidP="00D129FD">
            <w:pPr>
              <w:spacing w:after="80"/>
              <w:jc w:val="both"/>
              <w:rPr>
                <w:rFonts w:eastAsia="Calibri"/>
                <w:sz w:val="22"/>
                <w:szCs w:val="22"/>
              </w:rPr>
            </w:pPr>
            <w:r w:rsidRPr="004F6CD4">
              <w:rPr>
                <w:rFonts w:eastAsia="Calibri"/>
                <w:bCs/>
                <w:sz w:val="22"/>
                <w:szCs w:val="22"/>
              </w:rPr>
              <w:lastRenderedPageBreak/>
              <w:t xml:space="preserve">4.Задания </w:t>
            </w:r>
            <w:r w:rsidRPr="004F6CD4">
              <w:rPr>
                <w:rFonts w:eastAsia="Calibri"/>
                <w:bCs/>
                <w:i/>
                <w:iCs/>
                <w:sz w:val="22"/>
                <w:szCs w:val="22"/>
              </w:rPr>
              <w:t>Объясни смысл пословиц.</w:t>
            </w:r>
          </w:p>
          <w:p w:rsidR="00290D7A" w:rsidRPr="004F6CD4" w:rsidRDefault="00290D7A" w:rsidP="00D129FD">
            <w:pPr>
              <w:spacing w:after="80"/>
              <w:jc w:val="both"/>
              <w:rPr>
                <w:rFonts w:eastAsia="Calibri"/>
                <w:sz w:val="22"/>
                <w:szCs w:val="22"/>
              </w:rPr>
            </w:pPr>
            <w:r w:rsidRPr="004F6CD4">
              <w:rPr>
                <w:rFonts w:eastAsia="Calibri"/>
                <w:bCs/>
                <w:sz w:val="22"/>
                <w:szCs w:val="22"/>
              </w:rPr>
              <w:t xml:space="preserve"> </w:t>
            </w:r>
            <w:r w:rsidRPr="004F6CD4">
              <w:rPr>
                <w:rFonts w:eastAsia="Calibri"/>
                <w:sz w:val="22"/>
                <w:szCs w:val="22"/>
              </w:rPr>
              <w:t>Под лежачий камень вода не течет.</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Чем больше науки, тем умнее руки.</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Что на месте лежит, само в руки бежит.</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Какие труды, такие и плоды.</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Делано наспех — сделано на смех.</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Что одному не под силу, то легко коллективу.</w:t>
            </w:r>
          </w:p>
          <w:p w:rsidR="00290D7A" w:rsidRPr="004F6CD4" w:rsidRDefault="00290D7A" w:rsidP="00D129FD">
            <w:pPr>
              <w:spacing w:after="80"/>
              <w:jc w:val="both"/>
              <w:rPr>
                <w:rFonts w:eastAsia="Calibri"/>
                <w:sz w:val="22"/>
                <w:szCs w:val="22"/>
              </w:rPr>
            </w:pPr>
            <w:r w:rsidRPr="004F6CD4">
              <w:rPr>
                <w:rFonts w:eastAsia="Calibri"/>
                <w:bCs/>
                <w:i/>
                <w:iCs/>
                <w:sz w:val="22"/>
                <w:szCs w:val="22"/>
              </w:rPr>
              <w:t>5. Продолжи пословицы.</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Дело мастера... (боится).</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На все руки... (мастер).</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Портной испортит — ... (утюг загладит).</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Глаза боятся — ... (руки делают).</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Чтобы не ошибиться, не надо... (торопиться).</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Заработанный хлеб... (сладок).</w:t>
            </w:r>
          </w:p>
          <w:p w:rsidR="00290D7A" w:rsidRPr="004F6CD4" w:rsidRDefault="00290D7A" w:rsidP="00D129FD">
            <w:pPr>
              <w:spacing w:after="80"/>
              <w:jc w:val="both"/>
              <w:rPr>
                <w:rFonts w:eastAsia="Calibri"/>
                <w:sz w:val="22"/>
                <w:szCs w:val="22"/>
              </w:rPr>
            </w:pPr>
            <w:r w:rsidRPr="004F6CD4">
              <w:rPr>
                <w:rFonts w:eastAsia="Calibri"/>
                <w:bCs/>
                <w:i/>
                <w:iCs/>
                <w:sz w:val="22"/>
                <w:szCs w:val="22"/>
              </w:rPr>
              <w:t>6.. Вспомни пословицу по ее концу.</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 (От лени болеют), от труда здоровеют.</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 (Труд) — лучшее лекарство.</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 (Без труда) не вынешь рыбку из пруда.</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 (Больше дела) — меньше слов.</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 (Одна пчела) не много меда натаскает.</w:t>
            </w:r>
          </w:p>
          <w:p w:rsidR="00290D7A" w:rsidRPr="004F6CD4" w:rsidRDefault="00290D7A" w:rsidP="00D129FD">
            <w:pPr>
              <w:spacing w:after="80"/>
              <w:jc w:val="both"/>
              <w:rPr>
                <w:rFonts w:eastAsia="Calibri"/>
                <w:sz w:val="22"/>
                <w:szCs w:val="22"/>
              </w:rPr>
            </w:pPr>
            <w:r w:rsidRPr="004F6CD4">
              <w:rPr>
                <w:rFonts w:eastAsia="Calibri"/>
                <w:sz w:val="22"/>
                <w:szCs w:val="22"/>
              </w:rPr>
              <w:t xml:space="preserve"> ... (Семь раз отмерь), один раз отрежь. </w:t>
            </w:r>
          </w:p>
        </w:tc>
        <w:tc>
          <w:tcPr>
            <w:tcW w:w="2722" w:type="dxa"/>
            <w:gridSpan w:val="2"/>
          </w:tcPr>
          <w:p w:rsidR="00290D7A" w:rsidRPr="00C41CEE" w:rsidRDefault="00290D7A" w:rsidP="00D129FD">
            <w:pPr>
              <w:tabs>
                <w:tab w:val="left" w:pos="3294"/>
              </w:tabs>
              <w:spacing w:line="276" w:lineRule="auto"/>
              <w:rPr>
                <w:rFonts w:eastAsia="Calibri"/>
              </w:rPr>
            </w:pPr>
            <w:r w:rsidRPr="00C41CEE">
              <w:rPr>
                <w:rFonts w:eastAsia="Calibri"/>
              </w:rPr>
              <w:lastRenderedPageBreak/>
              <w:t>Определяется объём общих сведений о мире профессий.</w:t>
            </w:r>
          </w:p>
          <w:p w:rsidR="00290D7A" w:rsidRPr="00C41CEE" w:rsidRDefault="00290D7A" w:rsidP="00290D7A">
            <w:pPr>
              <w:pStyle w:val="afff"/>
              <w:numPr>
                <w:ilvl w:val="2"/>
                <w:numId w:val="69"/>
              </w:numPr>
              <w:tabs>
                <w:tab w:val="left" w:pos="3294"/>
              </w:tabs>
              <w:spacing w:after="0"/>
              <w:rPr>
                <w:rFonts w:ascii="Times New Roman" w:hAnsi="Times New Roman"/>
              </w:rPr>
            </w:pPr>
            <w:r w:rsidRPr="00C41CEE">
              <w:rPr>
                <w:rFonts w:ascii="Times New Roman" w:hAnsi="Times New Roman"/>
              </w:rPr>
              <w:t>1 верное задание один бал.</w:t>
            </w:r>
          </w:p>
          <w:p w:rsidR="00290D7A" w:rsidRPr="00C41CEE" w:rsidRDefault="00290D7A" w:rsidP="00290D7A">
            <w:pPr>
              <w:pStyle w:val="afff"/>
              <w:numPr>
                <w:ilvl w:val="2"/>
                <w:numId w:val="69"/>
              </w:numPr>
              <w:tabs>
                <w:tab w:val="left" w:pos="3294"/>
              </w:tabs>
              <w:spacing w:after="0"/>
              <w:rPr>
                <w:rFonts w:ascii="Times New Roman" w:hAnsi="Times New Roman"/>
              </w:rPr>
            </w:pPr>
            <w:r w:rsidRPr="00C41CEE">
              <w:rPr>
                <w:rFonts w:ascii="Times New Roman" w:hAnsi="Times New Roman"/>
              </w:rPr>
              <w:t>1 профессия 1 бал</w:t>
            </w:r>
          </w:p>
          <w:p w:rsidR="00290D7A" w:rsidRPr="00C41CEE" w:rsidRDefault="00290D7A" w:rsidP="00290D7A">
            <w:pPr>
              <w:pStyle w:val="afff"/>
              <w:numPr>
                <w:ilvl w:val="2"/>
                <w:numId w:val="69"/>
              </w:numPr>
              <w:tabs>
                <w:tab w:val="left" w:pos="3294"/>
              </w:tabs>
              <w:spacing w:after="0"/>
              <w:rPr>
                <w:rFonts w:ascii="Times New Roman" w:hAnsi="Times New Roman"/>
              </w:rPr>
            </w:pPr>
            <w:r w:rsidRPr="00C41CEE">
              <w:rPr>
                <w:rFonts w:ascii="Times New Roman" w:hAnsi="Times New Roman"/>
                <w:sz w:val="24"/>
                <w:szCs w:val="24"/>
              </w:rPr>
              <w:t>Оценивается количество названных профессий.</w:t>
            </w:r>
          </w:p>
          <w:p w:rsidR="00290D7A" w:rsidRPr="00C41CEE" w:rsidRDefault="00290D7A" w:rsidP="00290D7A">
            <w:pPr>
              <w:pStyle w:val="afff"/>
              <w:numPr>
                <w:ilvl w:val="2"/>
                <w:numId w:val="69"/>
              </w:numPr>
              <w:tabs>
                <w:tab w:val="left" w:pos="3294"/>
              </w:tabs>
              <w:spacing w:after="0"/>
              <w:rPr>
                <w:rFonts w:ascii="Times New Roman" w:hAnsi="Times New Roman"/>
              </w:rPr>
            </w:pPr>
            <w:r w:rsidRPr="00C41CEE">
              <w:rPr>
                <w:rFonts w:ascii="Times New Roman" w:hAnsi="Times New Roman"/>
              </w:rPr>
              <w:t>1 бал за правильную передачу смысла каждой пословицы.</w:t>
            </w:r>
          </w:p>
          <w:p w:rsidR="00290D7A" w:rsidRPr="00C41CEE" w:rsidRDefault="00290D7A" w:rsidP="00290D7A">
            <w:pPr>
              <w:pStyle w:val="afff"/>
              <w:numPr>
                <w:ilvl w:val="2"/>
                <w:numId w:val="69"/>
              </w:numPr>
              <w:tabs>
                <w:tab w:val="left" w:pos="3294"/>
              </w:tabs>
              <w:spacing w:after="0" w:line="240" w:lineRule="auto"/>
              <w:rPr>
                <w:rFonts w:ascii="Times New Roman" w:hAnsi="Times New Roman"/>
              </w:rPr>
            </w:pPr>
            <w:r w:rsidRPr="00C41CEE">
              <w:rPr>
                <w:rFonts w:ascii="Times New Roman" w:hAnsi="Times New Roman"/>
              </w:rPr>
              <w:t>1 верное задание один бал.</w:t>
            </w:r>
          </w:p>
          <w:p w:rsidR="00290D7A" w:rsidRPr="00C41CEE" w:rsidRDefault="00290D7A" w:rsidP="00290D7A">
            <w:pPr>
              <w:pStyle w:val="afff"/>
              <w:numPr>
                <w:ilvl w:val="2"/>
                <w:numId w:val="69"/>
              </w:numPr>
              <w:tabs>
                <w:tab w:val="left" w:pos="3294"/>
              </w:tabs>
              <w:spacing w:after="0" w:line="240" w:lineRule="auto"/>
              <w:rPr>
                <w:rFonts w:ascii="Times New Roman" w:hAnsi="Times New Roman"/>
              </w:rPr>
            </w:pPr>
            <w:r w:rsidRPr="00C41CEE">
              <w:rPr>
                <w:rFonts w:ascii="Times New Roman" w:hAnsi="Times New Roman"/>
              </w:rPr>
              <w:t>1 верное задание один бал.</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C41CEE" w:rsidRDefault="00290D7A" w:rsidP="00D129FD">
            <w:pPr>
              <w:pStyle w:val="afff"/>
              <w:tabs>
                <w:tab w:val="left" w:pos="3294"/>
              </w:tabs>
              <w:ind w:left="502"/>
              <w:rPr>
                <w:rFonts w:ascii="Times New Roman" w:hAnsi="Times New Roman"/>
              </w:rPr>
            </w:pPr>
            <w:r w:rsidRPr="00DA60E9">
              <w:rPr>
                <w:rFonts w:ascii="Times New Roman" w:eastAsia="Times New Roman" w:hAnsi="Times New Roman"/>
                <w:b/>
                <w:bCs/>
                <w:color w:val="000000"/>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2</w:t>
            </w:r>
          </w:p>
        </w:tc>
        <w:tc>
          <w:tcPr>
            <w:tcW w:w="1842" w:type="dxa"/>
          </w:tcPr>
          <w:p w:rsidR="00290D7A" w:rsidRPr="004F6CD4" w:rsidRDefault="00290D7A" w:rsidP="00D129FD">
            <w:pPr>
              <w:rPr>
                <w:rFonts w:eastAsia="Calibri"/>
                <w:sz w:val="22"/>
                <w:szCs w:val="22"/>
              </w:rPr>
            </w:pPr>
            <w:r>
              <w:rPr>
                <w:rFonts w:eastAsia="Calibri"/>
                <w:sz w:val="22"/>
                <w:szCs w:val="22"/>
              </w:rPr>
              <w:t>Контрольная работа</w:t>
            </w:r>
          </w:p>
        </w:tc>
        <w:tc>
          <w:tcPr>
            <w:tcW w:w="4253" w:type="dxa"/>
          </w:tcPr>
          <w:p w:rsidR="00290D7A" w:rsidRPr="004F6CD4" w:rsidRDefault="00290D7A" w:rsidP="00D129FD">
            <w:pPr>
              <w:jc w:val="center"/>
              <w:rPr>
                <w:rFonts w:eastAsia="Calibri"/>
                <w:sz w:val="22"/>
                <w:szCs w:val="22"/>
              </w:rPr>
            </w:pPr>
            <w:r w:rsidRPr="004F6CD4">
              <w:rPr>
                <w:rFonts w:eastAsia="Calibri"/>
                <w:sz w:val="22"/>
                <w:szCs w:val="22"/>
              </w:rPr>
              <w:t>Создание проекта о профессии.</w:t>
            </w:r>
          </w:p>
        </w:tc>
        <w:tc>
          <w:tcPr>
            <w:tcW w:w="2722" w:type="dxa"/>
            <w:gridSpan w:val="2"/>
          </w:tcPr>
          <w:tbl>
            <w:tblPr>
              <w:tblW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2268"/>
            </w:tblGrid>
            <w:tr w:rsidR="00290D7A" w:rsidRPr="00C41CEE" w:rsidTr="00D129FD">
              <w:tc>
                <w:tcPr>
                  <w:tcW w:w="1304" w:type="dxa"/>
                </w:tcPr>
                <w:p w:rsidR="00290D7A" w:rsidRPr="00626264" w:rsidRDefault="00290D7A" w:rsidP="00D129FD">
                  <w:pPr>
                    <w:pStyle w:val="4"/>
                    <w:rPr>
                      <w:rFonts w:ascii="Times New Roman" w:hAnsi="Times New Roman"/>
                      <w:b w:val="0"/>
                      <w:i w:val="0"/>
                      <w:color w:val="auto"/>
                    </w:rPr>
                  </w:pPr>
                  <w:r w:rsidRPr="00626264">
                    <w:rPr>
                      <w:rFonts w:ascii="Times New Roman" w:hAnsi="Times New Roman"/>
                      <w:b w:val="0"/>
                      <w:i w:val="0"/>
                      <w:color w:val="auto"/>
                    </w:rPr>
                    <w:t>Уникальность критерии оценки</w:t>
                  </w:r>
                </w:p>
              </w:tc>
              <w:tc>
                <w:tcPr>
                  <w:tcW w:w="2268" w:type="dxa"/>
                </w:tcPr>
                <w:p w:rsidR="00290D7A" w:rsidRPr="00C41CEE" w:rsidRDefault="00290D7A" w:rsidP="00D129FD">
                  <w:pPr>
                    <w:jc w:val="center"/>
                  </w:pPr>
                  <w:r w:rsidRPr="00C41CEE">
                    <w:t>Показатели</w:t>
                  </w:r>
                </w:p>
              </w:tc>
            </w:tr>
            <w:tr w:rsidR="00290D7A" w:rsidRPr="00C41CEE" w:rsidTr="00D129FD">
              <w:tc>
                <w:tcPr>
                  <w:tcW w:w="1304" w:type="dxa"/>
                </w:tcPr>
                <w:p w:rsidR="00290D7A" w:rsidRPr="00C41CEE" w:rsidRDefault="00290D7A" w:rsidP="00D129FD">
                  <w:pPr>
                    <w:jc w:val="both"/>
                  </w:pPr>
                  <w:r w:rsidRPr="00C41CEE">
                    <w:t>1.1 Функциональность</w:t>
                  </w:r>
                </w:p>
              </w:tc>
              <w:tc>
                <w:tcPr>
                  <w:tcW w:w="2268" w:type="dxa"/>
                </w:tcPr>
                <w:p w:rsidR="00290D7A" w:rsidRPr="00C41CEE" w:rsidRDefault="00290D7A" w:rsidP="00D129FD">
                  <w:pPr>
                    <w:jc w:val="both"/>
                  </w:pPr>
                  <w:r w:rsidRPr="00C41CEE">
                    <w:t>Соответствие назначению, возможная сфера использования</w:t>
                  </w:r>
                </w:p>
              </w:tc>
            </w:tr>
            <w:tr w:rsidR="00290D7A" w:rsidRPr="00C41CEE" w:rsidTr="00D129FD">
              <w:tc>
                <w:tcPr>
                  <w:tcW w:w="1304" w:type="dxa"/>
                </w:tcPr>
                <w:p w:rsidR="00290D7A" w:rsidRPr="00C41CEE" w:rsidRDefault="00290D7A" w:rsidP="00D129FD">
                  <w:pPr>
                    <w:jc w:val="both"/>
                  </w:pPr>
                  <w:r w:rsidRPr="00C41CEE">
                    <w:t>1.2 Эстетичность</w:t>
                  </w:r>
                </w:p>
              </w:tc>
              <w:tc>
                <w:tcPr>
                  <w:tcW w:w="2268" w:type="dxa"/>
                </w:tcPr>
                <w:p w:rsidR="00290D7A" w:rsidRPr="00C41CEE" w:rsidRDefault="00290D7A" w:rsidP="00D129FD">
                  <w:pPr>
                    <w:jc w:val="both"/>
                  </w:pPr>
                  <w:r w:rsidRPr="00C41CEE">
                    <w:t>Соответствие формы и содержания, учет принципов гармонии, целостности, соразмерности и т.д.</w:t>
                  </w:r>
                </w:p>
              </w:tc>
            </w:tr>
            <w:tr w:rsidR="00290D7A" w:rsidRPr="00C41CEE" w:rsidTr="00D129FD">
              <w:tc>
                <w:tcPr>
                  <w:tcW w:w="1304" w:type="dxa"/>
                </w:tcPr>
                <w:p w:rsidR="00290D7A" w:rsidRPr="00C41CEE" w:rsidRDefault="00290D7A" w:rsidP="00D129FD">
                  <w:pPr>
                    <w:jc w:val="both"/>
                  </w:pPr>
                  <w:r w:rsidRPr="00C41CEE">
                    <w:t xml:space="preserve">1.3 </w:t>
                  </w:r>
                  <w:proofErr w:type="spellStart"/>
                  <w:r w:rsidRPr="00C41CEE">
                    <w:t>Эксплуатационность</w:t>
                  </w:r>
                  <w:proofErr w:type="spellEnd"/>
                </w:p>
              </w:tc>
              <w:tc>
                <w:tcPr>
                  <w:tcW w:w="2268" w:type="dxa"/>
                </w:tcPr>
                <w:p w:rsidR="00290D7A" w:rsidRPr="00C41CEE" w:rsidRDefault="00290D7A" w:rsidP="00D129FD">
                  <w:pPr>
                    <w:jc w:val="both"/>
                  </w:pPr>
                  <w:r w:rsidRPr="00C41CEE">
                    <w:t>Удобство, простота и безопасность использования</w:t>
                  </w:r>
                </w:p>
              </w:tc>
            </w:tr>
            <w:tr w:rsidR="00290D7A" w:rsidRPr="00C41CEE" w:rsidTr="00D129FD">
              <w:tc>
                <w:tcPr>
                  <w:tcW w:w="1304" w:type="dxa"/>
                </w:tcPr>
                <w:p w:rsidR="00290D7A" w:rsidRPr="00C41CEE" w:rsidRDefault="00290D7A" w:rsidP="00D129FD">
                  <w:pPr>
                    <w:jc w:val="both"/>
                  </w:pPr>
                  <w:r w:rsidRPr="00C41CEE">
                    <w:t>1.4 Оптимальность</w:t>
                  </w:r>
                </w:p>
              </w:tc>
              <w:tc>
                <w:tcPr>
                  <w:tcW w:w="2268" w:type="dxa"/>
                </w:tcPr>
                <w:p w:rsidR="00290D7A" w:rsidRPr="00C41CEE" w:rsidRDefault="00290D7A" w:rsidP="00D129FD">
                  <w:pPr>
                    <w:jc w:val="both"/>
                  </w:pPr>
                  <w:r w:rsidRPr="00C41CEE">
                    <w:t xml:space="preserve">Наилучшее сочетание размеров и др. параметров, </w:t>
                  </w:r>
                  <w:r w:rsidRPr="00C41CEE">
                    <w:lastRenderedPageBreak/>
                    <w:t>эстетичности и функциональности</w:t>
                  </w:r>
                </w:p>
              </w:tc>
            </w:tr>
            <w:tr w:rsidR="00290D7A" w:rsidRPr="00C41CEE" w:rsidTr="00D129FD">
              <w:tc>
                <w:tcPr>
                  <w:tcW w:w="1304" w:type="dxa"/>
                </w:tcPr>
                <w:p w:rsidR="00290D7A" w:rsidRPr="00C41CEE" w:rsidRDefault="00290D7A" w:rsidP="00D129FD">
                  <w:pPr>
                    <w:jc w:val="both"/>
                  </w:pPr>
                  <w:r w:rsidRPr="00C41CEE">
                    <w:lastRenderedPageBreak/>
                    <w:t xml:space="preserve">1.5 </w:t>
                  </w:r>
                  <w:proofErr w:type="spellStart"/>
                  <w:r w:rsidRPr="00C41CEE">
                    <w:t>Экологичность</w:t>
                  </w:r>
                  <w:proofErr w:type="spellEnd"/>
                </w:p>
              </w:tc>
              <w:tc>
                <w:tcPr>
                  <w:tcW w:w="2268" w:type="dxa"/>
                </w:tcPr>
                <w:p w:rsidR="00290D7A" w:rsidRPr="00C41CEE" w:rsidRDefault="00290D7A" w:rsidP="00D129FD">
                  <w:pPr>
                    <w:jc w:val="both"/>
                  </w:pPr>
                  <w:r w:rsidRPr="00C41CEE">
                    <w:t>Отсутствие вреда для окружающей среды и человека от использованных материалов и эксплуатации</w:t>
                  </w:r>
                </w:p>
              </w:tc>
            </w:tr>
            <w:tr w:rsidR="00290D7A" w:rsidRPr="00C41CEE" w:rsidTr="00D129FD">
              <w:tc>
                <w:tcPr>
                  <w:tcW w:w="1304" w:type="dxa"/>
                </w:tcPr>
                <w:p w:rsidR="00290D7A" w:rsidRPr="00C41CEE" w:rsidRDefault="00290D7A" w:rsidP="00D129FD">
                  <w:pPr>
                    <w:jc w:val="both"/>
                  </w:pPr>
                  <w:r w:rsidRPr="00C41CEE">
                    <w:t>1.6 Новизна</w:t>
                  </w:r>
                </w:p>
                <w:p w:rsidR="00290D7A" w:rsidRPr="00C41CEE" w:rsidRDefault="00290D7A" w:rsidP="00D129FD">
                  <w:pPr>
                    <w:ind w:firstLine="360"/>
                    <w:jc w:val="both"/>
                  </w:pPr>
                  <w:r w:rsidRPr="00C41CEE">
                    <w:t>Оригинальность</w:t>
                  </w:r>
                </w:p>
                <w:p w:rsidR="00290D7A" w:rsidRPr="00C41CEE" w:rsidRDefault="00290D7A" w:rsidP="00D129FD">
                  <w:pPr>
                    <w:pStyle w:val="5"/>
                    <w:rPr>
                      <w:rFonts w:ascii="Times New Roman" w:hAnsi="Times New Roman"/>
                    </w:rPr>
                  </w:pPr>
                </w:p>
              </w:tc>
              <w:tc>
                <w:tcPr>
                  <w:tcW w:w="2268" w:type="dxa"/>
                </w:tcPr>
                <w:p w:rsidR="00290D7A" w:rsidRPr="00C41CEE" w:rsidRDefault="00290D7A" w:rsidP="00D129FD">
                  <w:pPr>
                    <w:jc w:val="both"/>
                  </w:pPr>
                  <w:r w:rsidRPr="00C41CEE">
                    <w:t>Ранее не существовал</w:t>
                  </w:r>
                </w:p>
                <w:p w:rsidR="00290D7A" w:rsidRPr="00C41CEE" w:rsidRDefault="00290D7A" w:rsidP="00D129FD">
                  <w:pPr>
                    <w:jc w:val="both"/>
                  </w:pPr>
                  <w:r w:rsidRPr="00C41CEE">
                    <w:t>Своеобразие, необычность</w:t>
                  </w:r>
                </w:p>
                <w:p w:rsidR="00290D7A" w:rsidRPr="00C41CEE" w:rsidRDefault="00290D7A" w:rsidP="00D129FD">
                  <w:pPr>
                    <w:jc w:val="both"/>
                  </w:pPr>
                  <w:r w:rsidRPr="00C41CEE">
                    <w:t>Единственность в своем роде (проявление индивидуальности исполнителя)</w:t>
                  </w:r>
                </w:p>
              </w:tc>
            </w:tr>
            <w:tr w:rsidR="00290D7A" w:rsidRPr="00C41CEE" w:rsidTr="00D129FD">
              <w:tc>
                <w:tcPr>
                  <w:tcW w:w="3572" w:type="dxa"/>
                  <w:gridSpan w:val="2"/>
                </w:tcPr>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C41CEE" w:rsidRDefault="00290D7A" w:rsidP="00D129FD">
                  <w:pPr>
                    <w:jc w:val="both"/>
                  </w:pPr>
                  <w:r w:rsidRPr="00DA60E9">
                    <w:rPr>
                      <w:b/>
                      <w:bCs/>
                      <w:color w:val="000000"/>
                      <w:sz w:val="22"/>
                      <w:szCs w:val="22"/>
                    </w:rPr>
                    <w:t>МОУ «СОШ № 3»</w:t>
                  </w:r>
                </w:p>
              </w:tc>
            </w:tr>
          </w:tbl>
          <w:p w:rsidR="00290D7A" w:rsidRPr="00C41CEE" w:rsidRDefault="00290D7A" w:rsidP="00D129FD">
            <w:pPr>
              <w:spacing w:line="276" w:lineRule="auto"/>
              <w:rPr>
                <w:rFonts w:eastAsia="Calibri"/>
                <w:b/>
              </w:rPr>
            </w:pP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3</w:t>
            </w:r>
          </w:p>
        </w:tc>
        <w:tc>
          <w:tcPr>
            <w:tcW w:w="1842" w:type="dxa"/>
          </w:tcPr>
          <w:p w:rsidR="00290D7A" w:rsidRPr="004F6CD4" w:rsidRDefault="00290D7A" w:rsidP="00D129FD">
            <w:pPr>
              <w:rPr>
                <w:rFonts w:eastAsia="Calibri"/>
                <w:sz w:val="22"/>
                <w:szCs w:val="22"/>
              </w:rPr>
            </w:pPr>
            <w:r w:rsidRPr="004F6CD4">
              <w:rPr>
                <w:rFonts w:eastAsia="Calibri"/>
                <w:sz w:val="22"/>
                <w:szCs w:val="22"/>
              </w:rPr>
              <w:t>Контрольная работа</w:t>
            </w:r>
          </w:p>
        </w:tc>
        <w:tc>
          <w:tcPr>
            <w:tcW w:w="4253" w:type="dxa"/>
          </w:tcPr>
          <w:p w:rsidR="00290D7A" w:rsidRPr="004F6CD4" w:rsidRDefault="00290D7A" w:rsidP="00D129FD">
            <w:pPr>
              <w:jc w:val="both"/>
              <w:rPr>
                <w:rFonts w:eastAsia="Calibri"/>
                <w:sz w:val="22"/>
                <w:szCs w:val="22"/>
              </w:rPr>
            </w:pPr>
            <w:r w:rsidRPr="004F6CD4">
              <w:rPr>
                <w:rFonts w:eastAsia="Calibri"/>
                <w:bCs/>
                <w:sz w:val="22"/>
                <w:szCs w:val="22"/>
              </w:rPr>
              <w:t>Тест "В мире профессий"</w:t>
            </w:r>
          </w:p>
          <w:p w:rsidR="00290D7A" w:rsidRPr="004F6CD4" w:rsidRDefault="00290D7A" w:rsidP="00D129FD">
            <w:pPr>
              <w:jc w:val="both"/>
              <w:rPr>
                <w:rFonts w:eastAsia="Calibri"/>
                <w:sz w:val="22"/>
                <w:szCs w:val="22"/>
              </w:rPr>
            </w:pPr>
            <w:r w:rsidRPr="004F6CD4">
              <w:rPr>
                <w:rFonts w:eastAsia="Calibri"/>
                <w:bCs/>
                <w:sz w:val="22"/>
                <w:szCs w:val="22"/>
              </w:rPr>
              <w:t>ВОПРОС №1</w:t>
            </w:r>
          </w:p>
          <w:p w:rsidR="00290D7A" w:rsidRPr="004F6CD4" w:rsidRDefault="00290D7A" w:rsidP="00D129FD">
            <w:pPr>
              <w:jc w:val="both"/>
              <w:rPr>
                <w:rFonts w:eastAsia="Calibri"/>
                <w:sz w:val="22"/>
                <w:szCs w:val="22"/>
              </w:rPr>
            </w:pPr>
            <w:r w:rsidRPr="004F6CD4">
              <w:rPr>
                <w:rFonts w:eastAsia="Calibri"/>
                <w:bCs/>
                <w:sz w:val="22"/>
                <w:szCs w:val="22"/>
              </w:rPr>
              <w:t>ПРОФЕССИЯ – это...</w:t>
            </w:r>
          </w:p>
          <w:p w:rsidR="00290D7A" w:rsidRPr="004F6CD4" w:rsidRDefault="00290D7A" w:rsidP="00D129FD">
            <w:pPr>
              <w:jc w:val="both"/>
              <w:rPr>
                <w:rFonts w:eastAsia="Calibri"/>
                <w:sz w:val="22"/>
                <w:szCs w:val="22"/>
              </w:rPr>
            </w:pPr>
            <w:r w:rsidRPr="004F6CD4">
              <w:rPr>
                <w:rFonts w:eastAsia="Calibri"/>
                <w:sz w:val="22"/>
                <w:szCs w:val="22"/>
              </w:rPr>
              <w:t>А) любимое занятие мамы.</w:t>
            </w:r>
          </w:p>
          <w:p w:rsidR="00290D7A" w:rsidRPr="004F6CD4" w:rsidRDefault="00290D7A" w:rsidP="00D129FD">
            <w:pPr>
              <w:jc w:val="both"/>
              <w:rPr>
                <w:rFonts w:eastAsia="Calibri"/>
                <w:sz w:val="22"/>
                <w:szCs w:val="22"/>
              </w:rPr>
            </w:pPr>
            <w:r w:rsidRPr="004F6CD4">
              <w:rPr>
                <w:rFonts w:eastAsia="Calibri"/>
                <w:sz w:val="22"/>
                <w:szCs w:val="22"/>
              </w:rPr>
              <w:t>Б) род трудовой деятельности, требующий определенной подготовки и являющейся обычно источником существования.</w:t>
            </w:r>
          </w:p>
          <w:p w:rsidR="00290D7A" w:rsidRPr="004F6CD4" w:rsidRDefault="00290D7A" w:rsidP="00D129FD">
            <w:pPr>
              <w:jc w:val="both"/>
              <w:rPr>
                <w:rFonts w:eastAsia="Calibri"/>
                <w:sz w:val="22"/>
                <w:szCs w:val="22"/>
              </w:rPr>
            </w:pPr>
            <w:r w:rsidRPr="004F6CD4">
              <w:rPr>
                <w:rFonts w:eastAsia="Calibri"/>
                <w:sz w:val="22"/>
                <w:szCs w:val="22"/>
              </w:rPr>
              <w:t>В) одно из увлечений папы.</w:t>
            </w:r>
          </w:p>
          <w:p w:rsidR="00290D7A" w:rsidRPr="004F6CD4" w:rsidRDefault="00290D7A" w:rsidP="00D129FD">
            <w:pPr>
              <w:jc w:val="both"/>
              <w:rPr>
                <w:rFonts w:eastAsia="Calibri"/>
                <w:sz w:val="22"/>
                <w:szCs w:val="22"/>
              </w:rPr>
            </w:pPr>
            <w:r w:rsidRPr="004F6CD4">
              <w:rPr>
                <w:rFonts w:eastAsia="Calibri"/>
                <w:sz w:val="22"/>
                <w:szCs w:val="22"/>
              </w:rPr>
              <w:t>Г) мои обязанности по дому.</w:t>
            </w:r>
          </w:p>
          <w:p w:rsidR="00290D7A" w:rsidRPr="004F6CD4" w:rsidRDefault="00290D7A" w:rsidP="00D129FD">
            <w:pPr>
              <w:jc w:val="both"/>
              <w:rPr>
                <w:rFonts w:eastAsia="Calibri"/>
                <w:sz w:val="22"/>
                <w:szCs w:val="22"/>
              </w:rPr>
            </w:pPr>
            <w:r w:rsidRPr="004F6CD4">
              <w:rPr>
                <w:rFonts w:eastAsia="Calibri"/>
                <w:sz w:val="22"/>
                <w:szCs w:val="22"/>
              </w:rPr>
              <w:t> </w:t>
            </w:r>
            <w:r w:rsidRPr="004F6CD4">
              <w:rPr>
                <w:rFonts w:eastAsia="Calibri"/>
                <w:bCs/>
                <w:sz w:val="22"/>
                <w:szCs w:val="22"/>
              </w:rPr>
              <w:t>ВОПРОС №2</w:t>
            </w:r>
          </w:p>
          <w:p w:rsidR="00290D7A" w:rsidRPr="004F6CD4" w:rsidRDefault="00290D7A" w:rsidP="00D129FD">
            <w:pPr>
              <w:jc w:val="both"/>
              <w:rPr>
                <w:rFonts w:eastAsia="Calibri"/>
                <w:sz w:val="22"/>
                <w:szCs w:val="22"/>
              </w:rPr>
            </w:pPr>
            <w:r w:rsidRPr="004F6CD4">
              <w:rPr>
                <w:rFonts w:eastAsia="Calibri"/>
                <w:bCs/>
                <w:sz w:val="22"/>
                <w:szCs w:val="22"/>
              </w:rPr>
              <w:t>СПЕЦИАЛЬНОСТЬ – это...</w:t>
            </w:r>
          </w:p>
          <w:p w:rsidR="00290D7A" w:rsidRPr="004F6CD4" w:rsidRDefault="00290D7A" w:rsidP="00D129FD">
            <w:pPr>
              <w:jc w:val="both"/>
              <w:rPr>
                <w:rFonts w:eastAsia="Calibri"/>
                <w:sz w:val="22"/>
                <w:szCs w:val="22"/>
              </w:rPr>
            </w:pPr>
            <w:r w:rsidRPr="004F6CD4">
              <w:rPr>
                <w:rFonts w:eastAsia="Calibri"/>
                <w:sz w:val="22"/>
                <w:szCs w:val="22"/>
              </w:rPr>
              <w:t>А)одежда специалиста.</w:t>
            </w:r>
          </w:p>
          <w:p w:rsidR="00290D7A" w:rsidRPr="004F6CD4" w:rsidRDefault="00290D7A" w:rsidP="00D129FD">
            <w:pPr>
              <w:jc w:val="both"/>
              <w:rPr>
                <w:rFonts w:eastAsia="Calibri"/>
                <w:sz w:val="22"/>
                <w:szCs w:val="22"/>
              </w:rPr>
            </w:pPr>
            <w:r w:rsidRPr="004F6CD4">
              <w:rPr>
                <w:rFonts w:eastAsia="Calibri"/>
                <w:sz w:val="22"/>
                <w:szCs w:val="22"/>
              </w:rPr>
              <w:t>Б)название определенной профессии.</w:t>
            </w:r>
          </w:p>
          <w:p w:rsidR="00290D7A" w:rsidRPr="004F6CD4" w:rsidRDefault="00290D7A" w:rsidP="00D129FD">
            <w:pPr>
              <w:jc w:val="both"/>
              <w:rPr>
                <w:rFonts w:eastAsia="Calibri"/>
                <w:sz w:val="22"/>
                <w:szCs w:val="22"/>
              </w:rPr>
            </w:pPr>
            <w:r w:rsidRPr="004F6CD4">
              <w:rPr>
                <w:rFonts w:eastAsia="Calibri"/>
                <w:sz w:val="22"/>
                <w:szCs w:val="22"/>
              </w:rPr>
              <w:t>В)вид занятий в рамках одной профессии.</w:t>
            </w:r>
          </w:p>
          <w:p w:rsidR="00290D7A" w:rsidRPr="004F6CD4" w:rsidRDefault="00290D7A" w:rsidP="00D129FD">
            <w:pPr>
              <w:jc w:val="both"/>
              <w:rPr>
                <w:rFonts w:eastAsia="Calibri"/>
                <w:sz w:val="22"/>
                <w:szCs w:val="22"/>
              </w:rPr>
            </w:pPr>
            <w:r w:rsidRPr="004F6CD4">
              <w:rPr>
                <w:rFonts w:eastAsia="Calibri"/>
                <w:sz w:val="22"/>
                <w:szCs w:val="22"/>
              </w:rPr>
              <w:t>Г)чье-то хобби.</w:t>
            </w:r>
          </w:p>
          <w:p w:rsidR="00290D7A" w:rsidRPr="004F6CD4" w:rsidRDefault="00290D7A" w:rsidP="00D129FD">
            <w:pPr>
              <w:jc w:val="both"/>
              <w:rPr>
                <w:rFonts w:eastAsia="Calibri"/>
                <w:sz w:val="22"/>
                <w:szCs w:val="22"/>
              </w:rPr>
            </w:pPr>
            <w:r w:rsidRPr="004F6CD4">
              <w:rPr>
                <w:rFonts w:eastAsia="Calibri"/>
                <w:bCs/>
                <w:sz w:val="22"/>
                <w:szCs w:val="22"/>
              </w:rPr>
              <w:t>ВОПРОС №3</w:t>
            </w:r>
          </w:p>
          <w:p w:rsidR="00290D7A" w:rsidRPr="004F6CD4" w:rsidRDefault="00290D7A" w:rsidP="00D129FD">
            <w:pPr>
              <w:jc w:val="both"/>
              <w:rPr>
                <w:rFonts w:eastAsia="Calibri"/>
                <w:sz w:val="22"/>
                <w:szCs w:val="22"/>
              </w:rPr>
            </w:pPr>
            <w:r w:rsidRPr="004F6CD4">
              <w:rPr>
                <w:rFonts w:eastAsia="Calibri"/>
                <w:bCs/>
                <w:sz w:val="22"/>
                <w:szCs w:val="22"/>
              </w:rPr>
              <w:t>ДОЛЖНОСТЬ – это...</w:t>
            </w:r>
          </w:p>
          <w:p w:rsidR="00290D7A" w:rsidRPr="004F6CD4" w:rsidRDefault="00290D7A" w:rsidP="00D129FD">
            <w:pPr>
              <w:jc w:val="both"/>
              <w:rPr>
                <w:rFonts w:eastAsia="Calibri"/>
                <w:sz w:val="22"/>
                <w:szCs w:val="22"/>
              </w:rPr>
            </w:pPr>
            <w:r w:rsidRPr="004F6CD4">
              <w:rPr>
                <w:rFonts w:eastAsia="Calibri"/>
                <w:sz w:val="22"/>
                <w:szCs w:val="22"/>
              </w:rPr>
              <w:t>А)служебная обязанность, это круг действий возложенных на одного человека и обязательных для исполнения.</w:t>
            </w:r>
          </w:p>
          <w:p w:rsidR="00290D7A" w:rsidRPr="004F6CD4" w:rsidRDefault="00290D7A" w:rsidP="00D129FD">
            <w:pPr>
              <w:jc w:val="both"/>
              <w:rPr>
                <w:rFonts w:eastAsia="Calibri"/>
                <w:sz w:val="22"/>
                <w:szCs w:val="22"/>
              </w:rPr>
            </w:pPr>
            <w:r w:rsidRPr="004F6CD4">
              <w:rPr>
                <w:rFonts w:eastAsia="Calibri"/>
                <w:sz w:val="22"/>
                <w:szCs w:val="22"/>
              </w:rPr>
              <w:t>Б)то что нужно обязательно кому-то вернуть.</w:t>
            </w:r>
          </w:p>
          <w:p w:rsidR="00290D7A" w:rsidRPr="004F6CD4" w:rsidRDefault="00290D7A" w:rsidP="00D129FD">
            <w:pPr>
              <w:jc w:val="both"/>
              <w:rPr>
                <w:rFonts w:eastAsia="Calibri"/>
                <w:sz w:val="22"/>
                <w:szCs w:val="22"/>
              </w:rPr>
            </w:pPr>
            <w:r w:rsidRPr="004F6CD4">
              <w:rPr>
                <w:rFonts w:eastAsia="Calibri"/>
                <w:sz w:val="22"/>
                <w:szCs w:val="22"/>
              </w:rPr>
              <w:t>В)долг перед Родиной.</w:t>
            </w:r>
          </w:p>
          <w:p w:rsidR="00290D7A" w:rsidRPr="004F6CD4" w:rsidRDefault="00290D7A" w:rsidP="00D129FD">
            <w:pPr>
              <w:jc w:val="both"/>
              <w:rPr>
                <w:rFonts w:eastAsia="Calibri"/>
                <w:sz w:val="22"/>
                <w:szCs w:val="22"/>
              </w:rPr>
            </w:pPr>
            <w:r w:rsidRPr="004F6CD4">
              <w:rPr>
                <w:rFonts w:eastAsia="Calibri"/>
                <w:sz w:val="22"/>
                <w:szCs w:val="22"/>
              </w:rPr>
              <w:t>Г)название определенной профессии.</w:t>
            </w:r>
          </w:p>
          <w:p w:rsidR="00290D7A" w:rsidRPr="004F6CD4" w:rsidRDefault="00290D7A" w:rsidP="00D129FD">
            <w:pPr>
              <w:jc w:val="both"/>
              <w:rPr>
                <w:rFonts w:eastAsia="Calibri"/>
                <w:sz w:val="22"/>
                <w:szCs w:val="22"/>
              </w:rPr>
            </w:pPr>
            <w:r w:rsidRPr="004F6CD4">
              <w:rPr>
                <w:rFonts w:eastAsia="Calibri"/>
                <w:sz w:val="22"/>
                <w:szCs w:val="22"/>
              </w:rPr>
              <w:t> </w:t>
            </w:r>
            <w:r w:rsidRPr="004F6CD4">
              <w:rPr>
                <w:rFonts w:eastAsia="Calibri"/>
                <w:bCs/>
                <w:sz w:val="22"/>
                <w:szCs w:val="22"/>
              </w:rPr>
              <w:t>ВОПРОС №4</w:t>
            </w:r>
          </w:p>
          <w:p w:rsidR="00290D7A" w:rsidRPr="004F6CD4" w:rsidRDefault="00290D7A" w:rsidP="00D129FD">
            <w:pPr>
              <w:jc w:val="both"/>
              <w:rPr>
                <w:rFonts w:eastAsia="Calibri"/>
                <w:sz w:val="22"/>
                <w:szCs w:val="22"/>
              </w:rPr>
            </w:pPr>
            <w:r w:rsidRPr="004F6CD4">
              <w:rPr>
                <w:rFonts w:eastAsia="Calibri"/>
                <w:bCs/>
                <w:sz w:val="22"/>
                <w:szCs w:val="22"/>
              </w:rPr>
              <w:t>Выбери лишнее слово: кисть, маляр, рубанок, топор.</w:t>
            </w:r>
          </w:p>
          <w:p w:rsidR="00290D7A" w:rsidRPr="004F6CD4" w:rsidRDefault="00290D7A" w:rsidP="00D129FD">
            <w:pPr>
              <w:jc w:val="both"/>
              <w:rPr>
                <w:rFonts w:eastAsia="Calibri"/>
                <w:sz w:val="22"/>
                <w:szCs w:val="22"/>
              </w:rPr>
            </w:pPr>
            <w:r w:rsidRPr="004F6CD4">
              <w:rPr>
                <w:rFonts w:eastAsia="Calibri"/>
                <w:sz w:val="22"/>
                <w:szCs w:val="22"/>
              </w:rPr>
              <w:t>А)кисть.</w:t>
            </w:r>
          </w:p>
          <w:p w:rsidR="00290D7A" w:rsidRPr="004F6CD4" w:rsidRDefault="00290D7A" w:rsidP="00D129FD">
            <w:pPr>
              <w:jc w:val="both"/>
              <w:rPr>
                <w:rFonts w:eastAsia="Calibri"/>
                <w:sz w:val="22"/>
                <w:szCs w:val="22"/>
              </w:rPr>
            </w:pPr>
            <w:r w:rsidRPr="004F6CD4">
              <w:rPr>
                <w:rFonts w:eastAsia="Calibri"/>
                <w:sz w:val="22"/>
                <w:szCs w:val="22"/>
              </w:rPr>
              <w:t>Б)маляр.</w:t>
            </w:r>
          </w:p>
          <w:p w:rsidR="00290D7A" w:rsidRPr="004F6CD4" w:rsidRDefault="00290D7A" w:rsidP="00D129FD">
            <w:pPr>
              <w:jc w:val="both"/>
              <w:rPr>
                <w:rFonts w:eastAsia="Calibri"/>
                <w:sz w:val="22"/>
                <w:szCs w:val="22"/>
              </w:rPr>
            </w:pPr>
            <w:r w:rsidRPr="004F6CD4">
              <w:rPr>
                <w:rFonts w:eastAsia="Calibri"/>
                <w:sz w:val="22"/>
                <w:szCs w:val="22"/>
              </w:rPr>
              <w:t>В)рубанок.</w:t>
            </w:r>
          </w:p>
          <w:p w:rsidR="00290D7A" w:rsidRPr="004F6CD4" w:rsidRDefault="00290D7A" w:rsidP="00D129FD">
            <w:pPr>
              <w:jc w:val="both"/>
              <w:rPr>
                <w:rFonts w:eastAsia="Calibri"/>
                <w:sz w:val="22"/>
                <w:szCs w:val="22"/>
              </w:rPr>
            </w:pPr>
            <w:r w:rsidRPr="004F6CD4">
              <w:rPr>
                <w:rFonts w:eastAsia="Calibri"/>
                <w:sz w:val="22"/>
                <w:szCs w:val="22"/>
              </w:rPr>
              <w:lastRenderedPageBreak/>
              <w:t>Г)топор.</w:t>
            </w:r>
          </w:p>
          <w:p w:rsidR="00290D7A" w:rsidRPr="004F6CD4" w:rsidRDefault="00290D7A" w:rsidP="00D129FD">
            <w:pPr>
              <w:jc w:val="both"/>
              <w:rPr>
                <w:rFonts w:eastAsia="Calibri"/>
                <w:sz w:val="22"/>
                <w:szCs w:val="22"/>
              </w:rPr>
            </w:pPr>
            <w:r w:rsidRPr="004F6CD4">
              <w:rPr>
                <w:rFonts w:eastAsia="Calibri"/>
                <w:sz w:val="22"/>
                <w:szCs w:val="22"/>
              </w:rPr>
              <w:t> </w:t>
            </w:r>
            <w:r w:rsidRPr="004F6CD4">
              <w:rPr>
                <w:rFonts w:eastAsia="Calibri"/>
                <w:bCs/>
                <w:sz w:val="22"/>
                <w:szCs w:val="22"/>
              </w:rPr>
              <w:t>ВОПРОС №5</w:t>
            </w:r>
          </w:p>
          <w:p w:rsidR="00290D7A" w:rsidRPr="004F6CD4" w:rsidRDefault="00290D7A" w:rsidP="00D129FD">
            <w:pPr>
              <w:jc w:val="both"/>
              <w:rPr>
                <w:rFonts w:eastAsia="Calibri"/>
                <w:sz w:val="22"/>
                <w:szCs w:val="22"/>
              </w:rPr>
            </w:pPr>
            <w:r w:rsidRPr="004F6CD4">
              <w:rPr>
                <w:rFonts w:eastAsia="Calibri"/>
                <w:bCs/>
                <w:sz w:val="22"/>
                <w:szCs w:val="22"/>
              </w:rPr>
              <w:t>Выбери лишнее слово: каменщик, маляр, кисть, штукатур.</w:t>
            </w:r>
          </w:p>
          <w:p w:rsidR="00290D7A" w:rsidRPr="004F6CD4" w:rsidRDefault="00290D7A" w:rsidP="00D129FD">
            <w:pPr>
              <w:jc w:val="both"/>
              <w:rPr>
                <w:rFonts w:eastAsia="Calibri"/>
                <w:sz w:val="22"/>
                <w:szCs w:val="22"/>
              </w:rPr>
            </w:pPr>
            <w:r w:rsidRPr="004F6CD4">
              <w:rPr>
                <w:rFonts w:eastAsia="Calibri"/>
                <w:sz w:val="22"/>
                <w:szCs w:val="22"/>
              </w:rPr>
              <w:t>А) каменщик.</w:t>
            </w:r>
          </w:p>
          <w:p w:rsidR="00290D7A" w:rsidRPr="004F6CD4" w:rsidRDefault="00290D7A" w:rsidP="00D129FD">
            <w:pPr>
              <w:jc w:val="both"/>
              <w:rPr>
                <w:rFonts w:eastAsia="Calibri"/>
                <w:sz w:val="22"/>
                <w:szCs w:val="22"/>
              </w:rPr>
            </w:pPr>
            <w:r w:rsidRPr="004F6CD4">
              <w:rPr>
                <w:rFonts w:eastAsia="Calibri"/>
                <w:sz w:val="22"/>
                <w:szCs w:val="22"/>
              </w:rPr>
              <w:t>Б) маляр.</w:t>
            </w:r>
          </w:p>
          <w:p w:rsidR="00290D7A" w:rsidRPr="004F6CD4" w:rsidRDefault="00290D7A" w:rsidP="00D129FD">
            <w:pPr>
              <w:jc w:val="both"/>
              <w:rPr>
                <w:rFonts w:eastAsia="Calibri"/>
                <w:sz w:val="22"/>
                <w:szCs w:val="22"/>
              </w:rPr>
            </w:pPr>
            <w:r w:rsidRPr="004F6CD4">
              <w:rPr>
                <w:rFonts w:eastAsia="Calibri"/>
                <w:sz w:val="22"/>
                <w:szCs w:val="22"/>
              </w:rPr>
              <w:t>В )кисть.</w:t>
            </w:r>
          </w:p>
          <w:p w:rsidR="00290D7A" w:rsidRPr="004F6CD4" w:rsidRDefault="00290D7A" w:rsidP="00D129FD">
            <w:pPr>
              <w:jc w:val="both"/>
              <w:rPr>
                <w:rFonts w:eastAsia="Calibri"/>
                <w:sz w:val="22"/>
                <w:szCs w:val="22"/>
              </w:rPr>
            </w:pPr>
            <w:r w:rsidRPr="004F6CD4">
              <w:rPr>
                <w:rFonts w:eastAsia="Calibri"/>
                <w:sz w:val="22"/>
                <w:szCs w:val="22"/>
              </w:rPr>
              <w:t>Г) штукатур.</w:t>
            </w:r>
          </w:p>
          <w:p w:rsidR="00290D7A" w:rsidRPr="004F6CD4" w:rsidRDefault="00290D7A" w:rsidP="00D129FD">
            <w:pPr>
              <w:jc w:val="both"/>
              <w:rPr>
                <w:rFonts w:eastAsia="Calibri"/>
                <w:sz w:val="22"/>
                <w:szCs w:val="22"/>
              </w:rPr>
            </w:pPr>
            <w:r w:rsidRPr="004F6CD4">
              <w:rPr>
                <w:rFonts w:eastAsia="Calibri"/>
                <w:bCs/>
                <w:sz w:val="22"/>
                <w:szCs w:val="22"/>
              </w:rPr>
              <w:t>ВОПРОС №6</w:t>
            </w:r>
          </w:p>
          <w:p w:rsidR="00290D7A" w:rsidRPr="004F6CD4" w:rsidRDefault="00290D7A" w:rsidP="00D129FD">
            <w:pPr>
              <w:jc w:val="both"/>
              <w:rPr>
                <w:rFonts w:eastAsia="Calibri"/>
                <w:sz w:val="22"/>
                <w:szCs w:val="22"/>
              </w:rPr>
            </w:pPr>
            <w:r w:rsidRPr="004F6CD4">
              <w:rPr>
                <w:rFonts w:eastAsia="Calibri"/>
                <w:bCs/>
                <w:sz w:val="22"/>
                <w:szCs w:val="22"/>
              </w:rPr>
              <w:t>Выбери лишнее слово: летчик, водитель, машинист, таксист.</w:t>
            </w:r>
          </w:p>
          <w:p w:rsidR="00290D7A" w:rsidRPr="004F6CD4" w:rsidRDefault="00290D7A" w:rsidP="00D129FD">
            <w:pPr>
              <w:jc w:val="both"/>
              <w:rPr>
                <w:rFonts w:eastAsia="Calibri"/>
                <w:sz w:val="22"/>
                <w:szCs w:val="22"/>
              </w:rPr>
            </w:pPr>
            <w:r w:rsidRPr="004F6CD4">
              <w:rPr>
                <w:rFonts w:eastAsia="Calibri"/>
                <w:sz w:val="22"/>
                <w:szCs w:val="22"/>
              </w:rPr>
              <w:t>А)летчик.</w:t>
            </w:r>
          </w:p>
          <w:p w:rsidR="00290D7A" w:rsidRPr="004F6CD4" w:rsidRDefault="00290D7A" w:rsidP="00D129FD">
            <w:pPr>
              <w:jc w:val="both"/>
              <w:rPr>
                <w:rFonts w:eastAsia="Calibri"/>
                <w:sz w:val="22"/>
                <w:szCs w:val="22"/>
              </w:rPr>
            </w:pPr>
            <w:r w:rsidRPr="004F6CD4">
              <w:rPr>
                <w:rFonts w:eastAsia="Calibri"/>
                <w:sz w:val="22"/>
                <w:szCs w:val="22"/>
              </w:rPr>
              <w:t>Б)водитель.</w:t>
            </w:r>
          </w:p>
          <w:p w:rsidR="00290D7A" w:rsidRPr="004F6CD4" w:rsidRDefault="00290D7A" w:rsidP="00D129FD">
            <w:pPr>
              <w:jc w:val="both"/>
              <w:rPr>
                <w:rFonts w:eastAsia="Calibri"/>
                <w:sz w:val="22"/>
                <w:szCs w:val="22"/>
              </w:rPr>
            </w:pPr>
            <w:r w:rsidRPr="004F6CD4">
              <w:rPr>
                <w:rFonts w:eastAsia="Calibri"/>
                <w:sz w:val="22"/>
                <w:szCs w:val="22"/>
              </w:rPr>
              <w:t>В)машинист.</w:t>
            </w:r>
          </w:p>
          <w:p w:rsidR="00290D7A" w:rsidRPr="004F6CD4" w:rsidRDefault="00290D7A" w:rsidP="00D129FD">
            <w:pPr>
              <w:jc w:val="both"/>
              <w:rPr>
                <w:rFonts w:eastAsia="Calibri"/>
                <w:sz w:val="22"/>
                <w:szCs w:val="22"/>
              </w:rPr>
            </w:pPr>
            <w:r w:rsidRPr="004F6CD4">
              <w:rPr>
                <w:rFonts w:eastAsia="Calibri"/>
                <w:sz w:val="22"/>
                <w:szCs w:val="22"/>
              </w:rPr>
              <w:t>Г)таксист.</w:t>
            </w:r>
          </w:p>
          <w:p w:rsidR="00290D7A" w:rsidRPr="004F6CD4" w:rsidRDefault="00290D7A" w:rsidP="00D129FD">
            <w:pPr>
              <w:jc w:val="both"/>
              <w:rPr>
                <w:rFonts w:eastAsia="Calibri"/>
                <w:sz w:val="22"/>
                <w:szCs w:val="22"/>
              </w:rPr>
            </w:pPr>
            <w:r w:rsidRPr="004F6CD4">
              <w:rPr>
                <w:rFonts w:eastAsia="Calibri"/>
                <w:sz w:val="22"/>
                <w:szCs w:val="22"/>
              </w:rPr>
              <w:t> </w:t>
            </w:r>
            <w:r w:rsidRPr="004F6CD4">
              <w:rPr>
                <w:rFonts w:eastAsia="Calibri"/>
                <w:bCs/>
                <w:sz w:val="22"/>
                <w:szCs w:val="22"/>
              </w:rPr>
              <w:t>ВОПРОС №7</w:t>
            </w:r>
          </w:p>
          <w:p w:rsidR="00290D7A" w:rsidRPr="004F6CD4" w:rsidRDefault="00290D7A" w:rsidP="00D129FD">
            <w:pPr>
              <w:jc w:val="both"/>
              <w:rPr>
                <w:rFonts w:eastAsia="Calibri"/>
                <w:sz w:val="22"/>
                <w:szCs w:val="22"/>
              </w:rPr>
            </w:pPr>
            <w:r w:rsidRPr="004F6CD4">
              <w:rPr>
                <w:rFonts w:eastAsia="Calibri"/>
                <w:bCs/>
                <w:sz w:val="22"/>
                <w:szCs w:val="22"/>
              </w:rPr>
              <w:t>Садовник — это тот,</w:t>
            </w:r>
          </w:p>
          <w:p w:rsidR="00290D7A" w:rsidRPr="004F6CD4" w:rsidRDefault="00290D7A" w:rsidP="00D129FD">
            <w:pPr>
              <w:jc w:val="both"/>
              <w:rPr>
                <w:rFonts w:eastAsia="Calibri"/>
                <w:sz w:val="22"/>
                <w:szCs w:val="22"/>
              </w:rPr>
            </w:pPr>
            <w:r w:rsidRPr="004F6CD4">
              <w:rPr>
                <w:rFonts w:eastAsia="Calibri"/>
                <w:sz w:val="22"/>
                <w:szCs w:val="22"/>
              </w:rPr>
              <w:t>А)кто работает в детском саду.</w:t>
            </w:r>
          </w:p>
          <w:p w:rsidR="00290D7A" w:rsidRPr="004F6CD4" w:rsidRDefault="00290D7A" w:rsidP="00D129FD">
            <w:pPr>
              <w:jc w:val="both"/>
              <w:rPr>
                <w:rFonts w:eastAsia="Calibri"/>
                <w:sz w:val="22"/>
                <w:szCs w:val="22"/>
              </w:rPr>
            </w:pPr>
            <w:r w:rsidRPr="004F6CD4">
              <w:rPr>
                <w:rFonts w:eastAsia="Calibri"/>
                <w:sz w:val="22"/>
                <w:szCs w:val="22"/>
              </w:rPr>
              <w:t>Б)кто любит вишневые сады.</w:t>
            </w:r>
          </w:p>
          <w:p w:rsidR="00290D7A" w:rsidRPr="004F6CD4" w:rsidRDefault="00290D7A" w:rsidP="00D129FD">
            <w:pPr>
              <w:jc w:val="both"/>
              <w:rPr>
                <w:rFonts w:eastAsia="Calibri"/>
                <w:sz w:val="22"/>
                <w:szCs w:val="22"/>
              </w:rPr>
            </w:pPr>
            <w:r w:rsidRPr="004F6CD4">
              <w:rPr>
                <w:rFonts w:eastAsia="Calibri"/>
                <w:sz w:val="22"/>
                <w:szCs w:val="22"/>
              </w:rPr>
              <w:t>В)кто любит гулять по садам.</w:t>
            </w:r>
          </w:p>
          <w:p w:rsidR="00290D7A" w:rsidRPr="004F6CD4" w:rsidRDefault="00290D7A" w:rsidP="00D129FD">
            <w:pPr>
              <w:jc w:val="both"/>
              <w:rPr>
                <w:rFonts w:eastAsia="Calibri"/>
                <w:sz w:val="22"/>
                <w:szCs w:val="22"/>
              </w:rPr>
            </w:pPr>
            <w:r w:rsidRPr="004F6CD4">
              <w:rPr>
                <w:rFonts w:eastAsia="Calibri"/>
                <w:sz w:val="22"/>
                <w:szCs w:val="22"/>
              </w:rPr>
              <w:t>Г)кто ухаживает за деревьями и кустарниками в саду.</w:t>
            </w:r>
          </w:p>
          <w:p w:rsidR="00290D7A" w:rsidRPr="004F6CD4" w:rsidRDefault="00290D7A" w:rsidP="00D129FD">
            <w:pPr>
              <w:jc w:val="both"/>
              <w:rPr>
                <w:rFonts w:eastAsia="Calibri"/>
                <w:sz w:val="22"/>
                <w:szCs w:val="22"/>
              </w:rPr>
            </w:pPr>
            <w:r w:rsidRPr="004F6CD4">
              <w:rPr>
                <w:rFonts w:eastAsia="Calibri"/>
                <w:sz w:val="22"/>
                <w:szCs w:val="22"/>
              </w:rPr>
              <w:t> </w:t>
            </w:r>
            <w:r w:rsidRPr="004F6CD4">
              <w:rPr>
                <w:rFonts w:eastAsia="Calibri"/>
                <w:bCs/>
                <w:sz w:val="22"/>
                <w:szCs w:val="22"/>
              </w:rPr>
              <w:t>ВОПРОС №8</w:t>
            </w:r>
          </w:p>
          <w:p w:rsidR="00290D7A" w:rsidRPr="004F6CD4" w:rsidRDefault="00290D7A" w:rsidP="00D129FD">
            <w:pPr>
              <w:jc w:val="both"/>
              <w:rPr>
                <w:rFonts w:eastAsia="Calibri"/>
                <w:sz w:val="22"/>
                <w:szCs w:val="22"/>
              </w:rPr>
            </w:pPr>
            <w:r w:rsidRPr="004F6CD4">
              <w:rPr>
                <w:rFonts w:eastAsia="Calibri"/>
                <w:bCs/>
                <w:sz w:val="22"/>
                <w:szCs w:val="22"/>
              </w:rPr>
              <w:t>Уборщица — это та,</w:t>
            </w:r>
          </w:p>
          <w:p w:rsidR="00290D7A" w:rsidRPr="004F6CD4" w:rsidRDefault="00290D7A" w:rsidP="00D129FD">
            <w:pPr>
              <w:jc w:val="both"/>
              <w:rPr>
                <w:rFonts w:eastAsia="Calibri"/>
                <w:sz w:val="22"/>
                <w:szCs w:val="22"/>
              </w:rPr>
            </w:pPr>
            <w:r w:rsidRPr="004F6CD4">
              <w:rPr>
                <w:rFonts w:eastAsia="Calibri"/>
                <w:sz w:val="22"/>
                <w:szCs w:val="22"/>
              </w:rPr>
              <w:t>А) кто убирает мусор, подметает и моет полы.</w:t>
            </w:r>
          </w:p>
          <w:p w:rsidR="00290D7A" w:rsidRPr="004F6CD4" w:rsidRDefault="00290D7A" w:rsidP="00D129FD">
            <w:pPr>
              <w:jc w:val="both"/>
              <w:rPr>
                <w:rFonts w:eastAsia="Calibri"/>
                <w:sz w:val="22"/>
                <w:szCs w:val="22"/>
              </w:rPr>
            </w:pPr>
            <w:r w:rsidRPr="004F6CD4">
              <w:rPr>
                <w:rFonts w:eastAsia="Calibri"/>
                <w:sz w:val="22"/>
                <w:szCs w:val="22"/>
              </w:rPr>
              <w:t>Б) кто убирает урожаи с полей.</w:t>
            </w:r>
          </w:p>
          <w:p w:rsidR="00290D7A" w:rsidRPr="004F6CD4" w:rsidRDefault="00290D7A" w:rsidP="00D129FD">
            <w:pPr>
              <w:jc w:val="both"/>
              <w:rPr>
                <w:rFonts w:eastAsia="Calibri"/>
                <w:sz w:val="22"/>
                <w:szCs w:val="22"/>
              </w:rPr>
            </w:pPr>
            <w:r w:rsidRPr="004F6CD4">
              <w:rPr>
                <w:rFonts w:eastAsia="Calibri"/>
                <w:sz w:val="22"/>
                <w:szCs w:val="22"/>
              </w:rPr>
              <w:t>В) кто делает головные уборы.</w:t>
            </w:r>
          </w:p>
          <w:p w:rsidR="00290D7A" w:rsidRPr="004F6CD4" w:rsidRDefault="00290D7A" w:rsidP="00D129FD">
            <w:pPr>
              <w:jc w:val="both"/>
              <w:rPr>
                <w:rFonts w:eastAsia="Calibri"/>
                <w:sz w:val="22"/>
                <w:szCs w:val="22"/>
              </w:rPr>
            </w:pPr>
            <w:r w:rsidRPr="004F6CD4">
              <w:rPr>
                <w:rFonts w:eastAsia="Calibri"/>
                <w:sz w:val="22"/>
                <w:szCs w:val="22"/>
              </w:rPr>
              <w:t>Г) кто всем помогает.</w:t>
            </w:r>
          </w:p>
          <w:p w:rsidR="00290D7A" w:rsidRPr="004F6CD4" w:rsidRDefault="00290D7A" w:rsidP="00D129FD">
            <w:pPr>
              <w:jc w:val="both"/>
              <w:rPr>
                <w:rFonts w:eastAsia="Calibri"/>
                <w:sz w:val="22"/>
                <w:szCs w:val="22"/>
              </w:rPr>
            </w:pPr>
            <w:r w:rsidRPr="004F6CD4">
              <w:rPr>
                <w:rFonts w:eastAsia="Calibri"/>
                <w:sz w:val="22"/>
                <w:szCs w:val="22"/>
              </w:rPr>
              <w:t> </w:t>
            </w:r>
            <w:r w:rsidRPr="004F6CD4">
              <w:rPr>
                <w:rFonts w:eastAsia="Calibri"/>
                <w:bCs/>
                <w:sz w:val="22"/>
                <w:szCs w:val="22"/>
              </w:rPr>
              <w:t>ВОПРОС №9</w:t>
            </w:r>
          </w:p>
          <w:p w:rsidR="00290D7A" w:rsidRPr="004F6CD4" w:rsidRDefault="00290D7A" w:rsidP="00D129FD">
            <w:pPr>
              <w:jc w:val="both"/>
              <w:rPr>
                <w:rFonts w:eastAsia="Calibri"/>
                <w:sz w:val="22"/>
                <w:szCs w:val="22"/>
              </w:rPr>
            </w:pPr>
            <w:r w:rsidRPr="004F6CD4">
              <w:rPr>
                <w:rFonts w:eastAsia="Calibri"/>
                <w:bCs/>
                <w:sz w:val="22"/>
                <w:szCs w:val="22"/>
              </w:rPr>
              <w:t>Столяр — это тот,</w:t>
            </w:r>
          </w:p>
          <w:p w:rsidR="00290D7A" w:rsidRPr="004F6CD4" w:rsidRDefault="00290D7A" w:rsidP="00D129FD">
            <w:pPr>
              <w:jc w:val="both"/>
              <w:rPr>
                <w:rFonts w:eastAsia="Calibri"/>
                <w:sz w:val="22"/>
                <w:szCs w:val="22"/>
              </w:rPr>
            </w:pPr>
            <w:r w:rsidRPr="004F6CD4">
              <w:rPr>
                <w:rFonts w:eastAsia="Calibri"/>
                <w:sz w:val="22"/>
                <w:szCs w:val="22"/>
              </w:rPr>
              <w:t>А)кто делает столы.</w:t>
            </w:r>
          </w:p>
          <w:p w:rsidR="00290D7A" w:rsidRPr="004F6CD4" w:rsidRDefault="00290D7A" w:rsidP="00D129FD">
            <w:pPr>
              <w:jc w:val="both"/>
              <w:rPr>
                <w:rFonts w:eastAsia="Calibri"/>
                <w:sz w:val="22"/>
                <w:szCs w:val="22"/>
              </w:rPr>
            </w:pPr>
            <w:r w:rsidRPr="004F6CD4">
              <w:rPr>
                <w:rFonts w:eastAsia="Calibri"/>
                <w:sz w:val="22"/>
                <w:szCs w:val="22"/>
              </w:rPr>
              <w:t>Б)кто любит сидеть за столом.</w:t>
            </w:r>
          </w:p>
          <w:p w:rsidR="00290D7A" w:rsidRPr="004F6CD4" w:rsidRDefault="00290D7A" w:rsidP="00D129FD">
            <w:pPr>
              <w:jc w:val="both"/>
              <w:rPr>
                <w:rFonts w:eastAsia="Calibri"/>
                <w:sz w:val="22"/>
                <w:szCs w:val="22"/>
              </w:rPr>
            </w:pPr>
            <w:r w:rsidRPr="004F6CD4">
              <w:rPr>
                <w:rFonts w:eastAsia="Calibri"/>
                <w:sz w:val="22"/>
                <w:szCs w:val="22"/>
              </w:rPr>
              <w:t>В)кто изготавливает предметы из дерева.</w:t>
            </w:r>
          </w:p>
          <w:p w:rsidR="00290D7A" w:rsidRPr="004F6CD4" w:rsidRDefault="00290D7A" w:rsidP="00D129FD">
            <w:pPr>
              <w:jc w:val="both"/>
              <w:rPr>
                <w:rFonts w:eastAsia="Calibri"/>
                <w:sz w:val="22"/>
                <w:szCs w:val="22"/>
              </w:rPr>
            </w:pPr>
            <w:r w:rsidRPr="004F6CD4">
              <w:rPr>
                <w:rFonts w:eastAsia="Calibri"/>
                <w:sz w:val="22"/>
                <w:szCs w:val="22"/>
              </w:rPr>
              <w:t>Г)кто красит столы.</w:t>
            </w:r>
          </w:p>
          <w:p w:rsidR="00290D7A" w:rsidRPr="004F6CD4" w:rsidRDefault="00290D7A" w:rsidP="00D129FD">
            <w:pPr>
              <w:jc w:val="both"/>
              <w:rPr>
                <w:rFonts w:eastAsia="Calibri"/>
                <w:sz w:val="22"/>
                <w:szCs w:val="22"/>
              </w:rPr>
            </w:pPr>
            <w:r w:rsidRPr="004F6CD4">
              <w:rPr>
                <w:rFonts w:eastAsia="Calibri"/>
                <w:sz w:val="22"/>
                <w:szCs w:val="22"/>
              </w:rPr>
              <w:t> </w:t>
            </w:r>
            <w:r w:rsidRPr="004F6CD4">
              <w:rPr>
                <w:rFonts w:eastAsia="Calibri"/>
                <w:bCs/>
                <w:sz w:val="22"/>
                <w:szCs w:val="22"/>
              </w:rPr>
              <w:t>ВОПРОС №10</w:t>
            </w:r>
          </w:p>
          <w:p w:rsidR="00290D7A" w:rsidRPr="004F6CD4" w:rsidRDefault="00290D7A" w:rsidP="00D129FD">
            <w:pPr>
              <w:jc w:val="both"/>
              <w:rPr>
                <w:rFonts w:eastAsia="Calibri"/>
                <w:sz w:val="22"/>
                <w:szCs w:val="22"/>
              </w:rPr>
            </w:pPr>
            <w:r w:rsidRPr="004F6CD4">
              <w:rPr>
                <w:rFonts w:eastAsia="Calibri"/>
                <w:bCs/>
                <w:sz w:val="22"/>
                <w:szCs w:val="22"/>
              </w:rPr>
              <w:t>Плотник - это тот,</w:t>
            </w:r>
          </w:p>
          <w:p w:rsidR="00290D7A" w:rsidRPr="004F6CD4" w:rsidRDefault="00290D7A" w:rsidP="00D129FD">
            <w:pPr>
              <w:jc w:val="both"/>
              <w:rPr>
                <w:rFonts w:eastAsia="Calibri"/>
                <w:sz w:val="22"/>
                <w:szCs w:val="22"/>
              </w:rPr>
            </w:pPr>
            <w:r w:rsidRPr="004F6CD4">
              <w:rPr>
                <w:rFonts w:eastAsia="Calibri"/>
                <w:sz w:val="22"/>
                <w:szCs w:val="22"/>
              </w:rPr>
              <w:t>А) кто строит плоты.</w:t>
            </w:r>
          </w:p>
          <w:p w:rsidR="00290D7A" w:rsidRPr="004F6CD4" w:rsidRDefault="00290D7A" w:rsidP="00D129FD">
            <w:pPr>
              <w:jc w:val="both"/>
              <w:rPr>
                <w:rFonts w:eastAsia="Calibri"/>
                <w:sz w:val="22"/>
                <w:szCs w:val="22"/>
              </w:rPr>
            </w:pPr>
            <w:r w:rsidRPr="004F6CD4">
              <w:rPr>
                <w:rFonts w:eastAsia="Calibri"/>
                <w:sz w:val="22"/>
                <w:szCs w:val="22"/>
              </w:rPr>
              <w:t>Б) кто любит плотно покушать.</w:t>
            </w:r>
          </w:p>
          <w:p w:rsidR="00290D7A" w:rsidRPr="004F6CD4" w:rsidRDefault="00290D7A" w:rsidP="00D129FD">
            <w:pPr>
              <w:jc w:val="both"/>
              <w:rPr>
                <w:rFonts w:eastAsia="Calibri"/>
                <w:sz w:val="22"/>
                <w:szCs w:val="22"/>
              </w:rPr>
            </w:pPr>
            <w:r w:rsidRPr="004F6CD4">
              <w:rPr>
                <w:rFonts w:eastAsia="Calibri"/>
                <w:sz w:val="22"/>
                <w:szCs w:val="22"/>
              </w:rPr>
              <w:t>В) кто строит плотины.</w:t>
            </w:r>
          </w:p>
          <w:p w:rsidR="00290D7A" w:rsidRPr="004F6CD4" w:rsidRDefault="00290D7A" w:rsidP="00D129FD">
            <w:pPr>
              <w:jc w:val="both"/>
              <w:rPr>
                <w:rFonts w:eastAsia="Calibri"/>
                <w:sz w:val="22"/>
                <w:szCs w:val="22"/>
              </w:rPr>
            </w:pPr>
            <w:r w:rsidRPr="004F6CD4">
              <w:rPr>
                <w:rFonts w:eastAsia="Calibri"/>
                <w:sz w:val="22"/>
                <w:szCs w:val="22"/>
              </w:rPr>
              <w:t>Г) кто строит здания из дерева.</w:t>
            </w:r>
          </w:p>
        </w:tc>
        <w:tc>
          <w:tcPr>
            <w:tcW w:w="2722" w:type="dxa"/>
            <w:gridSpan w:val="2"/>
          </w:tcPr>
          <w:p w:rsidR="00290D7A" w:rsidRPr="00C41CEE" w:rsidRDefault="00290D7A" w:rsidP="00D129FD">
            <w:pPr>
              <w:spacing w:line="276" w:lineRule="auto"/>
              <w:rPr>
                <w:rFonts w:eastAsia="Calibri"/>
              </w:rPr>
            </w:pPr>
            <w:r w:rsidRPr="00C41CEE">
              <w:rPr>
                <w:rFonts w:eastAsia="Calibri"/>
              </w:rPr>
              <w:lastRenderedPageBreak/>
              <w:t>За один правильный  ответ 1 бал. Оценивается знание основной терминологии</w:t>
            </w:r>
            <w:r w:rsidRPr="00C41CEE">
              <w:rPr>
                <w:rFonts w:eastAsia="Calibri"/>
                <w:b/>
              </w:rPr>
              <w:t xml:space="preserve">, </w:t>
            </w:r>
            <w:r w:rsidRPr="00C41CEE">
              <w:rPr>
                <w:rFonts w:eastAsia="Calibri"/>
              </w:rPr>
              <w:t>понятий.</w:t>
            </w:r>
          </w:p>
          <w:p w:rsidR="00290D7A" w:rsidRPr="00C41CEE" w:rsidRDefault="00290D7A" w:rsidP="00D129FD">
            <w:pPr>
              <w:spacing w:line="276" w:lineRule="auto"/>
              <w:rPr>
                <w:rFonts w:eastAsia="Calibri"/>
              </w:rPr>
            </w:pPr>
            <w:r w:rsidRPr="00C41CEE">
              <w:rPr>
                <w:rFonts w:eastAsia="Calibri"/>
              </w:rPr>
              <w:t xml:space="preserve"> Максимально 10 б.</w:t>
            </w:r>
          </w:p>
          <w:p w:rsidR="00290D7A" w:rsidRPr="00C41CEE" w:rsidRDefault="00290D7A" w:rsidP="00D129FD">
            <w:pPr>
              <w:spacing w:line="276" w:lineRule="auto"/>
              <w:rPr>
                <w:rFonts w:eastAsia="Calibri"/>
              </w:rPr>
            </w:pPr>
            <w:r w:rsidRPr="00C41CEE">
              <w:rPr>
                <w:rFonts w:eastAsia="Calibri"/>
              </w:rPr>
              <w:t>10-9 баллов  - 5</w:t>
            </w:r>
          </w:p>
          <w:p w:rsidR="00290D7A" w:rsidRPr="00C41CEE" w:rsidRDefault="00290D7A" w:rsidP="00D129FD">
            <w:pPr>
              <w:spacing w:line="276" w:lineRule="auto"/>
              <w:rPr>
                <w:rFonts w:eastAsia="Calibri"/>
              </w:rPr>
            </w:pPr>
            <w:r w:rsidRPr="00C41CEE">
              <w:rPr>
                <w:rFonts w:eastAsia="Calibri"/>
              </w:rPr>
              <w:t>8-7 баллов – 4</w:t>
            </w:r>
          </w:p>
          <w:p w:rsidR="00290D7A" w:rsidRPr="00C41CEE" w:rsidRDefault="00290D7A" w:rsidP="00D129FD">
            <w:pPr>
              <w:spacing w:line="276" w:lineRule="auto"/>
              <w:rPr>
                <w:rFonts w:eastAsia="Calibri"/>
              </w:rPr>
            </w:pPr>
            <w:r w:rsidRPr="00C41CEE">
              <w:rPr>
                <w:rFonts w:eastAsia="Calibri"/>
              </w:rPr>
              <w:t>6-5 – 3</w:t>
            </w:r>
          </w:p>
          <w:p w:rsidR="00290D7A" w:rsidRDefault="00290D7A" w:rsidP="00D129FD">
            <w:pPr>
              <w:spacing w:line="276" w:lineRule="auto"/>
              <w:rPr>
                <w:rFonts w:eastAsia="Calibri"/>
              </w:rPr>
            </w:pPr>
            <w:r w:rsidRPr="00C41CEE">
              <w:rPr>
                <w:rFonts w:eastAsia="Calibri"/>
              </w:rPr>
              <w:t xml:space="preserve"> меньше 5 – не справился с заданием.</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C41CEE" w:rsidRDefault="00290D7A" w:rsidP="00D129FD">
            <w:pPr>
              <w:spacing w:line="276" w:lineRule="auto"/>
              <w:rPr>
                <w:rFonts w:eastAsia="Calibri"/>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4</w:t>
            </w:r>
          </w:p>
        </w:tc>
        <w:tc>
          <w:tcPr>
            <w:tcW w:w="1842" w:type="dxa"/>
          </w:tcPr>
          <w:p w:rsidR="00290D7A" w:rsidRPr="004F6CD4" w:rsidRDefault="00290D7A" w:rsidP="00D129FD">
            <w:pPr>
              <w:rPr>
                <w:rFonts w:eastAsia="Calibri"/>
                <w:sz w:val="22"/>
                <w:szCs w:val="22"/>
              </w:rPr>
            </w:pPr>
            <w:r w:rsidRPr="004F6CD4">
              <w:rPr>
                <w:rFonts w:eastAsia="Calibri"/>
                <w:sz w:val="22"/>
                <w:szCs w:val="22"/>
              </w:rPr>
              <w:t>Контрольная работа</w:t>
            </w:r>
          </w:p>
        </w:tc>
        <w:tc>
          <w:tcPr>
            <w:tcW w:w="4253" w:type="dxa"/>
          </w:tcPr>
          <w:p w:rsidR="00290D7A" w:rsidRPr="004F6CD4" w:rsidRDefault="00290D7A" w:rsidP="00D129FD">
            <w:pPr>
              <w:jc w:val="both"/>
              <w:rPr>
                <w:rFonts w:eastAsia="Calibri"/>
                <w:bCs/>
                <w:sz w:val="22"/>
                <w:szCs w:val="22"/>
              </w:rPr>
            </w:pPr>
            <w:r w:rsidRPr="004F6CD4">
              <w:rPr>
                <w:rFonts w:eastAsia="Calibri"/>
                <w:bCs/>
                <w:sz w:val="22"/>
                <w:szCs w:val="22"/>
              </w:rPr>
              <w:t>1.</w:t>
            </w:r>
            <w:r w:rsidRPr="004F6CD4">
              <w:rPr>
                <w:rFonts w:eastAsia="Calibri"/>
                <w:bCs/>
                <w:sz w:val="22"/>
                <w:szCs w:val="22"/>
              </w:rPr>
              <w:tab/>
              <w:t>Профессия – это …</w:t>
            </w:r>
          </w:p>
          <w:p w:rsidR="00290D7A" w:rsidRPr="004F6CD4" w:rsidRDefault="00290D7A" w:rsidP="00D129FD">
            <w:pPr>
              <w:jc w:val="both"/>
              <w:rPr>
                <w:rFonts w:eastAsia="Calibri"/>
                <w:bCs/>
                <w:sz w:val="22"/>
                <w:szCs w:val="22"/>
              </w:rPr>
            </w:pPr>
            <w:r w:rsidRPr="004F6CD4">
              <w:rPr>
                <w:rFonts w:eastAsia="Calibri"/>
                <w:bCs/>
                <w:sz w:val="22"/>
                <w:szCs w:val="22"/>
              </w:rPr>
              <w:t>А) эмоционально-окрашенная установка, направленность на какую-либо деятельность или на какой – либо объект, вызванный положительным отношением к предмету.</w:t>
            </w:r>
          </w:p>
          <w:p w:rsidR="00290D7A" w:rsidRPr="004F6CD4" w:rsidRDefault="00290D7A" w:rsidP="00D129FD">
            <w:pPr>
              <w:jc w:val="both"/>
              <w:rPr>
                <w:rFonts w:eastAsia="Calibri"/>
                <w:bCs/>
                <w:sz w:val="22"/>
                <w:szCs w:val="22"/>
              </w:rPr>
            </w:pPr>
            <w:r w:rsidRPr="004F6CD4">
              <w:rPr>
                <w:rFonts w:eastAsia="Calibri"/>
                <w:bCs/>
                <w:sz w:val="22"/>
                <w:szCs w:val="22"/>
              </w:rPr>
              <w:t>Б) правовое образование, первичная неделимая структурная единица в организации или вне её, замещаемая физическим лицом, отвечающим установленным требованиям и наделённым должностными полномочиями.</w:t>
            </w:r>
          </w:p>
          <w:p w:rsidR="00290D7A" w:rsidRPr="004F6CD4" w:rsidRDefault="00290D7A" w:rsidP="00D129FD">
            <w:pPr>
              <w:jc w:val="both"/>
              <w:rPr>
                <w:rFonts w:eastAsia="Calibri"/>
                <w:bCs/>
                <w:sz w:val="22"/>
                <w:szCs w:val="22"/>
              </w:rPr>
            </w:pPr>
            <w:r w:rsidRPr="004F6CD4">
              <w:rPr>
                <w:rFonts w:eastAsia="Calibri"/>
                <w:bCs/>
                <w:sz w:val="22"/>
                <w:szCs w:val="22"/>
              </w:rPr>
              <w:lastRenderedPageBreak/>
              <w:t xml:space="preserve">В) необходимая для общества, социально ценная и ограниченная вследствие разделения труда область приложения физических и духовных сил человека, которая дает ему возможность получать взамен затраченного труда необходимые средства его существования и развития. </w:t>
            </w:r>
          </w:p>
          <w:p w:rsidR="00290D7A" w:rsidRPr="004F6CD4" w:rsidRDefault="00290D7A" w:rsidP="00D129FD">
            <w:pPr>
              <w:jc w:val="both"/>
              <w:rPr>
                <w:rFonts w:eastAsia="Calibri"/>
                <w:bCs/>
                <w:sz w:val="22"/>
                <w:szCs w:val="22"/>
              </w:rPr>
            </w:pPr>
            <w:r w:rsidRPr="004F6CD4">
              <w:rPr>
                <w:rFonts w:eastAsia="Calibri"/>
                <w:bCs/>
                <w:sz w:val="22"/>
                <w:szCs w:val="22"/>
              </w:rPr>
              <w:t>2.</w:t>
            </w:r>
            <w:r w:rsidRPr="004F6CD4">
              <w:rPr>
                <w:rFonts w:eastAsia="Calibri"/>
                <w:bCs/>
                <w:sz w:val="22"/>
                <w:szCs w:val="22"/>
              </w:rPr>
              <w:tab/>
              <w:t>Интерес – это …</w:t>
            </w:r>
          </w:p>
          <w:p w:rsidR="00290D7A" w:rsidRPr="004F6CD4" w:rsidRDefault="00290D7A" w:rsidP="00D129FD">
            <w:pPr>
              <w:jc w:val="both"/>
              <w:rPr>
                <w:rFonts w:eastAsia="Calibri"/>
                <w:bCs/>
                <w:sz w:val="22"/>
                <w:szCs w:val="22"/>
              </w:rPr>
            </w:pPr>
            <w:r w:rsidRPr="004F6CD4">
              <w:rPr>
                <w:rFonts w:eastAsia="Calibri"/>
                <w:bCs/>
                <w:sz w:val="22"/>
                <w:szCs w:val="22"/>
              </w:rPr>
              <w:t>А) эмоционально-окрашенная установка, направленность на какую-либо деятельность или на какой–либо объект, вызванный положительным отношением к предмету.</w:t>
            </w:r>
          </w:p>
          <w:p w:rsidR="00290D7A" w:rsidRPr="004F6CD4" w:rsidRDefault="00290D7A" w:rsidP="00D129FD">
            <w:pPr>
              <w:jc w:val="both"/>
              <w:rPr>
                <w:rFonts w:eastAsia="Calibri"/>
                <w:bCs/>
                <w:sz w:val="22"/>
                <w:szCs w:val="22"/>
              </w:rPr>
            </w:pPr>
            <w:r w:rsidRPr="004F6CD4">
              <w:rPr>
                <w:rFonts w:eastAsia="Calibri"/>
                <w:bCs/>
                <w:sz w:val="22"/>
                <w:szCs w:val="22"/>
              </w:rPr>
              <w:t xml:space="preserve">Б) необходимая для общества, социально ценная и ограниченная вследствие разделения труда область приложения физических и духовных сил человека, которая дает ему возможность получать взамен затраченного труда необходимые средства его существования и развития. </w:t>
            </w:r>
          </w:p>
          <w:p w:rsidR="00290D7A" w:rsidRPr="004F6CD4" w:rsidRDefault="00290D7A" w:rsidP="00D129FD">
            <w:pPr>
              <w:jc w:val="both"/>
              <w:rPr>
                <w:rFonts w:eastAsia="Calibri"/>
                <w:bCs/>
                <w:sz w:val="22"/>
                <w:szCs w:val="22"/>
              </w:rPr>
            </w:pPr>
            <w:r w:rsidRPr="004F6CD4">
              <w:rPr>
                <w:rFonts w:eastAsia="Calibri"/>
                <w:bCs/>
                <w:sz w:val="22"/>
                <w:szCs w:val="22"/>
              </w:rPr>
              <w:t>В) правовое образование, первичная неделимая структурная единица в организации или вне её, замещаемая физическим лицом, отвечающим установленным требованиям и наделённым должностными полномочиями.</w:t>
            </w:r>
          </w:p>
          <w:p w:rsidR="00290D7A" w:rsidRPr="004F6CD4" w:rsidRDefault="00290D7A" w:rsidP="00D129FD">
            <w:pPr>
              <w:jc w:val="both"/>
              <w:rPr>
                <w:rFonts w:eastAsia="Calibri"/>
                <w:bCs/>
                <w:sz w:val="22"/>
                <w:szCs w:val="22"/>
              </w:rPr>
            </w:pPr>
            <w:r w:rsidRPr="004F6CD4">
              <w:rPr>
                <w:rFonts w:eastAsia="Calibri"/>
                <w:bCs/>
                <w:sz w:val="22"/>
                <w:szCs w:val="22"/>
              </w:rPr>
              <w:t>Г) комплекс приобретённых путём специальной подготовки и опыта работы знаний, умений и навыков, необходимых для определённого вида деятельности в рамках той или иной профессии.</w:t>
            </w:r>
          </w:p>
          <w:p w:rsidR="00290D7A" w:rsidRPr="004F6CD4" w:rsidRDefault="00290D7A" w:rsidP="00D129FD">
            <w:pPr>
              <w:jc w:val="both"/>
              <w:rPr>
                <w:rFonts w:eastAsia="Calibri"/>
                <w:bCs/>
                <w:sz w:val="22"/>
                <w:szCs w:val="22"/>
              </w:rPr>
            </w:pPr>
            <w:r w:rsidRPr="004F6CD4">
              <w:rPr>
                <w:rFonts w:eastAsia="Calibri"/>
                <w:bCs/>
                <w:sz w:val="22"/>
                <w:szCs w:val="22"/>
              </w:rPr>
              <w:t>3.</w:t>
            </w:r>
            <w:r w:rsidRPr="004F6CD4">
              <w:rPr>
                <w:rFonts w:eastAsia="Calibri"/>
                <w:bCs/>
                <w:sz w:val="22"/>
                <w:szCs w:val="22"/>
              </w:rPr>
              <w:tab/>
              <w:t>Врожденные индивидуальные особенности человека, связанные с типом его нервной системы – это…</w:t>
            </w:r>
          </w:p>
          <w:p w:rsidR="00290D7A" w:rsidRPr="004F6CD4" w:rsidRDefault="00290D7A" w:rsidP="00D129FD">
            <w:pPr>
              <w:jc w:val="both"/>
              <w:rPr>
                <w:rFonts w:eastAsia="Calibri"/>
                <w:bCs/>
                <w:sz w:val="22"/>
                <w:szCs w:val="22"/>
              </w:rPr>
            </w:pPr>
            <w:r w:rsidRPr="004F6CD4">
              <w:rPr>
                <w:rFonts w:eastAsia="Calibri"/>
                <w:bCs/>
                <w:sz w:val="22"/>
                <w:szCs w:val="22"/>
              </w:rPr>
              <w:t>А) Способности</w:t>
            </w:r>
          </w:p>
          <w:p w:rsidR="00290D7A" w:rsidRPr="004F6CD4" w:rsidRDefault="00290D7A" w:rsidP="00D129FD">
            <w:pPr>
              <w:jc w:val="both"/>
              <w:rPr>
                <w:rFonts w:eastAsia="Calibri"/>
                <w:bCs/>
                <w:sz w:val="22"/>
                <w:szCs w:val="22"/>
              </w:rPr>
            </w:pPr>
            <w:r w:rsidRPr="004F6CD4">
              <w:rPr>
                <w:rFonts w:eastAsia="Calibri"/>
                <w:bCs/>
                <w:sz w:val="22"/>
                <w:szCs w:val="22"/>
              </w:rPr>
              <w:t>Б) Талант</w:t>
            </w:r>
          </w:p>
          <w:p w:rsidR="00290D7A" w:rsidRPr="004F6CD4" w:rsidRDefault="00290D7A" w:rsidP="00D129FD">
            <w:pPr>
              <w:jc w:val="both"/>
              <w:rPr>
                <w:rFonts w:eastAsia="Calibri"/>
                <w:bCs/>
                <w:sz w:val="22"/>
                <w:szCs w:val="22"/>
              </w:rPr>
            </w:pPr>
            <w:r w:rsidRPr="004F6CD4">
              <w:rPr>
                <w:rFonts w:eastAsia="Calibri"/>
                <w:bCs/>
                <w:sz w:val="22"/>
                <w:szCs w:val="22"/>
              </w:rPr>
              <w:t>В) Характер</w:t>
            </w:r>
          </w:p>
          <w:p w:rsidR="00290D7A" w:rsidRPr="004F6CD4" w:rsidRDefault="00290D7A" w:rsidP="00D129FD">
            <w:pPr>
              <w:jc w:val="both"/>
              <w:rPr>
                <w:rFonts w:eastAsia="Calibri"/>
                <w:bCs/>
                <w:sz w:val="22"/>
                <w:szCs w:val="22"/>
              </w:rPr>
            </w:pPr>
            <w:r w:rsidRPr="004F6CD4">
              <w:rPr>
                <w:rFonts w:eastAsia="Calibri"/>
                <w:bCs/>
                <w:sz w:val="22"/>
                <w:szCs w:val="22"/>
              </w:rPr>
              <w:t>Г) Темперамент</w:t>
            </w:r>
          </w:p>
          <w:p w:rsidR="00290D7A" w:rsidRPr="004F6CD4" w:rsidRDefault="00290D7A" w:rsidP="00D129FD">
            <w:pPr>
              <w:jc w:val="both"/>
              <w:rPr>
                <w:rFonts w:eastAsia="Calibri"/>
                <w:bCs/>
                <w:sz w:val="22"/>
                <w:szCs w:val="22"/>
              </w:rPr>
            </w:pPr>
            <w:r w:rsidRPr="004F6CD4">
              <w:rPr>
                <w:rFonts w:eastAsia="Calibri"/>
                <w:bCs/>
                <w:sz w:val="22"/>
                <w:szCs w:val="22"/>
              </w:rPr>
              <w:t>4.</w:t>
            </w:r>
            <w:r w:rsidRPr="004F6CD4">
              <w:rPr>
                <w:rFonts w:eastAsia="Calibri"/>
                <w:bCs/>
                <w:sz w:val="22"/>
                <w:szCs w:val="22"/>
              </w:rPr>
              <w:tab/>
              <w:t xml:space="preserve">Классификация профессий по предмету труда </w:t>
            </w:r>
          </w:p>
          <w:p w:rsidR="00290D7A" w:rsidRPr="004F6CD4" w:rsidRDefault="00290D7A" w:rsidP="00D129FD">
            <w:pPr>
              <w:jc w:val="both"/>
              <w:rPr>
                <w:rFonts w:eastAsia="Calibri"/>
                <w:bCs/>
                <w:sz w:val="22"/>
                <w:szCs w:val="22"/>
              </w:rPr>
            </w:pPr>
            <w:r w:rsidRPr="004F6CD4">
              <w:rPr>
                <w:rFonts w:eastAsia="Calibri"/>
                <w:bCs/>
                <w:sz w:val="22"/>
                <w:szCs w:val="22"/>
              </w:rPr>
              <w:t>1.___________________</w:t>
            </w:r>
          </w:p>
          <w:p w:rsidR="00290D7A" w:rsidRPr="004F6CD4" w:rsidRDefault="00290D7A" w:rsidP="00D129FD">
            <w:pPr>
              <w:jc w:val="both"/>
              <w:rPr>
                <w:rFonts w:eastAsia="Calibri"/>
                <w:bCs/>
                <w:sz w:val="22"/>
                <w:szCs w:val="22"/>
              </w:rPr>
            </w:pPr>
            <w:r w:rsidRPr="004F6CD4">
              <w:rPr>
                <w:rFonts w:eastAsia="Calibri"/>
                <w:bCs/>
                <w:sz w:val="22"/>
                <w:szCs w:val="22"/>
              </w:rPr>
              <w:t>2.___________________</w:t>
            </w:r>
          </w:p>
          <w:p w:rsidR="00290D7A" w:rsidRPr="004F6CD4" w:rsidRDefault="00290D7A" w:rsidP="00D129FD">
            <w:pPr>
              <w:jc w:val="both"/>
              <w:rPr>
                <w:rFonts w:eastAsia="Calibri"/>
                <w:bCs/>
                <w:sz w:val="22"/>
                <w:szCs w:val="22"/>
              </w:rPr>
            </w:pPr>
            <w:r w:rsidRPr="004F6CD4">
              <w:rPr>
                <w:rFonts w:eastAsia="Calibri"/>
                <w:bCs/>
                <w:sz w:val="22"/>
                <w:szCs w:val="22"/>
              </w:rPr>
              <w:t>3.___________________</w:t>
            </w:r>
          </w:p>
          <w:p w:rsidR="00290D7A" w:rsidRPr="004F6CD4" w:rsidRDefault="00290D7A" w:rsidP="00D129FD">
            <w:pPr>
              <w:jc w:val="both"/>
              <w:rPr>
                <w:rFonts w:eastAsia="Calibri"/>
                <w:bCs/>
                <w:sz w:val="22"/>
                <w:szCs w:val="22"/>
              </w:rPr>
            </w:pPr>
            <w:r w:rsidRPr="004F6CD4">
              <w:rPr>
                <w:rFonts w:eastAsia="Calibri"/>
                <w:bCs/>
                <w:sz w:val="22"/>
                <w:szCs w:val="22"/>
              </w:rPr>
              <w:t>4.___________________</w:t>
            </w:r>
          </w:p>
          <w:p w:rsidR="00290D7A" w:rsidRPr="004F6CD4" w:rsidRDefault="00290D7A" w:rsidP="00D129FD">
            <w:pPr>
              <w:jc w:val="both"/>
              <w:rPr>
                <w:rFonts w:eastAsia="Calibri"/>
                <w:bCs/>
                <w:sz w:val="22"/>
                <w:szCs w:val="22"/>
              </w:rPr>
            </w:pPr>
            <w:r w:rsidRPr="004F6CD4">
              <w:rPr>
                <w:rFonts w:eastAsia="Calibri"/>
                <w:bCs/>
                <w:sz w:val="22"/>
                <w:szCs w:val="22"/>
              </w:rPr>
              <w:t>5 .___________________</w:t>
            </w:r>
          </w:p>
          <w:p w:rsidR="00290D7A" w:rsidRPr="004F6CD4" w:rsidRDefault="00290D7A" w:rsidP="00D129FD">
            <w:pPr>
              <w:jc w:val="both"/>
              <w:rPr>
                <w:rFonts w:eastAsia="Calibri"/>
                <w:bCs/>
                <w:sz w:val="22"/>
                <w:szCs w:val="22"/>
              </w:rPr>
            </w:pPr>
            <w:r w:rsidRPr="004F6CD4">
              <w:rPr>
                <w:rFonts w:eastAsia="Calibri"/>
                <w:bCs/>
                <w:sz w:val="22"/>
                <w:szCs w:val="22"/>
              </w:rPr>
              <w:t>5.</w:t>
            </w:r>
            <w:r w:rsidRPr="004F6CD4">
              <w:rPr>
                <w:rFonts w:eastAsia="Calibri"/>
                <w:bCs/>
                <w:sz w:val="22"/>
                <w:szCs w:val="22"/>
              </w:rPr>
              <w:tab/>
              <w:t>Классификация  профессий по целям труда</w:t>
            </w:r>
          </w:p>
          <w:p w:rsidR="00290D7A" w:rsidRPr="004F6CD4" w:rsidRDefault="00290D7A" w:rsidP="00D129FD">
            <w:pPr>
              <w:jc w:val="both"/>
              <w:rPr>
                <w:rFonts w:eastAsia="Calibri"/>
                <w:bCs/>
                <w:sz w:val="22"/>
                <w:szCs w:val="22"/>
              </w:rPr>
            </w:pPr>
            <w:r w:rsidRPr="004F6CD4">
              <w:rPr>
                <w:rFonts w:eastAsia="Calibri"/>
                <w:bCs/>
                <w:sz w:val="22"/>
                <w:szCs w:val="22"/>
              </w:rPr>
              <w:t>1.___________________</w:t>
            </w:r>
          </w:p>
          <w:p w:rsidR="00290D7A" w:rsidRPr="004F6CD4" w:rsidRDefault="00290D7A" w:rsidP="00D129FD">
            <w:pPr>
              <w:jc w:val="both"/>
              <w:rPr>
                <w:rFonts w:eastAsia="Calibri"/>
                <w:bCs/>
                <w:sz w:val="22"/>
                <w:szCs w:val="22"/>
              </w:rPr>
            </w:pPr>
            <w:r w:rsidRPr="004F6CD4">
              <w:rPr>
                <w:rFonts w:eastAsia="Calibri"/>
                <w:bCs/>
                <w:sz w:val="22"/>
                <w:szCs w:val="22"/>
              </w:rPr>
              <w:t>2.___________________</w:t>
            </w:r>
          </w:p>
          <w:p w:rsidR="00290D7A" w:rsidRPr="004F6CD4" w:rsidRDefault="00290D7A" w:rsidP="00D129FD">
            <w:pPr>
              <w:jc w:val="both"/>
              <w:rPr>
                <w:rFonts w:eastAsia="Calibri"/>
                <w:bCs/>
                <w:sz w:val="22"/>
                <w:szCs w:val="22"/>
              </w:rPr>
            </w:pPr>
            <w:r w:rsidRPr="004F6CD4">
              <w:rPr>
                <w:rFonts w:eastAsia="Calibri"/>
                <w:bCs/>
                <w:sz w:val="22"/>
                <w:szCs w:val="22"/>
              </w:rPr>
              <w:t>3.___________________</w:t>
            </w:r>
          </w:p>
          <w:p w:rsidR="00290D7A" w:rsidRPr="004F6CD4" w:rsidRDefault="00290D7A" w:rsidP="00D129FD">
            <w:pPr>
              <w:jc w:val="both"/>
              <w:rPr>
                <w:rFonts w:eastAsia="Calibri"/>
                <w:bCs/>
                <w:sz w:val="22"/>
                <w:szCs w:val="22"/>
              </w:rPr>
            </w:pPr>
            <w:r w:rsidRPr="004F6CD4">
              <w:rPr>
                <w:rFonts w:eastAsia="Calibri"/>
                <w:bCs/>
                <w:sz w:val="22"/>
                <w:szCs w:val="22"/>
              </w:rPr>
              <w:t>6.</w:t>
            </w:r>
            <w:r w:rsidRPr="004F6CD4">
              <w:rPr>
                <w:rFonts w:eastAsia="Calibri"/>
                <w:bCs/>
                <w:sz w:val="22"/>
                <w:szCs w:val="22"/>
              </w:rPr>
              <w:tab/>
              <w:t>Классификация  профессий по орудиям труда</w:t>
            </w:r>
          </w:p>
          <w:p w:rsidR="00290D7A" w:rsidRPr="004F6CD4" w:rsidRDefault="00290D7A" w:rsidP="00D129FD">
            <w:pPr>
              <w:jc w:val="both"/>
              <w:rPr>
                <w:rFonts w:eastAsia="Calibri"/>
                <w:bCs/>
                <w:sz w:val="22"/>
                <w:szCs w:val="22"/>
              </w:rPr>
            </w:pPr>
            <w:r w:rsidRPr="004F6CD4">
              <w:rPr>
                <w:rFonts w:eastAsia="Calibri"/>
                <w:bCs/>
                <w:sz w:val="22"/>
                <w:szCs w:val="22"/>
              </w:rPr>
              <w:t>1.___________________</w:t>
            </w:r>
          </w:p>
          <w:p w:rsidR="00290D7A" w:rsidRPr="004F6CD4" w:rsidRDefault="00290D7A" w:rsidP="00D129FD">
            <w:pPr>
              <w:jc w:val="both"/>
              <w:rPr>
                <w:rFonts w:eastAsia="Calibri"/>
                <w:bCs/>
                <w:sz w:val="22"/>
                <w:szCs w:val="22"/>
              </w:rPr>
            </w:pPr>
            <w:r w:rsidRPr="004F6CD4">
              <w:rPr>
                <w:rFonts w:eastAsia="Calibri"/>
                <w:bCs/>
                <w:sz w:val="22"/>
                <w:szCs w:val="22"/>
              </w:rPr>
              <w:t>2.___________________</w:t>
            </w:r>
          </w:p>
          <w:p w:rsidR="00290D7A" w:rsidRPr="004F6CD4" w:rsidRDefault="00290D7A" w:rsidP="00D129FD">
            <w:pPr>
              <w:jc w:val="both"/>
              <w:rPr>
                <w:rFonts w:eastAsia="Calibri"/>
                <w:bCs/>
                <w:sz w:val="22"/>
                <w:szCs w:val="22"/>
              </w:rPr>
            </w:pPr>
            <w:r w:rsidRPr="004F6CD4">
              <w:rPr>
                <w:rFonts w:eastAsia="Calibri"/>
                <w:bCs/>
                <w:sz w:val="22"/>
                <w:szCs w:val="22"/>
              </w:rPr>
              <w:lastRenderedPageBreak/>
              <w:t>3.___________________</w:t>
            </w:r>
          </w:p>
          <w:p w:rsidR="00290D7A" w:rsidRPr="004F6CD4" w:rsidRDefault="00290D7A" w:rsidP="00D129FD">
            <w:pPr>
              <w:jc w:val="both"/>
              <w:rPr>
                <w:rFonts w:eastAsia="Calibri"/>
                <w:bCs/>
                <w:sz w:val="22"/>
                <w:szCs w:val="22"/>
              </w:rPr>
            </w:pPr>
            <w:r w:rsidRPr="004F6CD4">
              <w:rPr>
                <w:rFonts w:eastAsia="Calibri"/>
                <w:bCs/>
                <w:sz w:val="22"/>
                <w:szCs w:val="22"/>
              </w:rPr>
              <w:t>4.___________________</w:t>
            </w:r>
          </w:p>
          <w:p w:rsidR="00290D7A" w:rsidRPr="004F6CD4" w:rsidRDefault="00290D7A" w:rsidP="00D129FD">
            <w:pPr>
              <w:jc w:val="both"/>
              <w:rPr>
                <w:rFonts w:eastAsia="Calibri"/>
                <w:bCs/>
                <w:sz w:val="22"/>
                <w:szCs w:val="22"/>
              </w:rPr>
            </w:pPr>
          </w:p>
          <w:p w:rsidR="00290D7A" w:rsidRPr="004F6CD4" w:rsidRDefault="00290D7A" w:rsidP="00D129FD">
            <w:pPr>
              <w:jc w:val="both"/>
              <w:rPr>
                <w:rFonts w:eastAsia="Calibri"/>
                <w:bCs/>
                <w:sz w:val="22"/>
                <w:szCs w:val="22"/>
              </w:rPr>
            </w:pPr>
            <w:r w:rsidRPr="004F6CD4">
              <w:rPr>
                <w:rFonts w:eastAsia="Calibri"/>
                <w:bCs/>
                <w:sz w:val="22"/>
                <w:szCs w:val="22"/>
              </w:rPr>
              <w:t>7.</w:t>
            </w:r>
            <w:r w:rsidRPr="004F6CD4">
              <w:rPr>
                <w:rFonts w:eastAsia="Calibri"/>
                <w:bCs/>
                <w:sz w:val="22"/>
                <w:szCs w:val="22"/>
              </w:rPr>
              <w:tab/>
              <w:t>Классификация профессий по условиям труда</w:t>
            </w:r>
          </w:p>
          <w:p w:rsidR="00290D7A" w:rsidRPr="004F6CD4" w:rsidRDefault="00290D7A" w:rsidP="00D129FD">
            <w:pPr>
              <w:jc w:val="both"/>
              <w:rPr>
                <w:rFonts w:eastAsia="Calibri"/>
                <w:bCs/>
                <w:sz w:val="22"/>
                <w:szCs w:val="22"/>
              </w:rPr>
            </w:pPr>
            <w:r w:rsidRPr="004F6CD4">
              <w:rPr>
                <w:rFonts w:eastAsia="Calibri"/>
                <w:bCs/>
                <w:sz w:val="22"/>
                <w:szCs w:val="22"/>
              </w:rPr>
              <w:t>1.___________________</w:t>
            </w:r>
          </w:p>
          <w:p w:rsidR="00290D7A" w:rsidRPr="004F6CD4" w:rsidRDefault="00290D7A" w:rsidP="00D129FD">
            <w:pPr>
              <w:jc w:val="both"/>
              <w:rPr>
                <w:rFonts w:eastAsia="Calibri"/>
                <w:bCs/>
                <w:sz w:val="22"/>
                <w:szCs w:val="22"/>
              </w:rPr>
            </w:pPr>
            <w:r w:rsidRPr="004F6CD4">
              <w:rPr>
                <w:rFonts w:eastAsia="Calibri"/>
                <w:bCs/>
                <w:sz w:val="22"/>
                <w:szCs w:val="22"/>
              </w:rPr>
              <w:t>2.___________________</w:t>
            </w:r>
          </w:p>
          <w:p w:rsidR="00290D7A" w:rsidRPr="004F6CD4" w:rsidRDefault="00290D7A" w:rsidP="00D129FD">
            <w:pPr>
              <w:jc w:val="both"/>
              <w:rPr>
                <w:rFonts w:eastAsia="Calibri"/>
                <w:bCs/>
                <w:sz w:val="22"/>
                <w:szCs w:val="22"/>
              </w:rPr>
            </w:pPr>
            <w:r w:rsidRPr="004F6CD4">
              <w:rPr>
                <w:rFonts w:eastAsia="Calibri"/>
                <w:bCs/>
                <w:sz w:val="22"/>
                <w:szCs w:val="22"/>
              </w:rPr>
              <w:t>3.___________________</w:t>
            </w:r>
          </w:p>
          <w:p w:rsidR="00290D7A" w:rsidRPr="004F6CD4" w:rsidRDefault="00290D7A" w:rsidP="00D129FD">
            <w:pPr>
              <w:jc w:val="both"/>
              <w:rPr>
                <w:rFonts w:eastAsia="Calibri"/>
                <w:bCs/>
                <w:sz w:val="22"/>
                <w:szCs w:val="22"/>
              </w:rPr>
            </w:pPr>
            <w:r w:rsidRPr="004F6CD4">
              <w:rPr>
                <w:rFonts w:eastAsia="Calibri"/>
                <w:bCs/>
                <w:sz w:val="22"/>
                <w:szCs w:val="22"/>
              </w:rPr>
              <w:t>4.___________________</w:t>
            </w:r>
          </w:p>
          <w:p w:rsidR="00290D7A" w:rsidRPr="004F6CD4" w:rsidRDefault="00290D7A" w:rsidP="00D129FD">
            <w:pPr>
              <w:jc w:val="both"/>
              <w:rPr>
                <w:rFonts w:eastAsia="Calibri"/>
                <w:sz w:val="22"/>
                <w:szCs w:val="22"/>
              </w:rPr>
            </w:pPr>
          </w:p>
        </w:tc>
        <w:tc>
          <w:tcPr>
            <w:tcW w:w="2722" w:type="dxa"/>
            <w:gridSpan w:val="2"/>
          </w:tcPr>
          <w:p w:rsidR="00290D7A" w:rsidRPr="00C41CEE" w:rsidRDefault="00290D7A" w:rsidP="00D129FD">
            <w:pPr>
              <w:spacing w:line="276" w:lineRule="auto"/>
              <w:rPr>
                <w:rFonts w:eastAsia="Calibri"/>
              </w:rPr>
            </w:pPr>
            <w:r w:rsidRPr="00C41CEE">
              <w:rPr>
                <w:rFonts w:eastAsia="Calibri"/>
                <w:b/>
              </w:rPr>
              <w:lastRenderedPageBreak/>
              <w:t>1-3 задание</w:t>
            </w:r>
            <w:r w:rsidRPr="00C41CEE">
              <w:rPr>
                <w:rFonts w:eastAsia="Calibri"/>
              </w:rPr>
              <w:t>.  За один правильный  ответ 1 бал. Оценивается знание основной терминологии</w:t>
            </w:r>
            <w:r w:rsidRPr="00C41CEE">
              <w:rPr>
                <w:rFonts w:eastAsia="Calibri"/>
                <w:b/>
              </w:rPr>
              <w:t xml:space="preserve">, </w:t>
            </w:r>
            <w:r w:rsidRPr="00C41CEE">
              <w:rPr>
                <w:rFonts w:eastAsia="Calibri"/>
              </w:rPr>
              <w:t>понятий.</w:t>
            </w:r>
          </w:p>
          <w:p w:rsidR="00290D7A" w:rsidRPr="00C41CEE" w:rsidRDefault="00290D7A" w:rsidP="00D129FD">
            <w:pPr>
              <w:spacing w:line="276" w:lineRule="auto"/>
              <w:rPr>
                <w:rFonts w:eastAsia="Calibri"/>
              </w:rPr>
            </w:pPr>
            <w:r w:rsidRPr="00C41CEE">
              <w:rPr>
                <w:rFonts w:eastAsia="Calibri"/>
              </w:rPr>
              <w:t xml:space="preserve"> </w:t>
            </w:r>
            <w:r w:rsidRPr="00C41CEE">
              <w:rPr>
                <w:rFonts w:eastAsia="Calibri"/>
                <w:b/>
              </w:rPr>
              <w:t>4,5,6 задание.</w:t>
            </w:r>
            <w:r w:rsidRPr="00C41CEE">
              <w:rPr>
                <w:rFonts w:eastAsia="Calibri"/>
              </w:rPr>
              <w:t xml:space="preserve">  Учитываются только верные ответы</w:t>
            </w:r>
          </w:p>
          <w:p w:rsidR="00290D7A" w:rsidRDefault="00290D7A" w:rsidP="00D129FD">
            <w:pPr>
              <w:spacing w:line="276" w:lineRule="auto"/>
              <w:rPr>
                <w:rFonts w:eastAsia="Calibri"/>
              </w:rPr>
            </w:pPr>
            <w:r w:rsidRPr="00C41CEE">
              <w:rPr>
                <w:rFonts w:eastAsia="Calibri"/>
              </w:rPr>
              <w:t>Максимально 19 б.</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 xml:space="preserve">Положения о текущем контроле </w:t>
            </w:r>
            <w:r w:rsidRPr="00DA60E9">
              <w:rPr>
                <w:b/>
                <w:bCs/>
                <w:color w:val="000000"/>
                <w:sz w:val="22"/>
                <w:szCs w:val="22"/>
              </w:rPr>
              <w:lastRenderedPageBreak/>
              <w:t>успеваемости и промежуточной аттестации обучающихся по внеурочной деятельности</w:t>
            </w:r>
          </w:p>
          <w:p w:rsidR="00290D7A" w:rsidRPr="00C41CEE" w:rsidRDefault="00290D7A" w:rsidP="00D129FD">
            <w:pPr>
              <w:spacing w:line="276" w:lineRule="auto"/>
              <w:rPr>
                <w:rFonts w:eastAsia="Calibri"/>
              </w:rPr>
            </w:pPr>
            <w:r w:rsidRPr="00DA60E9">
              <w:rPr>
                <w:b/>
                <w:bCs/>
                <w:color w:val="000000"/>
                <w:sz w:val="22"/>
                <w:szCs w:val="22"/>
              </w:rPr>
              <w:t>МОУ «СОШ № 3»</w:t>
            </w:r>
          </w:p>
          <w:p w:rsidR="00290D7A" w:rsidRPr="00C41CEE" w:rsidRDefault="00290D7A" w:rsidP="00D129FD">
            <w:pPr>
              <w:spacing w:line="276" w:lineRule="auto"/>
              <w:rPr>
                <w:rFonts w:eastAsia="Calibri"/>
                <w:b/>
              </w:rPr>
            </w:pPr>
          </w:p>
        </w:tc>
      </w:tr>
      <w:tr w:rsidR="00290D7A" w:rsidRPr="003B18E5" w:rsidTr="00290D7A">
        <w:tc>
          <w:tcPr>
            <w:tcW w:w="9918" w:type="dxa"/>
            <w:gridSpan w:val="5"/>
          </w:tcPr>
          <w:p w:rsidR="00290D7A" w:rsidRPr="003B18E5" w:rsidRDefault="00290D7A" w:rsidP="00D129FD">
            <w:pPr>
              <w:jc w:val="center"/>
              <w:rPr>
                <w:b/>
              </w:rPr>
            </w:pPr>
            <w:r>
              <w:rPr>
                <w:b/>
              </w:rPr>
              <w:lastRenderedPageBreak/>
              <w:t>За страницами учебников</w:t>
            </w:r>
          </w:p>
        </w:tc>
      </w:tr>
      <w:tr w:rsidR="00290D7A" w:rsidRPr="003B18E5" w:rsidTr="00290D7A">
        <w:tc>
          <w:tcPr>
            <w:tcW w:w="9918" w:type="dxa"/>
            <w:gridSpan w:val="5"/>
          </w:tcPr>
          <w:p w:rsidR="00290D7A" w:rsidRPr="003B18E5" w:rsidRDefault="00290D7A" w:rsidP="00D129FD">
            <w:pPr>
              <w:rPr>
                <w:b/>
              </w:rPr>
            </w:pPr>
            <w:r w:rsidRPr="00C41CEE">
              <w:rPr>
                <w:rFonts w:eastAsia="Calibri"/>
                <w:b/>
              </w:rPr>
              <w:t>Цель:</w:t>
            </w:r>
            <w:r w:rsidRPr="00C41CEE">
              <w:t xml:space="preserve"> </w:t>
            </w:r>
            <w:r w:rsidRPr="00C41CEE">
              <w:rPr>
                <w:rFonts w:eastAsia="Calibri"/>
                <w:b/>
              </w:rPr>
              <w:t>Проведение процедуры диагностики индивидуальных образовательных достижений обучающихся 1,2,3,4-го классов по предмету «Русский язык»  с помощью  заданий повышенной сложности, требующих  применения логики,  анализа и синтеза</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1</w:t>
            </w:r>
          </w:p>
        </w:tc>
        <w:tc>
          <w:tcPr>
            <w:tcW w:w="1842" w:type="dxa"/>
          </w:tcPr>
          <w:p w:rsidR="00290D7A" w:rsidRPr="00C41CEE" w:rsidRDefault="00290D7A" w:rsidP="00D129FD">
            <w:pPr>
              <w:spacing w:line="276" w:lineRule="auto"/>
              <w:rPr>
                <w:rFonts w:eastAsia="Calibri"/>
              </w:rPr>
            </w:pPr>
            <w:r w:rsidRPr="00C41CEE">
              <w:rPr>
                <w:rFonts w:eastAsia="Calibri"/>
              </w:rPr>
              <w:t>Контрольная работа</w:t>
            </w:r>
          </w:p>
        </w:tc>
        <w:tc>
          <w:tcPr>
            <w:tcW w:w="4253" w:type="dxa"/>
          </w:tcPr>
          <w:p w:rsidR="00290D7A" w:rsidRPr="00C41CEE" w:rsidRDefault="00290D7A" w:rsidP="00D129FD">
            <w:pPr>
              <w:jc w:val="both"/>
              <w:rPr>
                <w:rFonts w:eastAsia="Calibri"/>
              </w:rPr>
            </w:pPr>
          </w:p>
          <w:p w:rsidR="00290D7A" w:rsidRPr="00C41CEE" w:rsidRDefault="00290D7A" w:rsidP="00290D7A">
            <w:pPr>
              <w:numPr>
                <w:ilvl w:val="0"/>
                <w:numId w:val="70"/>
              </w:numPr>
              <w:ind w:left="0" w:firstLine="66"/>
              <w:contextualSpacing/>
              <w:jc w:val="both"/>
              <w:rPr>
                <w:rFonts w:eastAsia="Calibri"/>
              </w:rPr>
            </w:pPr>
            <w:r w:rsidRPr="00C41CEE">
              <w:rPr>
                <w:rFonts w:eastAsia="Calibri"/>
              </w:rPr>
              <w:t>Переставь буквы так, чтобы получилось слово. Подчеркни лишнее слово.</w:t>
            </w:r>
          </w:p>
          <w:p w:rsidR="00290D7A" w:rsidRPr="00C41CEE" w:rsidRDefault="00290D7A" w:rsidP="00D129FD">
            <w:pPr>
              <w:ind w:firstLine="66"/>
              <w:contextualSpacing/>
              <w:jc w:val="both"/>
              <w:rPr>
                <w:rFonts w:eastAsia="Calibri"/>
              </w:rPr>
            </w:pPr>
            <w:r w:rsidRPr="00C41CEE">
              <w:rPr>
                <w:rFonts w:eastAsia="Calibri"/>
              </w:rPr>
              <w:t xml:space="preserve">О, В, С, А_______________________ </w:t>
            </w:r>
          </w:p>
          <w:p w:rsidR="00290D7A" w:rsidRPr="00C41CEE" w:rsidRDefault="00290D7A" w:rsidP="00D129FD">
            <w:pPr>
              <w:ind w:firstLine="66"/>
              <w:contextualSpacing/>
              <w:jc w:val="both"/>
              <w:rPr>
                <w:rFonts w:eastAsia="Calibri"/>
              </w:rPr>
            </w:pPr>
            <w:r w:rsidRPr="00C41CEE">
              <w:rPr>
                <w:rFonts w:eastAsia="Calibri"/>
              </w:rPr>
              <w:t xml:space="preserve">С, Т, А, И ______________________  </w:t>
            </w:r>
          </w:p>
          <w:p w:rsidR="00290D7A" w:rsidRPr="00C41CEE" w:rsidRDefault="00290D7A" w:rsidP="00D129FD">
            <w:pPr>
              <w:ind w:firstLine="66"/>
              <w:contextualSpacing/>
              <w:jc w:val="both"/>
              <w:rPr>
                <w:rFonts w:eastAsia="Calibri"/>
              </w:rPr>
            </w:pPr>
            <w:r w:rsidRPr="00C41CEE">
              <w:rPr>
                <w:rFonts w:eastAsia="Calibri"/>
              </w:rPr>
              <w:t xml:space="preserve">Т, К, А, У ______________________ </w:t>
            </w:r>
          </w:p>
          <w:p w:rsidR="00290D7A" w:rsidRPr="00C41CEE" w:rsidRDefault="00290D7A" w:rsidP="00D129FD">
            <w:pPr>
              <w:ind w:firstLine="66"/>
              <w:contextualSpacing/>
              <w:jc w:val="both"/>
              <w:rPr>
                <w:rFonts w:eastAsia="Calibri"/>
              </w:rPr>
            </w:pPr>
            <w:r w:rsidRPr="00C41CEE">
              <w:rPr>
                <w:rFonts w:eastAsia="Calibri"/>
              </w:rPr>
              <w:t xml:space="preserve">Р, Т, Т, О ______________________ </w:t>
            </w:r>
          </w:p>
          <w:p w:rsidR="00290D7A" w:rsidRPr="00C41CEE" w:rsidRDefault="00290D7A" w:rsidP="00290D7A">
            <w:pPr>
              <w:numPr>
                <w:ilvl w:val="0"/>
                <w:numId w:val="70"/>
              </w:numPr>
              <w:ind w:left="426"/>
              <w:contextualSpacing/>
              <w:jc w:val="both"/>
              <w:rPr>
                <w:rFonts w:eastAsia="Calibri"/>
              </w:rPr>
            </w:pPr>
            <w:r w:rsidRPr="00C41CEE">
              <w:rPr>
                <w:rFonts w:eastAsia="Calibri"/>
              </w:rPr>
              <w:t>Зачеркни лишний слог, чтобы получились слова. Напиши слова.</w:t>
            </w:r>
          </w:p>
          <w:p w:rsidR="00290D7A" w:rsidRPr="00C41CEE" w:rsidRDefault="00290D7A" w:rsidP="00D129FD">
            <w:pPr>
              <w:ind w:left="426"/>
              <w:contextualSpacing/>
              <w:jc w:val="both"/>
              <w:rPr>
                <w:rFonts w:eastAsia="Calibri"/>
              </w:rPr>
            </w:pPr>
            <w:r w:rsidRPr="00C41CEE">
              <w:rPr>
                <w:rFonts w:eastAsia="Calibri"/>
              </w:rPr>
              <w:t xml:space="preserve">СОРОЛОВЕЙ ________________________                                   </w:t>
            </w:r>
          </w:p>
          <w:p w:rsidR="00290D7A" w:rsidRPr="00C41CEE" w:rsidRDefault="00290D7A" w:rsidP="00D129FD">
            <w:pPr>
              <w:ind w:left="426"/>
              <w:contextualSpacing/>
              <w:jc w:val="both"/>
              <w:rPr>
                <w:rFonts w:eastAsia="Calibri"/>
              </w:rPr>
            </w:pPr>
            <w:r w:rsidRPr="00C41CEE">
              <w:rPr>
                <w:rFonts w:eastAsia="Calibri"/>
              </w:rPr>
              <w:t xml:space="preserve">ВОРОКАБЕЙ ________________________ </w:t>
            </w:r>
          </w:p>
          <w:p w:rsidR="00290D7A" w:rsidRPr="00C41CEE" w:rsidRDefault="00290D7A" w:rsidP="00D129FD">
            <w:pPr>
              <w:ind w:left="426"/>
              <w:contextualSpacing/>
              <w:jc w:val="both"/>
              <w:rPr>
                <w:rFonts w:eastAsia="Calibri"/>
              </w:rPr>
            </w:pPr>
            <w:r w:rsidRPr="00C41CEE">
              <w:rPr>
                <w:rFonts w:eastAsia="Calibri"/>
              </w:rPr>
              <w:t xml:space="preserve">ЛИВОРОНА ________________________ </w:t>
            </w:r>
          </w:p>
          <w:p w:rsidR="00290D7A" w:rsidRPr="00C41CEE" w:rsidRDefault="00290D7A" w:rsidP="00290D7A">
            <w:pPr>
              <w:numPr>
                <w:ilvl w:val="0"/>
                <w:numId w:val="70"/>
              </w:numPr>
              <w:ind w:left="142" w:firstLine="218"/>
              <w:contextualSpacing/>
              <w:jc w:val="both"/>
              <w:rPr>
                <w:rFonts w:eastAsia="Calibri"/>
              </w:rPr>
            </w:pPr>
            <w:r w:rsidRPr="00C41CEE">
              <w:rPr>
                <w:rFonts w:eastAsia="Calibri"/>
              </w:rPr>
              <w:t>Разгадай ребусы</w:t>
            </w:r>
          </w:p>
          <w:p w:rsidR="00290D7A" w:rsidRPr="00C41CEE" w:rsidRDefault="00290D7A" w:rsidP="00D129FD">
            <w:pPr>
              <w:ind w:left="360"/>
              <w:contextualSpacing/>
              <w:jc w:val="both"/>
              <w:rPr>
                <w:rFonts w:eastAsia="Calibri"/>
              </w:rPr>
            </w:pPr>
          </w:p>
          <w:p w:rsidR="00290D7A" w:rsidRPr="00C41CEE" w:rsidRDefault="00290D7A" w:rsidP="00D129FD">
            <w:pPr>
              <w:ind w:left="360"/>
              <w:contextualSpacing/>
              <w:jc w:val="both"/>
              <w:rPr>
                <w:rFonts w:eastAsia="Calibri"/>
              </w:rPr>
            </w:pPr>
            <w:r>
              <w:rPr>
                <w:rFonts w:eastAsia="Calibri"/>
                <w:noProof/>
              </w:rPr>
              <w:drawing>
                <wp:anchor distT="0" distB="0" distL="114300" distR="114300" simplePos="0" relativeHeight="251661312" behindDoc="1" locked="0" layoutInCell="1" allowOverlap="1">
                  <wp:simplePos x="0" y="0"/>
                  <wp:positionH relativeFrom="column">
                    <wp:posOffset>897890</wp:posOffset>
                  </wp:positionH>
                  <wp:positionV relativeFrom="paragraph">
                    <wp:posOffset>3175</wp:posOffset>
                  </wp:positionV>
                  <wp:extent cx="647700" cy="466725"/>
                  <wp:effectExtent l="0" t="0" r="0" b="9525"/>
                  <wp:wrapThrough wrapText="bothSides">
                    <wp:wrapPolygon edited="0">
                      <wp:start x="0" y="0"/>
                      <wp:lineTo x="0" y="21159"/>
                      <wp:lineTo x="20965" y="21159"/>
                      <wp:lineTo x="20965"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6">
                            <a:extLst>
                              <a:ext uri="{28A0092B-C50C-407E-A947-70E740481C1C}">
                                <a14:useLocalDpi xmlns:a14="http://schemas.microsoft.com/office/drawing/2010/main" val="0"/>
                              </a:ext>
                            </a:extLst>
                          </a:blip>
                          <a:srcRect l="51038" t="52083"/>
                          <a:stretch>
                            <a:fillRect/>
                          </a:stretch>
                        </pic:blipFill>
                        <pic:spPr bwMode="auto">
                          <a:xfrm>
                            <a:off x="0" y="0"/>
                            <a:ext cx="6477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rPr>
              <w:drawing>
                <wp:anchor distT="0" distB="0" distL="114300" distR="114300" simplePos="0" relativeHeight="251660288" behindDoc="1" locked="0" layoutInCell="1" allowOverlap="1">
                  <wp:simplePos x="0" y="0"/>
                  <wp:positionH relativeFrom="column">
                    <wp:posOffset>40640</wp:posOffset>
                  </wp:positionH>
                  <wp:positionV relativeFrom="paragraph">
                    <wp:posOffset>40640</wp:posOffset>
                  </wp:positionV>
                  <wp:extent cx="661670" cy="427355"/>
                  <wp:effectExtent l="0" t="0" r="5080" b="0"/>
                  <wp:wrapThrough wrapText="bothSides">
                    <wp:wrapPolygon edited="0">
                      <wp:start x="0" y="0"/>
                      <wp:lineTo x="0" y="20220"/>
                      <wp:lineTo x="21144" y="20220"/>
                      <wp:lineTo x="2114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7">
                            <a:extLst>
                              <a:ext uri="{28A0092B-C50C-407E-A947-70E740481C1C}">
                                <a14:useLocalDpi xmlns:a14="http://schemas.microsoft.com/office/drawing/2010/main" val="0"/>
                              </a:ext>
                            </a:extLst>
                          </a:blip>
                          <a:srcRect t="52083" r="48071" b="2362"/>
                          <a:stretch>
                            <a:fillRect/>
                          </a:stretch>
                        </pic:blipFill>
                        <pic:spPr bwMode="auto">
                          <a:xfrm>
                            <a:off x="0" y="0"/>
                            <a:ext cx="661670"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D7A" w:rsidRPr="00C41CEE" w:rsidRDefault="00290D7A" w:rsidP="00D129FD">
            <w:pPr>
              <w:ind w:left="360"/>
              <w:contextualSpacing/>
              <w:jc w:val="both"/>
              <w:rPr>
                <w:rFonts w:eastAsia="Calibri"/>
              </w:rPr>
            </w:pPr>
            <w:r>
              <w:rPr>
                <w:rFonts w:eastAsia="Calibri"/>
                <w:noProof/>
              </w:rPr>
              <w:drawing>
                <wp:anchor distT="0" distB="0" distL="114300" distR="114300" simplePos="0" relativeHeight="251662336" behindDoc="1" locked="0" layoutInCell="1" allowOverlap="1">
                  <wp:simplePos x="0" y="0"/>
                  <wp:positionH relativeFrom="column">
                    <wp:posOffset>133350</wp:posOffset>
                  </wp:positionH>
                  <wp:positionV relativeFrom="paragraph">
                    <wp:posOffset>-22225</wp:posOffset>
                  </wp:positionV>
                  <wp:extent cx="838200" cy="396875"/>
                  <wp:effectExtent l="0" t="0" r="0" b="3175"/>
                  <wp:wrapThrough wrapText="bothSides">
                    <wp:wrapPolygon edited="0">
                      <wp:start x="0" y="0"/>
                      <wp:lineTo x="0" y="20736"/>
                      <wp:lineTo x="21109" y="20736"/>
                      <wp:lineTo x="2110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8200"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D7A" w:rsidRPr="00C41CEE" w:rsidRDefault="00290D7A" w:rsidP="00290D7A">
            <w:pPr>
              <w:numPr>
                <w:ilvl w:val="0"/>
                <w:numId w:val="70"/>
              </w:numPr>
              <w:ind w:left="0" w:firstLine="66"/>
              <w:contextualSpacing/>
              <w:jc w:val="both"/>
              <w:rPr>
                <w:rFonts w:eastAsia="Calibri"/>
              </w:rPr>
            </w:pPr>
            <w:r w:rsidRPr="00C41CEE">
              <w:rPr>
                <w:rFonts w:eastAsia="Calibri"/>
              </w:rPr>
              <w:t>Раздели предложение на слова черточками. Напиши готовое предложение.</w:t>
            </w:r>
          </w:p>
          <w:p w:rsidR="00290D7A" w:rsidRPr="00C41CEE" w:rsidRDefault="00290D7A" w:rsidP="00D129FD">
            <w:pPr>
              <w:ind w:firstLine="66"/>
              <w:contextualSpacing/>
              <w:jc w:val="both"/>
              <w:rPr>
                <w:rFonts w:eastAsia="Calibri"/>
              </w:rPr>
            </w:pPr>
            <w:r w:rsidRPr="00C41CEE">
              <w:rPr>
                <w:rFonts w:eastAsia="Calibri"/>
              </w:rPr>
              <w:t>МИЛАКОРМИТКОШКУМУРКУМОЛОКОМ</w:t>
            </w:r>
          </w:p>
          <w:p w:rsidR="00290D7A" w:rsidRPr="00C41CEE" w:rsidRDefault="00290D7A" w:rsidP="00290D7A">
            <w:pPr>
              <w:numPr>
                <w:ilvl w:val="0"/>
                <w:numId w:val="70"/>
              </w:numPr>
              <w:ind w:left="426"/>
              <w:contextualSpacing/>
              <w:jc w:val="both"/>
              <w:rPr>
                <w:rFonts w:eastAsia="Calibri"/>
              </w:rPr>
            </w:pPr>
            <w:r w:rsidRPr="00C41CEE">
              <w:rPr>
                <w:rFonts w:eastAsia="Calibri"/>
              </w:rPr>
              <w:t xml:space="preserve">Найди в квадрате слова, которые начинаются с буквы </w:t>
            </w:r>
            <w:r w:rsidRPr="00C41CEE">
              <w:rPr>
                <w:rFonts w:eastAsia="Calibri"/>
                <w:b/>
              </w:rPr>
              <w:t>З,</w:t>
            </w:r>
            <w:r w:rsidRPr="00C41CEE">
              <w:rPr>
                <w:rFonts w:eastAsia="Calibri"/>
              </w:rPr>
              <w:t xml:space="preserve"> раскрась их разными цветами.</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tblGrid>
            <w:tr w:rsidR="00290D7A" w:rsidRPr="00C41CEE" w:rsidTr="00D129FD">
              <w:trPr>
                <w:trHeight w:hRule="exact" w:val="454"/>
              </w:trPr>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а</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л</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и</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а</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в</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н</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з</w:t>
                  </w:r>
                </w:p>
              </w:tc>
            </w:tr>
            <w:tr w:rsidR="00290D7A" w:rsidRPr="00C41CEE" w:rsidTr="00D129FD">
              <w:trPr>
                <w:trHeight w:hRule="exact" w:val="454"/>
              </w:trPr>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з</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о</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н</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т</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и</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к</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в</w:t>
                  </w:r>
                </w:p>
              </w:tc>
            </w:tr>
            <w:tr w:rsidR="00290D7A" w:rsidRPr="00C41CEE" w:rsidTr="00D129FD">
              <w:trPr>
                <w:trHeight w:hRule="exact" w:val="454"/>
              </w:trPr>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у</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з</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р</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и</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е</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ы</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у</w:t>
                  </w:r>
                </w:p>
              </w:tc>
            </w:tr>
            <w:tr w:rsidR="00290D7A" w:rsidRPr="00C41CEE" w:rsidTr="00D129FD">
              <w:trPr>
                <w:trHeight w:hRule="exact" w:val="454"/>
              </w:trPr>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п</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и</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к</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м</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у</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с</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к</w:t>
                  </w:r>
                </w:p>
              </w:tc>
            </w:tr>
            <w:tr w:rsidR="00290D7A" w:rsidRPr="00C41CEE" w:rsidTr="00D129FD">
              <w:trPr>
                <w:trHeight w:hRule="exact" w:val="454"/>
              </w:trPr>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к</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м</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о</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л</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ы</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а</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н</w:t>
                  </w:r>
                </w:p>
              </w:tc>
            </w:tr>
            <w:tr w:rsidR="00290D7A" w:rsidRPr="00C41CEE" w:rsidTr="00D129FD">
              <w:trPr>
                <w:trHeight w:hRule="exact" w:val="454"/>
              </w:trPr>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lastRenderedPageBreak/>
                    <w:t>м</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а</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с</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з</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в</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о</w:t>
                  </w:r>
                </w:p>
              </w:tc>
              <w:tc>
                <w:tcPr>
                  <w:tcW w:w="454" w:type="dxa"/>
                </w:tcPr>
                <w:p w:rsidR="00290D7A" w:rsidRPr="00626264" w:rsidRDefault="00290D7A" w:rsidP="00D129FD">
                  <w:pPr>
                    <w:contextualSpacing/>
                    <w:jc w:val="center"/>
                    <w:rPr>
                      <w:rFonts w:eastAsia="Calibri"/>
                      <w:sz w:val="22"/>
                      <w:szCs w:val="22"/>
                    </w:rPr>
                  </w:pPr>
                  <w:r w:rsidRPr="00626264">
                    <w:rPr>
                      <w:rFonts w:eastAsia="Calibri"/>
                      <w:sz w:val="22"/>
                      <w:szCs w:val="22"/>
                    </w:rPr>
                    <w:t>н</w:t>
                  </w:r>
                </w:p>
              </w:tc>
            </w:tr>
          </w:tbl>
          <w:p w:rsidR="00290D7A" w:rsidRPr="00C41CEE" w:rsidRDefault="00290D7A" w:rsidP="00D129FD">
            <w:pPr>
              <w:ind w:left="426"/>
              <w:contextualSpacing/>
              <w:jc w:val="both"/>
              <w:rPr>
                <w:rFonts w:eastAsia="Calibri"/>
              </w:rPr>
            </w:pPr>
          </w:p>
          <w:p w:rsidR="00290D7A" w:rsidRPr="00C41CEE" w:rsidRDefault="00290D7A" w:rsidP="00290D7A">
            <w:pPr>
              <w:numPr>
                <w:ilvl w:val="0"/>
                <w:numId w:val="70"/>
              </w:numPr>
              <w:ind w:left="-74" w:firstLine="0"/>
              <w:contextualSpacing/>
              <w:jc w:val="both"/>
              <w:rPr>
                <w:rFonts w:eastAsia="Calibri"/>
              </w:rPr>
            </w:pPr>
            <w:r w:rsidRPr="00C41CEE">
              <w:rPr>
                <w:rFonts w:eastAsia="Calibri"/>
              </w:rPr>
              <w:t>Из данной группы слов составь и запиши предложение по схеме.</w:t>
            </w:r>
          </w:p>
          <w:p w:rsidR="00290D7A" w:rsidRPr="00C41CEE" w:rsidRDefault="00290D7A" w:rsidP="00D129FD">
            <w:pPr>
              <w:ind w:left="426"/>
              <w:contextualSpacing/>
              <w:jc w:val="both"/>
              <w:rPr>
                <w:rFonts w:eastAsia="Calibri"/>
              </w:rPr>
            </w:pPr>
            <w:r w:rsidRPr="00C41CEE">
              <w:rPr>
                <w:rFonts w:eastAsia="Calibri"/>
              </w:rPr>
              <w:t>Толя,  моряки,  и,  Петя,  к,  плывут,  земле.</w:t>
            </w:r>
          </w:p>
          <w:tbl>
            <w:tblPr>
              <w:tblW w:w="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236"/>
              <w:gridCol w:w="336"/>
              <w:gridCol w:w="236"/>
              <w:gridCol w:w="335"/>
              <w:gridCol w:w="236"/>
              <w:gridCol w:w="335"/>
              <w:gridCol w:w="236"/>
              <w:gridCol w:w="335"/>
              <w:gridCol w:w="236"/>
              <w:gridCol w:w="335"/>
              <w:gridCol w:w="236"/>
              <w:gridCol w:w="335"/>
            </w:tblGrid>
            <w:tr w:rsidR="00290D7A" w:rsidRPr="00C41CEE" w:rsidTr="00D129FD">
              <w:trPr>
                <w:trHeight w:val="285"/>
              </w:trPr>
              <w:tc>
                <w:tcPr>
                  <w:tcW w:w="415" w:type="dxa"/>
                  <w:tcBorders>
                    <w:top w:val="nil"/>
                    <w:right w:val="nil"/>
                  </w:tcBorders>
                </w:tcPr>
                <w:p w:rsidR="00290D7A" w:rsidRPr="00626264" w:rsidRDefault="00290D7A" w:rsidP="00D129FD">
                  <w:pPr>
                    <w:contextualSpacing/>
                    <w:jc w:val="both"/>
                    <w:rPr>
                      <w:rFonts w:eastAsia="Calibri"/>
                      <w:sz w:val="22"/>
                      <w:szCs w:val="22"/>
                    </w:rPr>
                  </w:pPr>
                </w:p>
              </w:tc>
              <w:tc>
                <w:tcPr>
                  <w:tcW w:w="163" w:type="dxa"/>
                  <w:tcBorders>
                    <w:top w:val="nil"/>
                    <w:left w:val="nil"/>
                    <w:bottom w:val="nil"/>
                  </w:tcBorders>
                </w:tcPr>
                <w:p w:rsidR="00290D7A" w:rsidRPr="00626264" w:rsidRDefault="00290D7A" w:rsidP="00D129FD">
                  <w:pPr>
                    <w:contextualSpacing/>
                    <w:jc w:val="both"/>
                    <w:rPr>
                      <w:rFonts w:eastAsia="Calibri"/>
                      <w:sz w:val="22"/>
                      <w:szCs w:val="22"/>
                    </w:rPr>
                  </w:pPr>
                </w:p>
              </w:tc>
              <w:tc>
                <w:tcPr>
                  <w:tcW w:w="415" w:type="dxa"/>
                  <w:tcBorders>
                    <w:top w:val="nil"/>
                    <w:right w:val="nil"/>
                  </w:tcBorders>
                </w:tcPr>
                <w:p w:rsidR="00290D7A" w:rsidRPr="00626264" w:rsidRDefault="00290D7A" w:rsidP="00D129FD">
                  <w:pPr>
                    <w:contextualSpacing/>
                    <w:jc w:val="both"/>
                    <w:rPr>
                      <w:rFonts w:eastAsia="Calibri"/>
                      <w:sz w:val="22"/>
                      <w:szCs w:val="22"/>
                    </w:rPr>
                  </w:pPr>
                </w:p>
              </w:tc>
              <w:tc>
                <w:tcPr>
                  <w:tcW w:w="124" w:type="dxa"/>
                  <w:tcBorders>
                    <w:top w:val="nil"/>
                    <w:left w:val="nil"/>
                    <w:bottom w:val="nil"/>
                    <w:right w:val="nil"/>
                  </w:tcBorders>
                </w:tcPr>
                <w:p w:rsidR="00290D7A" w:rsidRPr="00626264" w:rsidRDefault="00290D7A" w:rsidP="00D129FD">
                  <w:pPr>
                    <w:contextualSpacing/>
                    <w:jc w:val="both"/>
                    <w:rPr>
                      <w:rFonts w:eastAsia="Calibri"/>
                      <w:sz w:val="22"/>
                      <w:szCs w:val="22"/>
                    </w:rPr>
                  </w:pPr>
                </w:p>
              </w:tc>
              <w:tc>
                <w:tcPr>
                  <w:tcW w:w="414" w:type="dxa"/>
                  <w:tcBorders>
                    <w:top w:val="nil"/>
                    <w:left w:val="nil"/>
                    <w:right w:val="nil"/>
                  </w:tcBorders>
                </w:tcPr>
                <w:p w:rsidR="00290D7A" w:rsidRPr="00626264" w:rsidRDefault="00290D7A" w:rsidP="00D129FD">
                  <w:pPr>
                    <w:contextualSpacing/>
                    <w:jc w:val="both"/>
                    <w:rPr>
                      <w:rFonts w:eastAsia="Calibri"/>
                      <w:sz w:val="22"/>
                      <w:szCs w:val="22"/>
                    </w:rPr>
                  </w:pPr>
                </w:p>
              </w:tc>
              <w:tc>
                <w:tcPr>
                  <w:tcW w:w="163" w:type="dxa"/>
                  <w:tcBorders>
                    <w:top w:val="nil"/>
                    <w:left w:val="nil"/>
                    <w:bottom w:val="nil"/>
                  </w:tcBorders>
                </w:tcPr>
                <w:p w:rsidR="00290D7A" w:rsidRPr="00626264" w:rsidRDefault="00290D7A" w:rsidP="00D129FD">
                  <w:pPr>
                    <w:contextualSpacing/>
                    <w:jc w:val="both"/>
                    <w:rPr>
                      <w:rFonts w:eastAsia="Calibri"/>
                      <w:sz w:val="22"/>
                      <w:szCs w:val="22"/>
                    </w:rPr>
                  </w:pPr>
                </w:p>
              </w:tc>
              <w:tc>
                <w:tcPr>
                  <w:tcW w:w="414" w:type="dxa"/>
                  <w:tcBorders>
                    <w:top w:val="nil"/>
                    <w:right w:val="nil"/>
                  </w:tcBorders>
                </w:tcPr>
                <w:p w:rsidR="00290D7A" w:rsidRPr="00626264" w:rsidRDefault="00290D7A" w:rsidP="00D129FD">
                  <w:pPr>
                    <w:contextualSpacing/>
                    <w:jc w:val="both"/>
                    <w:rPr>
                      <w:rFonts w:eastAsia="Calibri"/>
                      <w:sz w:val="22"/>
                      <w:szCs w:val="22"/>
                    </w:rPr>
                  </w:pPr>
                </w:p>
              </w:tc>
              <w:tc>
                <w:tcPr>
                  <w:tcW w:w="124" w:type="dxa"/>
                  <w:tcBorders>
                    <w:top w:val="nil"/>
                    <w:left w:val="nil"/>
                    <w:bottom w:val="nil"/>
                    <w:right w:val="nil"/>
                  </w:tcBorders>
                </w:tcPr>
                <w:p w:rsidR="00290D7A" w:rsidRPr="00626264" w:rsidRDefault="00290D7A" w:rsidP="00D129FD">
                  <w:pPr>
                    <w:contextualSpacing/>
                    <w:jc w:val="both"/>
                    <w:rPr>
                      <w:rFonts w:eastAsia="Calibri"/>
                      <w:sz w:val="22"/>
                      <w:szCs w:val="22"/>
                    </w:rPr>
                  </w:pPr>
                </w:p>
              </w:tc>
              <w:tc>
                <w:tcPr>
                  <w:tcW w:w="414" w:type="dxa"/>
                  <w:tcBorders>
                    <w:top w:val="nil"/>
                    <w:left w:val="nil"/>
                    <w:right w:val="nil"/>
                  </w:tcBorders>
                </w:tcPr>
                <w:p w:rsidR="00290D7A" w:rsidRPr="00626264" w:rsidRDefault="00290D7A" w:rsidP="00D129FD">
                  <w:pPr>
                    <w:contextualSpacing/>
                    <w:jc w:val="both"/>
                    <w:rPr>
                      <w:rFonts w:eastAsia="Calibri"/>
                      <w:sz w:val="22"/>
                      <w:szCs w:val="22"/>
                    </w:rPr>
                  </w:pPr>
                </w:p>
              </w:tc>
              <w:tc>
                <w:tcPr>
                  <w:tcW w:w="164" w:type="dxa"/>
                  <w:tcBorders>
                    <w:top w:val="nil"/>
                    <w:left w:val="nil"/>
                    <w:bottom w:val="nil"/>
                    <w:right w:val="nil"/>
                  </w:tcBorders>
                </w:tcPr>
                <w:p w:rsidR="00290D7A" w:rsidRPr="00626264" w:rsidRDefault="00290D7A" w:rsidP="00D129FD">
                  <w:pPr>
                    <w:contextualSpacing/>
                    <w:jc w:val="both"/>
                    <w:rPr>
                      <w:rFonts w:eastAsia="Calibri"/>
                      <w:sz w:val="22"/>
                      <w:szCs w:val="22"/>
                    </w:rPr>
                  </w:pPr>
                </w:p>
              </w:tc>
              <w:tc>
                <w:tcPr>
                  <w:tcW w:w="414" w:type="dxa"/>
                  <w:tcBorders>
                    <w:top w:val="nil"/>
                    <w:left w:val="nil"/>
                    <w:right w:val="nil"/>
                  </w:tcBorders>
                </w:tcPr>
                <w:p w:rsidR="00290D7A" w:rsidRPr="00626264" w:rsidRDefault="00290D7A" w:rsidP="00D129FD">
                  <w:pPr>
                    <w:contextualSpacing/>
                    <w:jc w:val="both"/>
                    <w:rPr>
                      <w:rFonts w:eastAsia="Calibri"/>
                      <w:sz w:val="22"/>
                      <w:szCs w:val="22"/>
                    </w:rPr>
                  </w:pPr>
                </w:p>
              </w:tc>
              <w:tc>
                <w:tcPr>
                  <w:tcW w:w="124" w:type="dxa"/>
                  <w:tcBorders>
                    <w:top w:val="nil"/>
                    <w:left w:val="nil"/>
                    <w:bottom w:val="nil"/>
                    <w:right w:val="nil"/>
                  </w:tcBorders>
                </w:tcPr>
                <w:p w:rsidR="00290D7A" w:rsidRPr="00626264" w:rsidRDefault="00290D7A" w:rsidP="00D129FD">
                  <w:pPr>
                    <w:contextualSpacing/>
                    <w:jc w:val="both"/>
                    <w:rPr>
                      <w:rFonts w:eastAsia="Calibri"/>
                      <w:sz w:val="22"/>
                      <w:szCs w:val="22"/>
                    </w:rPr>
                  </w:pPr>
                </w:p>
              </w:tc>
              <w:tc>
                <w:tcPr>
                  <w:tcW w:w="414" w:type="dxa"/>
                  <w:tcBorders>
                    <w:top w:val="nil"/>
                    <w:left w:val="nil"/>
                    <w:right w:val="nil"/>
                  </w:tcBorders>
                </w:tcPr>
                <w:p w:rsidR="00290D7A" w:rsidRPr="00626264" w:rsidRDefault="00290D7A" w:rsidP="00D129FD">
                  <w:pPr>
                    <w:contextualSpacing/>
                    <w:jc w:val="both"/>
                    <w:rPr>
                      <w:rFonts w:eastAsia="Calibri"/>
                      <w:sz w:val="22"/>
                      <w:szCs w:val="22"/>
                    </w:rPr>
                  </w:pPr>
                </w:p>
              </w:tc>
            </w:tr>
          </w:tbl>
          <w:p w:rsidR="00290D7A" w:rsidRPr="00C41CEE" w:rsidRDefault="00290D7A" w:rsidP="00D129FD">
            <w:pPr>
              <w:jc w:val="both"/>
              <w:rPr>
                <w:rFonts w:eastAsia="Calibri"/>
              </w:rPr>
            </w:pPr>
          </w:p>
          <w:p w:rsidR="00290D7A" w:rsidRPr="00C41CEE" w:rsidRDefault="00290D7A" w:rsidP="00290D7A">
            <w:pPr>
              <w:numPr>
                <w:ilvl w:val="0"/>
                <w:numId w:val="70"/>
              </w:numPr>
              <w:ind w:left="426"/>
              <w:contextualSpacing/>
              <w:jc w:val="both"/>
              <w:rPr>
                <w:rFonts w:eastAsia="Calibri"/>
              </w:rPr>
            </w:pPr>
            <w:r w:rsidRPr="00C41CEE">
              <w:rPr>
                <w:rFonts w:eastAsia="Calibri"/>
              </w:rPr>
              <w:t>Добавь к слову один или два слога, чтобы получилось новое слово:</w:t>
            </w:r>
          </w:p>
          <w:p w:rsidR="00290D7A" w:rsidRPr="00C41CEE" w:rsidRDefault="00290D7A" w:rsidP="00D129FD">
            <w:pPr>
              <w:ind w:left="426"/>
              <w:contextualSpacing/>
              <w:jc w:val="both"/>
              <w:rPr>
                <w:rFonts w:eastAsia="Calibri"/>
              </w:rPr>
            </w:pPr>
            <w:r w:rsidRPr="00C41CEE">
              <w:rPr>
                <w:rFonts w:eastAsia="Calibri"/>
              </w:rPr>
              <w:t>КАР…</w:t>
            </w:r>
          </w:p>
          <w:p w:rsidR="00290D7A" w:rsidRPr="00C41CEE" w:rsidRDefault="00290D7A" w:rsidP="00D129FD">
            <w:pPr>
              <w:ind w:left="426"/>
              <w:contextualSpacing/>
              <w:jc w:val="both"/>
              <w:rPr>
                <w:rFonts w:eastAsia="Calibri"/>
              </w:rPr>
            </w:pPr>
            <w:r w:rsidRPr="00C41CEE">
              <w:rPr>
                <w:rFonts w:eastAsia="Calibri"/>
              </w:rPr>
              <w:t>ВЕС…</w:t>
            </w:r>
          </w:p>
          <w:p w:rsidR="00290D7A" w:rsidRPr="00C41CEE" w:rsidRDefault="00290D7A" w:rsidP="00D129FD">
            <w:pPr>
              <w:ind w:left="426"/>
              <w:contextualSpacing/>
              <w:jc w:val="both"/>
              <w:rPr>
                <w:rFonts w:eastAsia="Calibri"/>
              </w:rPr>
            </w:pPr>
            <w:r w:rsidRPr="00C41CEE">
              <w:rPr>
                <w:rFonts w:eastAsia="Calibri"/>
              </w:rPr>
              <w:t>БУК…</w:t>
            </w:r>
          </w:p>
          <w:p w:rsidR="00290D7A" w:rsidRPr="00C41CEE" w:rsidRDefault="00290D7A" w:rsidP="00290D7A">
            <w:pPr>
              <w:numPr>
                <w:ilvl w:val="0"/>
                <w:numId w:val="70"/>
              </w:numPr>
              <w:ind w:left="0" w:firstLine="68"/>
              <w:contextualSpacing/>
              <w:jc w:val="both"/>
              <w:rPr>
                <w:rFonts w:eastAsia="Calibri"/>
              </w:rPr>
            </w:pPr>
            <w:r w:rsidRPr="00C41CEE">
              <w:rPr>
                <w:rFonts w:eastAsia="Calibri"/>
              </w:rPr>
              <w:t>Из каждого слова возьми только первые слоги и составь новое слово:</w:t>
            </w:r>
          </w:p>
          <w:p w:rsidR="00290D7A" w:rsidRPr="00C41CEE" w:rsidRDefault="00290D7A" w:rsidP="00D129FD">
            <w:pPr>
              <w:ind w:left="426"/>
              <w:contextualSpacing/>
              <w:jc w:val="both"/>
              <w:rPr>
                <w:rFonts w:eastAsia="Calibri"/>
              </w:rPr>
            </w:pPr>
            <w:r w:rsidRPr="00C41CEE">
              <w:rPr>
                <w:rFonts w:eastAsia="Calibri"/>
              </w:rPr>
              <w:t>БАРАН,  РАНА,  БАНТИК</w:t>
            </w:r>
          </w:p>
          <w:p w:rsidR="00290D7A" w:rsidRPr="00C41CEE" w:rsidRDefault="00290D7A" w:rsidP="00290D7A">
            <w:pPr>
              <w:numPr>
                <w:ilvl w:val="0"/>
                <w:numId w:val="70"/>
              </w:numPr>
              <w:ind w:left="0" w:firstLine="66"/>
              <w:contextualSpacing/>
              <w:jc w:val="both"/>
              <w:rPr>
                <w:rFonts w:eastAsia="Calibri"/>
              </w:rPr>
            </w:pPr>
            <w:r w:rsidRPr="00C41CEE">
              <w:rPr>
                <w:rFonts w:eastAsia="Calibri"/>
              </w:rPr>
              <w:t>Подчеркни слова, в которых все согласные звуки твёрдые.</w:t>
            </w:r>
          </w:p>
          <w:p w:rsidR="00290D7A" w:rsidRPr="00C41CEE" w:rsidRDefault="00290D7A" w:rsidP="00D129FD">
            <w:pPr>
              <w:ind w:firstLine="66"/>
              <w:contextualSpacing/>
              <w:jc w:val="both"/>
              <w:rPr>
                <w:rFonts w:eastAsia="Calibri"/>
              </w:rPr>
            </w:pPr>
            <w:r w:rsidRPr="00C41CEE">
              <w:rPr>
                <w:rFonts w:eastAsia="Calibri"/>
              </w:rPr>
              <w:t>ГНОМ,  ТИГР,  СНЕГ,  ДОМ,  ГУСИ,  ГРИБ,  РЫБА,  ДЯТЕЛ,  ДУБ,  ГОРОД,  ОСИНА.</w:t>
            </w:r>
          </w:p>
        </w:tc>
        <w:tc>
          <w:tcPr>
            <w:tcW w:w="2722" w:type="dxa"/>
            <w:gridSpan w:val="2"/>
          </w:tcPr>
          <w:p w:rsidR="00290D7A" w:rsidRPr="00C41CEE" w:rsidRDefault="00290D7A" w:rsidP="00290D7A">
            <w:pPr>
              <w:numPr>
                <w:ilvl w:val="0"/>
                <w:numId w:val="71"/>
              </w:numPr>
              <w:contextualSpacing/>
              <w:jc w:val="both"/>
              <w:rPr>
                <w:rFonts w:eastAsia="Calibri"/>
              </w:rPr>
            </w:pPr>
            <w:r w:rsidRPr="00C41CEE">
              <w:rPr>
                <w:rFonts w:eastAsia="Calibri"/>
              </w:rPr>
              <w:lastRenderedPageBreak/>
              <w:t>Сова, аист, утка, торт. (2 балла за каждое слово, 1 балл за правильно найденное слово)</w:t>
            </w:r>
          </w:p>
          <w:p w:rsidR="00290D7A" w:rsidRPr="00C41CEE" w:rsidRDefault="00290D7A" w:rsidP="00290D7A">
            <w:pPr>
              <w:numPr>
                <w:ilvl w:val="0"/>
                <w:numId w:val="71"/>
              </w:numPr>
              <w:contextualSpacing/>
              <w:jc w:val="both"/>
              <w:rPr>
                <w:rFonts w:eastAsia="Calibri"/>
              </w:rPr>
            </w:pPr>
            <w:r w:rsidRPr="00C41CEE">
              <w:rPr>
                <w:rFonts w:eastAsia="Calibri"/>
              </w:rPr>
              <w:t>Соловей, воробей, ворона. (За каждое правильное слово – 2 балла)</w:t>
            </w:r>
          </w:p>
          <w:p w:rsidR="00290D7A" w:rsidRPr="00C41CEE" w:rsidRDefault="00290D7A" w:rsidP="00290D7A">
            <w:pPr>
              <w:numPr>
                <w:ilvl w:val="0"/>
                <w:numId w:val="71"/>
              </w:numPr>
              <w:contextualSpacing/>
              <w:jc w:val="both"/>
              <w:rPr>
                <w:rFonts w:eastAsia="Calibri"/>
              </w:rPr>
            </w:pPr>
            <w:r w:rsidRPr="00C41CEE">
              <w:rPr>
                <w:rFonts w:eastAsia="Calibri"/>
              </w:rPr>
              <w:t>Ворон, ворота, рука. (За каждое правильное слово – 3 балла)</w:t>
            </w:r>
          </w:p>
          <w:p w:rsidR="00290D7A" w:rsidRPr="00C41CEE" w:rsidRDefault="00290D7A" w:rsidP="00290D7A">
            <w:pPr>
              <w:numPr>
                <w:ilvl w:val="0"/>
                <w:numId w:val="71"/>
              </w:numPr>
              <w:contextualSpacing/>
              <w:jc w:val="both"/>
              <w:rPr>
                <w:rFonts w:eastAsia="Calibri"/>
              </w:rPr>
            </w:pPr>
            <w:r w:rsidRPr="00C41CEE">
              <w:rPr>
                <w:rFonts w:eastAsia="Calibri"/>
              </w:rPr>
              <w:t>Мила кормит кошку Мурку молоком. (За правильное разделение каждого слова – по 1 баллу, за правильное написание каждого сова еще по 1 баллу)</w:t>
            </w:r>
          </w:p>
          <w:p w:rsidR="00290D7A" w:rsidRPr="00C41CEE" w:rsidRDefault="00290D7A" w:rsidP="00290D7A">
            <w:pPr>
              <w:numPr>
                <w:ilvl w:val="0"/>
                <w:numId w:val="71"/>
              </w:numPr>
              <w:contextualSpacing/>
              <w:jc w:val="both"/>
              <w:rPr>
                <w:rFonts w:eastAsia="Calibri"/>
              </w:rPr>
            </w:pPr>
            <w:r w:rsidRPr="00C41CEE">
              <w:rPr>
                <w:rFonts w:eastAsia="Calibri"/>
              </w:rPr>
              <w:t>Звук, зонтик, зима, звон. (По 1 баллу за каждое правильно составленное слово)</w:t>
            </w:r>
          </w:p>
          <w:p w:rsidR="00290D7A" w:rsidRPr="00C41CEE" w:rsidRDefault="00290D7A" w:rsidP="00290D7A">
            <w:pPr>
              <w:numPr>
                <w:ilvl w:val="0"/>
                <w:numId w:val="71"/>
              </w:numPr>
              <w:contextualSpacing/>
              <w:jc w:val="both"/>
              <w:rPr>
                <w:rFonts w:eastAsia="Calibri"/>
              </w:rPr>
            </w:pPr>
            <w:r w:rsidRPr="00C41CEE">
              <w:rPr>
                <w:rFonts w:eastAsia="Calibri"/>
              </w:rPr>
              <w:t>Моряки Толя и Петя плывут к земле. (2 балла)</w:t>
            </w:r>
          </w:p>
          <w:p w:rsidR="00290D7A" w:rsidRPr="00C41CEE" w:rsidRDefault="00290D7A" w:rsidP="00290D7A">
            <w:pPr>
              <w:numPr>
                <w:ilvl w:val="0"/>
                <w:numId w:val="71"/>
              </w:numPr>
              <w:spacing w:after="200"/>
              <w:contextualSpacing/>
              <w:jc w:val="both"/>
              <w:rPr>
                <w:rFonts w:eastAsia="Calibri"/>
              </w:rPr>
            </w:pPr>
            <w:r w:rsidRPr="00C41CEE">
              <w:rPr>
                <w:rFonts w:eastAsia="Calibri"/>
              </w:rPr>
              <w:t xml:space="preserve">За правильное написание </w:t>
            </w:r>
            <w:r w:rsidRPr="00C41CEE">
              <w:rPr>
                <w:rFonts w:eastAsia="Calibri"/>
              </w:rPr>
              <w:lastRenderedPageBreak/>
              <w:t>каждого слова по 1 баллу.</w:t>
            </w:r>
          </w:p>
          <w:p w:rsidR="00290D7A" w:rsidRPr="00C41CEE" w:rsidRDefault="00290D7A" w:rsidP="00290D7A">
            <w:pPr>
              <w:numPr>
                <w:ilvl w:val="0"/>
                <w:numId w:val="71"/>
              </w:numPr>
              <w:contextualSpacing/>
              <w:jc w:val="both"/>
              <w:rPr>
                <w:rFonts w:eastAsia="Calibri"/>
              </w:rPr>
            </w:pPr>
            <w:r w:rsidRPr="00C41CEE">
              <w:rPr>
                <w:rFonts w:eastAsia="Calibri"/>
              </w:rPr>
              <w:t>Барабан (2 балла)</w:t>
            </w:r>
          </w:p>
          <w:p w:rsidR="00290D7A" w:rsidRPr="00232514" w:rsidRDefault="00290D7A" w:rsidP="00290D7A">
            <w:pPr>
              <w:numPr>
                <w:ilvl w:val="0"/>
                <w:numId w:val="71"/>
              </w:numPr>
              <w:contextualSpacing/>
              <w:jc w:val="both"/>
              <w:rPr>
                <w:rFonts w:eastAsia="Calibri"/>
              </w:rPr>
            </w:pPr>
            <w:r w:rsidRPr="00C41CEE">
              <w:rPr>
                <w:rFonts w:eastAsia="Calibri"/>
              </w:rPr>
              <w:t>Гном,  тигр,  снег,  дом,  гуси,  гриб,  рыба,  дятел,  дуб,  город,  осина. (За правильное подчеркивание каждого слова по 1 баллу)</w:t>
            </w:r>
          </w:p>
          <w:p w:rsidR="00290D7A" w:rsidRDefault="00290D7A" w:rsidP="00290D7A">
            <w:pPr>
              <w:numPr>
                <w:ilvl w:val="0"/>
                <w:numId w:val="71"/>
              </w:numPr>
              <w:spacing w:after="200"/>
              <w:contextualSpacing/>
              <w:jc w:val="both"/>
              <w:rPr>
                <w:rFonts w:eastAsia="Calibri"/>
              </w:rPr>
            </w:pPr>
            <w:r w:rsidRPr="00C41CEE">
              <w:rPr>
                <w:rFonts w:eastAsia="Calibri"/>
              </w:rPr>
              <w:t>Максимальный балл – 50 баллов.</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C41CEE" w:rsidRDefault="00290D7A" w:rsidP="00D129FD">
            <w:pPr>
              <w:spacing w:after="200"/>
              <w:ind w:left="720"/>
              <w:contextualSpacing/>
              <w:jc w:val="both"/>
              <w:rPr>
                <w:rFonts w:eastAsia="Calibri"/>
              </w:rPr>
            </w:pPr>
            <w:r w:rsidRPr="00DA60E9">
              <w:rPr>
                <w:b/>
                <w:bCs/>
                <w:color w:val="000000"/>
                <w:sz w:val="22"/>
                <w:szCs w:val="22"/>
              </w:rPr>
              <w:t>МОУ «СОШ № 3»</w:t>
            </w:r>
          </w:p>
          <w:p w:rsidR="00290D7A" w:rsidRPr="00C41CEE" w:rsidRDefault="00290D7A" w:rsidP="00D129FD">
            <w:pPr>
              <w:rPr>
                <w:rFonts w:eastAsia="Calibri"/>
                <w:b/>
              </w:rPr>
            </w:pP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2</w:t>
            </w:r>
          </w:p>
        </w:tc>
        <w:tc>
          <w:tcPr>
            <w:tcW w:w="1842" w:type="dxa"/>
          </w:tcPr>
          <w:p w:rsidR="00290D7A" w:rsidRPr="00C41CEE" w:rsidRDefault="00290D7A" w:rsidP="00D129FD">
            <w:pPr>
              <w:spacing w:after="200" w:line="276" w:lineRule="auto"/>
              <w:rPr>
                <w:rFonts w:eastAsia="Calibri"/>
              </w:rPr>
            </w:pPr>
            <w:r w:rsidRPr="00C41CEE">
              <w:rPr>
                <w:rFonts w:eastAsia="Calibri"/>
              </w:rPr>
              <w:t>Контрольная работа</w:t>
            </w:r>
          </w:p>
        </w:tc>
        <w:tc>
          <w:tcPr>
            <w:tcW w:w="4253" w:type="dxa"/>
          </w:tcPr>
          <w:p w:rsidR="00290D7A" w:rsidRPr="00C41CEE" w:rsidRDefault="00290D7A" w:rsidP="00D129FD">
            <w:pPr>
              <w:rPr>
                <w:rFonts w:eastAsia="Calibri"/>
              </w:rPr>
            </w:pPr>
            <w:r w:rsidRPr="00C41CEE">
              <w:rPr>
                <w:rFonts w:eastAsia="Calibri"/>
              </w:rPr>
              <w:t>Задание 1</w:t>
            </w:r>
          </w:p>
          <w:p w:rsidR="00290D7A" w:rsidRPr="00C41CEE" w:rsidRDefault="00290D7A" w:rsidP="00D129FD">
            <w:pPr>
              <w:rPr>
                <w:rFonts w:eastAsia="Calibri"/>
              </w:rPr>
            </w:pPr>
            <w:r w:rsidRPr="00C41CEE">
              <w:rPr>
                <w:rFonts w:eastAsia="Calibri"/>
              </w:rPr>
              <w:t>Буква заблудилась! Исправь буквы в словах, чтобы предложения приобрели правильный смысл:</w:t>
            </w:r>
          </w:p>
          <w:p w:rsidR="00290D7A" w:rsidRPr="00C41CEE" w:rsidRDefault="00290D7A" w:rsidP="00D129FD">
            <w:pPr>
              <w:rPr>
                <w:rFonts w:eastAsia="Calibri"/>
              </w:rPr>
            </w:pPr>
            <w:r w:rsidRPr="00C41CEE">
              <w:rPr>
                <w:rFonts w:eastAsia="Calibri"/>
              </w:rPr>
              <w:t>а) Принцесса над цветком склонилась,</w:t>
            </w:r>
          </w:p>
          <w:p w:rsidR="00290D7A" w:rsidRPr="00C41CEE" w:rsidRDefault="00290D7A" w:rsidP="00D129FD">
            <w:pPr>
              <w:rPr>
                <w:rFonts w:eastAsia="Calibri"/>
              </w:rPr>
            </w:pPr>
            <w:r w:rsidRPr="00C41CEE">
              <w:rPr>
                <w:rFonts w:eastAsia="Calibri"/>
              </w:rPr>
              <w:t xml:space="preserve">    Корова с головы её свалилась.</w:t>
            </w:r>
          </w:p>
          <w:p w:rsidR="00290D7A" w:rsidRPr="00C41CEE" w:rsidRDefault="00290D7A" w:rsidP="00D129FD">
            <w:pPr>
              <w:rPr>
                <w:rFonts w:eastAsia="Calibri"/>
              </w:rPr>
            </w:pPr>
            <w:r w:rsidRPr="00C41CEE">
              <w:rPr>
                <w:rFonts w:eastAsia="Calibri"/>
              </w:rPr>
              <w:t>б) На весёлом карнавале</w:t>
            </w:r>
          </w:p>
          <w:p w:rsidR="00290D7A" w:rsidRPr="00C41CEE" w:rsidRDefault="00290D7A" w:rsidP="00D129FD">
            <w:pPr>
              <w:rPr>
                <w:rFonts w:eastAsia="Calibri"/>
              </w:rPr>
            </w:pPr>
            <w:r w:rsidRPr="00C41CEE">
              <w:rPr>
                <w:rFonts w:eastAsia="Calibri"/>
              </w:rPr>
              <w:t xml:space="preserve">    Дети в мисках танцевали.     </w:t>
            </w:r>
          </w:p>
          <w:p w:rsidR="00290D7A" w:rsidRPr="00C41CEE" w:rsidRDefault="00290D7A" w:rsidP="00D129FD">
            <w:pPr>
              <w:rPr>
                <w:rFonts w:eastAsia="Calibri"/>
              </w:rPr>
            </w:pPr>
            <w:r w:rsidRPr="00C41CEE">
              <w:rPr>
                <w:rFonts w:eastAsia="Calibri"/>
              </w:rPr>
              <w:t xml:space="preserve">Задание 2 </w:t>
            </w:r>
          </w:p>
          <w:p w:rsidR="00290D7A" w:rsidRPr="00C41CEE" w:rsidRDefault="00290D7A" w:rsidP="00D129FD">
            <w:pPr>
              <w:rPr>
                <w:rFonts w:eastAsia="Calibri"/>
              </w:rPr>
            </w:pPr>
            <w:proofErr w:type="spellStart"/>
            <w:r w:rsidRPr="00C41CEE">
              <w:rPr>
                <w:rFonts w:eastAsia="Calibri"/>
              </w:rPr>
              <w:t>Знайка</w:t>
            </w:r>
            <w:proofErr w:type="spellEnd"/>
            <w:r w:rsidRPr="00C41CEE">
              <w:rPr>
                <w:rFonts w:eastAsia="Calibri"/>
              </w:rPr>
              <w:t xml:space="preserve"> приготовил секретное сообщение, в котором зашифровал число. Помоги жителям Цветочного города разгадать шифровку.  Для этого зачеркни все буквы, встречающиеся более одного раза, а оставшиеся буквы  соедини:</w:t>
            </w:r>
          </w:p>
          <w:p w:rsidR="00290D7A" w:rsidRPr="00C41CEE" w:rsidRDefault="00290D7A" w:rsidP="00D129FD">
            <w:pPr>
              <w:rPr>
                <w:rFonts w:eastAsia="Calibri"/>
              </w:rPr>
            </w:pPr>
            <w:r w:rsidRPr="00C41CEE">
              <w:rPr>
                <w:rFonts w:eastAsia="Calibri"/>
              </w:rPr>
              <w:t xml:space="preserve">один два три сто сода руль ива </w:t>
            </w:r>
          </w:p>
          <w:p w:rsidR="00290D7A" w:rsidRPr="00C41CEE" w:rsidRDefault="00290D7A" w:rsidP="00D129FD">
            <w:pPr>
              <w:rPr>
                <w:rFonts w:eastAsia="Calibri"/>
              </w:rPr>
            </w:pPr>
            <w:r w:rsidRPr="00C41CEE">
              <w:rPr>
                <w:rFonts w:eastAsia="Calibri"/>
              </w:rPr>
              <w:t xml:space="preserve">Полученное слово обозначает число: </w:t>
            </w:r>
          </w:p>
          <w:p w:rsidR="00290D7A" w:rsidRPr="00C41CEE" w:rsidRDefault="00290D7A" w:rsidP="00D129FD">
            <w:pPr>
              <w:rPr>
                <w:rFonts w:eastAsia="Calibri"/>
              </w:rPr>
            </w:pPr>
            <w:r w:rsidRPr="00C41CEE">
              <w:rPr>
                <w:rFonts w:eastAsia="Calibri"/>
              </w:rPr>
              <w:t>а) 3;    б) 1;    в) 0;    г) 100;    д) 2.</w:t>
            </w:r>
          </w:p>
          <w:p w:rsidR="00290D7A" w:rsidRPr="00C41CEE" w:rsidRDefault="00290D7A" w:rsidP="00D129FD">
            <w:pPr>
              <w:rPr>
                <w:rFonts w:eastAsia="Calibri"/>
              </w:rPr>
            </w:pPr>
            <w:r w:rsidRPr="00C41CEE">
              <w:rPr>
                <w:rFonts w:eastAsia="Calibri"/>
              </w:rPr>
              <w:t xml:space="preserve">Задание 3 </w:t>
            </w:r>
          </w:p>
          <w:p w:rsidR="00290D7A" w:rsidRPr="00C41CEE" w:rsidRDefault="00290D7A" w:rsidP="00D129FD">
            <w:pPr>
              <w:rPr>
                <w:rFonts w:eastAsia="Calibri"/>
              </w:rPr>
            </w:pPr>
            <w:r w:rsidRPr="00C41CEE">
              <w:rPr>
                <w:rFonts w:eastAsia="Calibri"/>
              </w:rPr>
              <w:t xml:space="preserve">В предложении «Бумага истлела» спрятано слово «аист». Найди скрытые слова в следующих предложениях, подчеркни их. </w:t>
            </w:r>
          </w:p>
          <w:p w:rsidR="00290D7A" w:rsidRPr="00C41CEE" w:rsidRDefault="00290D7A" w:rsidP="00D129FD">
            <w:pPr>
              <w:rPr>
                <w:rFonts w:eastAsia="Calibri"/>
              </w:rPr>
            </w:pPr>
            <w:r w:rsidRPr="00C41CEE">
              <w:rPr>
                <w:rFonts w:eastAsia="Calibri"/>
              </w:rPr>
              <w:t>а) Впереди скала.</w:t>
            </w:r>
          </w:p>
          <w:p w:rsidR="00290D7A" w:rsidRPr="00C41CEE" w:rsidRDefault="00290D7A" w:rsidP="00D129FD">
            <w:pPr>
              <w:rPr>
                <w:rFonts w:eastAsia="Calibri"/>
              </w:rPr>
            </w:pPr>
            <w:r w:rsidRPr="00C41CEE">
              <w:rPr>
                <w:rFonts w:eastAsia="Calibri"/>
              </w:rPr>
              <w:lastRenderedPageBreak/>
              <w:t>б) Банка пуста.</w:t>
            </w:r>
          </w:p>
          <w:p w:rsidR="00290D7A" w:rsidRPr="00C41CEE" w:rsidRDefault="00290D7A" w:rsidP="00D129FD">
            <w:pPr>
              <w:rPr>
                <w:rFonts w:eastAsia="Calibri"/>
              </w:rPr>
            </w:pPr>
            <w:r w:rsidRPr="00C41CEE">
              <w:rPr>
                <w:rFonts w:eastAsia="Calibri"/>
              </w:rPr>
              <w:t>в) Зима кончается.</w:t>
            </w:r>
          </w:p>
          <w:p w:rsidR="00290D7A" w:rsidRPr="00C41CEE" w:rsidRDefault="00290D7A" w:rsidP="00D129FD">
            <w:pPr>
              <w:rPr>
                <w:rFonts w:eastAsia="Calibri"/>
              </w:rPr>
            </w:pPr>
            <w:r w:rsidRPr="00C41CEE">
              <w:rPr>
                <w:rFonts w:eastAsia="Calibri"/>
              </w:rPr>
              <w:t>г) На ковре паук.</w:t>
            </w:r>
          </w:p>
          <w:p w:rsidR="00290D7A" w:rsidRPr="00C41CEE" w:rsidRDefault="00290D7A" w:rsidP="00D129FD">
            <w:pPr>
              <w:rPr>
                <w:rFonts w:eastAsia="Calibri"/>
              </w:rPr>
            </w:pPr>
            <w:r w:rsidRPr="00C41CEE">
              <w:rPr>
                <w:rFonts w:eastAsia="Calibri"/>
              </w:rPr>
              <w:t>Подумай о значении этих слов и выпиши лишнее.</w:t>
            </w:r>
          </w:p>
          <w:p w:rsidR="00290D7A" w:rsidRPr="00C41CEE" w:rsidRDefault="00290D7A" w:rsidP="00D129FD">
            <w:pPr>
              <w:rPr>
                <w:rFonts w:eastAsia="Calibri"/>
              </w:rPr>
            </w:pPr>
            <w:r w:rsidRPr="00C41CEE">
              <w:rPr>
                <w:rFonts w:eastAsia="Calibri"/>
              </w:rPr>
              <w:t>Ответ: _____________</w:t>
            </w:r>
          </w:p>
          <w:p w:rsidR="00290D7A" w:rsidRPr="00C41CEE" w:rsidRDefault="00290D7A" w:rsidP="00D129FD">
            <w:pPr>
              <w:rPr>
                <w:rFonts w:eastAsia="Calibri"/>
              </w:rPr>
            </w:pPr>
            <w:r w:rsidRPr="00C41CEE">
              <w:rPr>
                <w:rFonts w:eastAsia="Calibri"/>
              </w:rPr>
              <w:t>Задание 4</w:t>
            </w:r>
          </w:p>
          <w:p w:rsidR="00290D7A" w:rsidRPr="00C41CEE" w:rsidRDefault="00290D7A" w:rsidP="00D129FD">
            <w:pPr>
              <w:rPr>
                <w:rFonts w:eastAsia="Calibri"/>
              </w:rPr>
            </w:pPr>
            <w:r w:rsidRPr="00C41CEE">
              <w:rPr>
                <w:rFonts w:eastAsia="Calibri"/>
              </w:rPr>
              <w:t>Прочитай «заколдованные» слова и вычеркни в каждом из них лишний слог:</w:t>
            </w:r>
          </w:p>
          <w:p w:rsidR="00290D7A" w:rsidRPr="00C41CEE" w:rsidRDefault="00290D7A" w:rsidP="00D129FD">
            <w:pPr>
              <w:rPr>
                <w:rFonts w:eastAsia="Calibri"/>
              </w:rPr>
            </w:pPr>
            <w:proofErr w:type="spellStart"/>
            <w:r w:rsidRPr="00C41CEE">
              <w:rPr>
                <w:rFonts w:eastAsia="Calibri"/>
              </w:rPr>
              <w:t>сапохар</w:t>
            </w:r>
            <w:proofErr w:type="spellEnd"/>
            <w:r w:rsidRPr="00C41CEE">
              <w:rPr>
                <w:rFonts w:eastAsia="Calibri"/>
              </w:rPr>
              <w:t xml:space="preserve">, </w:t>
            </w:r>
            <w:proofErr w:type="spellStart"/>
            <w:r w:rsidRPr="00C41CEE">
              <w:rPr>
                <w:rFonts w:eastAsia="Calibri"/>
              </w:rPr>
              <w:t>васуренье</w:t>
            </w:r>
            <w:proofErr w:type="spellEnd"/>
            <w:r w:rsidRPr="00C41CEE">
              <w:rPr>
                <w:rFonts w:eastAsia="Calibri"/>
              </w:rPr>
              <w:t xml:space="preserve">, </w:t>
            </w:r>
            <w:proofErr w:type="spellStart"/>
            <w:r w:rsidRPr="00C41CEE">
              <w:rPr>
                <w:rFonts w:eastAsia="Calibri"/>
              </w:rPr>
              <w:t>оребрихи</w:t>
            </w:r>
            <w:proofErr w:type="spellEnd"/>
            <w:r w:rsidRPr="00C41CEE">
              <w:rPr>
                <w:rFonts w:eastAsia="Calibri"/>
              </w:rPr>
              <w:t xml:space="preserve">, </w:t>
            </w:r>
            <w:proofErr w:type="spellStart"/>
            <w:r w:rsidRPr="00C41CEE">
              <w:rPr>
                <w:rFonts w:eastAsia="Calibri"/>
              </w:rPr>
              <w:t>балиранки</w:t>
            </w:r>
            <w:proofErr w:type="spellEnd"/>
            <w:r w:rsidRPr="00C41CEE">
              <w:rPr>
                <w:rFonts w:eastAsia="Calibri"/>
              </w:rPr>
              <w:t>.</w:t>
            </w:r>
          </w:p>
          <w:p w:rsidR="00290D7A" w:rsidRPr="00C41CEE" w:rsidRDefault="00290D7A" w:rsidP="00D129FD">
            <w:pPr>
              <w:rPr>
                <w:rFonts w:eastAsia="Calibri"/>
              </w:rPr>
            </w:pPr>
            <w:r w:rsidRPr="00C41CEE">
              <w:rPr>
                <w:rFonts w:eastAsia="Calibri"/>
              </w:rPr>
              <w:t>Напиши полученные слова.</w:t>
            </w:r>
          </w:p>
          <w:p w:rsidR="00290D7A" w:rsidRPr="00C41CEE" w:rsidRDefault="00290D7A" w:rsidP="00D129FD">
            <w:pPr>
              <w:rPr>
                <w:rFonts w:eastAsia="Calibri"/>
              </w:rPr>
            </w:pPr>
            <w:r w:rsidRPr="00C41CEE">
              <w:rPr>
                <w:rFonts w:eastAsia="Calibri"/>
              </w:rPr>
              <w:t>Ответ: ____________________________________________________________</w:t>
            </w:r>
          </w:p>
          <w:p w:rsidR="00290D7A" w:rsidRPr="00C41CEE" w:rsidRDefault="00290D7A" w:rsidP="00D129FD">
            <w:pPr>
              <w:rPr>
                <w:rFonts w:eastAsia="Calibri"/>
              </w:rPr>
            </w:pPr>
            <w:r w:rsidRPr="00C41CEE">
              <w:rPr>
                <w:rFonts w:eastAsia="Calibri"/>
              </w:rPr>
              <w:t>Задание 5</w:t>
            </w:r>
          </w:p>
          <w:p w:rsidR="00290D7A" w:rsidRPr="00C41CEE" w:rsidRDefault="00290D7A" w:rsidP="00D129FD">
            <w:pPr>
              <w:rPr>
                <w:rFonts w:eastAsia="Calibri"/>
              </w:rPr>
            </w:pPr>
            <w:r w:rsidRPr="00C41CEE">
              <w:rPr>
                <w:rFonts w:eastAsia="Calibri"/>
              </w:rPr>
              <w:t>Исправь пословицы-шутки:</w:t>
            </w:r>
          </w:p>
          <w:p w:rsidR="00290D7A" w:rsidRPr="00C41CEE" w:rsidRDefault="00290D7A" w:rsidP="00D129FD">
            <w:pPr>
              <w:rPr>
                <w:rFonts w:eastAsia="Calibri"/>
              </w:rPr>
            </w:pPr>
            <w:r w:rsidRPr="00C41CEE">
              <w:rPr>
                <w:rFonts w:eastAsia="Calibri"/>
              </w:rPr>
              <w:t>Ус — хорошо, а два лучше.</w:t>
            </w:r>
          </w:p>
          <w:p w:rsidR="00290D7A" w:rsidRPr="00C41CEE" w:rsidRDefault="00290D7A" w:rsidP="00D129FD">
            <w:pPr>
              <w:rPr>
                <w:rFonts w:eastAsia="Calibri"/>
              </w:rPr>
            </w:pPr>
            <w:r w:rsidRPr="00C41CEE">
              <w:rPr>
                <w:rFonts w:eastAsia="Calibri"/>
              </w:rPr>
              <w:t>Трус своей лени боится.</w:t>
            </w:r>
          </w:p>
          <w:p w:rsidR="00290D7A" w:rsidRPr="00C41CEE" w:rsidRDefault="00290D7A" w:rsidP="00D129FD">
            <w:pPr>
              <w:rPr>
                <w:rFonts w:eastAsia="Calibri"/>
              </w:rPr>
            </w:pPr>
            <w:r w:rsidRPr="00C41CEE">
              <w:rPr>
                <w:rFonts w:eastAsia="Calibri"/>
              </w:rPr>
              <w:t>Нашла коза на камень.</w:t>
            </w:r>
          </w:p>
          <w:p w:rsidR="00290D7A" w:rsidRPr="00C41CEE" w:rsidRDefault="00290D7A" w:rsidP="00D129FD">
            <w:pPr>
              <w:rPr>
                <w:rFonts w:eastAsia="Calibri"/>
              </w:rPr>
            </w:pPr>
            <w:r w:rsidRPr="00C41CEE">
              <w:rPr>
                <w:rFonts w:eastAsia="Calibri"/>
              </w:rPr>
              <w:t xml:space="preserve">Задание 6 </w:t>
            </w:r>
          </w:p>
          <w:p w:rsidR="00290D7A" w:rsidRPr="00C41CEE" w:rsidRDefault="00290D7A" w:rsidP="00D129FD">
            <w:pPr>
              <w:rPr>
                <w:rFonts w:eastAsia="Calibri"/>
              </w:rPr>
            </w:pPr>
            <w:r w:rsidRPr="00C41CEE">
              <w:rPr>
                <w:rFonts w:eastAsia="Calibri"/>
              </w:rPr>
              <w:t>Расшифруй слова и запиши получившиеся предложения.</w:t>
            </w:r>
          </w:p>
          <w:p w:rsidR="00290D7A" w:rsidRPr="00C41CEE" w:rsidRDefault="00290D7A" w:rsidP="00D129FD">
            <w:pPr>
              <w:rPr>
                <w:rFonts w:eastAsia="Calibri"/>
              </w:rPr>
            </w:pPr>
            <w:r w:rsidRPr="00C41CEE">
              <w:rPr>
                <w:rFonts w:eastAsia="Calibri"/>
              </w:rPr>
              <w:t>Прежде чем вся 7я о5 сядет за 100л, пре2рительно вы3 со 100ла.</w:t>
            </w:r>
          </w:p>
          <w:p w:rsidR="00290D7A" w:rsidRPr="00C41CEE" w:rsidRDefault="00290D7A" w:rsidP="00D129FD">
            <w:pPr>
              <w:rPr>
                <w:rFonts w:eastAsia="Calibri"/>
              </w:rPr>
            </w:pPr>
            <w:r w:rsidRPr="00C41CEE">
              <w:rPr>
                <w:rFonts w:eastAsia="Calibri"/>
              </w:rPr>
              <w:t xml:space="preserve">Задание 7 </w:t>
            </w:r>
          </w:p>
          <w:p w:rsidR="00290D7A" w:rsidRPr="00C41CEE" w:rsidRDefault="00290D7A" w:rsidP="00D129FD">
            <w:pPr>
              <w:rPr>
                <w:rFonts w:eastAsia="Calibri"/>
              </w:rPr>
            </w:pPr>
            <w:r w:rsidRPr="00C41CEE">
              <w:rPr>
                <w:rFonts w:eastAsia="Calibri"/>
              </w:rPr>
              <w:t>Незнайка учится переносить слова. Помоги ему найти ошибки — подчеркни слова, которые неправильно перенесены:</w:t>
            </w:r>
          </w:p>
          <w:p w:rsidR="00290D7A" w:rsidRPr="00C41CEE" w:rsidRDefault="00290D7A" w:rsidP="00D129FD">
            <w:pPr>
              <w:rPr>
                <w:rFonts w:eastAsia="Calibri"/>
              </w:rPr>
            </w:pPr>
            <w:proofErr w:type="spellStart"/>
            <w:r w:rsidRPr="00C41CEE">
              <w:rPr>
                <w:rFonts w:eastAsia="Calibri"/>
              </w:rPr>
              <w:t>зме</w:t>
            </w:r>
            <w:proofErr w:type="spellEnd"/>
            <w:r w:rsidRPr="00C41CEE">
              <w:rPr>
                <w:rFonts w:eastAsia="Calibri"/>
              </w:rPr>
              <w:t xml:space="preserve">-я, гай-ка, </w:t>
            </w:r>
            <w:proofErr w:type="spellStart"/>
            <w:r w:rsidRPr="00C41CEE">
              <w:rPr>
                <w:rFonts w:eastAsia="Calibri"/>
              </w:rPr>
              <w:t>ча-йка</w:t>
            </w:r>
            <w:proofErr w:type="spellEnd"/>
            <w:r w:rsidRPr="00C41CEE">
              <w:rPr>
                <w:rFonts w:eastAsia="Calibri"/>
              </w:rPr>
              <w:t xml:space="preserve">, </w:t>
            </w:r>
            <w:proofErr w:type="spellStart"/>
            <w:r w:rsidRPr="00C41CEE">
              <w:rPr>
                <w:rFonts w:eastAsia="Calibri"/>
              </w:rPr>
              <w:t>субб-ота</w:t>
            </w:r>
            <w:proofErr w:type="spellEnd"/>
            <w:r w:rsidRPr="00C41CEE">
              <w:rPr>
                <w:rFonts w:eastAsia="Calibri"/>
              </w:rPr>
              <w:t xml:space="preserve">, </w:t>
            </w:r>
            <w:proofErr w:type="spellStart"/>
            <w:r w:rsidRPr="00C41CEE">
              <w:rPr>
                <w:rFonts w:eastAsia="Calibri"/>
              </w:rPr>
              <w:t>груп</w:t>
            </w:r>
            <w:proofErr w:type="spellEnd"/>
            <w:r w:rsidRPr="00C41CEE">
              <w:rPr>
                <w:rFonts w:eastAsia="Calibri"/>
              </w:rPr>
              <w:t xml:space="preserve">-па, О-ля, </w:t>
            </w:r>
            <w:proofErr w:type="spellStart"/>
            <w:r w:rsidRPr="00C41CEE">
              <w:rPr>
                <w:rFonts w:eastAsia="Calibri"/>
              </w:rPr>
              <w:t>ма</w:t>
            </w:r>
            <w:proofErr w:type="spellEnd"/>
            <w:r w:rsidRPr="00C41CEE">
              <w:rPr>
                <w:rFonts w:eastAsia="Calibri"/>
              </w:rPr>
              <w:t>-ши-на.</w:t>
            </w:r>
          </w:p>
          <w:p w:rsidR="00290D7A" w:rsidRPr="00C41CEE" w:rsidRDefault="00290D7A" w:rsidP="00D129FD">
            <w:pPr>
              <w:rPr>
                <w:rFonts w:eastAsia="Calibri"/>
              </w:rPr>
            </w:pPr>
            <w:r w:rsidRPr="00C41CEE">
              <w:rPr>
                <w:rFonts w:eastAsia="Calibri"/>
              </w:rPr>
              <w:t xml:space="preserve">Задание 8 </w:t>
            </w:r>
          </w:p>
          <w:p w:rsidR="00290D7A" w:rsidRPr="00C41CEE" w:rsidRDefault="00290D7A" w:rsidP="00D129FD">
            <w:pPr>
              <w:rPr>
                <w:rFonts w:eastAsia="Calibri"/>
              </w:rPr>
            </w:pPr>
            <w:r w:rsidRPr="00C41CEE">
              <w:rPr>
                <w:rFonts w:eastAsia="Calibri"/>
              </w:rPr>
              <w:t>Преврати небылицу в быль — отредактируй текст (обозначь границы предложений), не изменяя порядка слов:</w:t>
            </w:r>
          </w:p>
          <w:p w:rsidR="00290D7A" w:rsidRPr="00C41CEE" w:rsidRDefault="00290D7A" w:rsidP="00D129FD">
            <w:pPr>
              <w:rPr>
                <w:rFonts w:eastAsia="Calibri"/>
              </w:rPr>
            </w:pPr>
            <w:r w:rsidRPr="00C41CEE">
              <w:rPr>
                <w:rFonts w:eastAsia="Calibri"/>
              </w:rPr>
              <w:t>в реке там рыба на бугре</w:t>
            </w:r>
          </w:p>
          <w:p w:rsidR="00290D7A" w:rsidRPr="00C41CEE" w:rsidRDefault="00290D7A" w:rsidP="00D129FD">
            <w:pPr>
              <w:rPr>
                <w:rFonts w:eastAsia="Calibri"/>
              </w:rPr>
            </w:pPr>
            <w:r w:rsidRPr="00C41CEE">
              <w:rPr>
                <w:rFonts w:eastAsia="Calibri"/>
              </w:rPr>
              <w:t xml:space="preserve">мычит корова в конуре </w:t>
            </w:r>
          </w:p>
          <w:p w:rsidR="00290D7A" w:rsidRPr="00C41CEE" w:rsidRDefault="00290D7A" w:rsidP="00D129FD">
            <w:pPr>
              <w:rPr>
                <w:rFonts w:eastAsia="Calibri"/>
              </w:rPr>
            </w:pPr>
            <w:r w:rsidRPr="00C41CEE">
              <w:rPr>
                <w:rFonts w:eastAsia="Calibri"/>
              </w:rPr>
              <w:t>собака лает на заборе</w:t>
            </w:r>
          </w:p>
          <w:p w:rsidR="00290D7A" w:rsidRPr="00C41CEE" w:rsidRDefault="00290D7A" w:rsidP="00D129FD">
            <w:pPr>
              <w:rPr>
                <w:rFonts w:eastAsia="Calibri"/>
              </w:rPr>
            </w:pPr>
            <w:r w:rsidRPr="00C41CEE">
              <w:rPr>
                <w:rFonts w:eastAsia="Calibri"/>
              </w:rPr>
              <w:t>поёт синичка в коридоре</w:t>
            </w:r>
          </w:p>
          <w:p w:rsidR="00290D7A" w:rsidRPr="00C41CEE" w:rsidRDefault="00290D7A" w:rsidP="00D129FD">
            <w:pPr>
              <w:rPr>
                <w:rFonts w:eastAsia="Calibri"/>
              </w:rPr>
            </w:pPr>
            <w:r w:rsidRPr="00C41CEE">
              <w:rPr>
                <w:rFonts w:eastAsia="Calibri"/>
              </w:rPr>
              <w:t>играют дети на стене</w:t>
            </w:r>
          </w:p>
          <w:p w:rsidR="00290D7A" w:rsidRPr="00C41CEE" w:rsidRDefault="00290D7A" w:rsidP="00D129FD">
            <w:pPr>
              <w:rPr>
                <w:rFonts w:eastAsia="Calibri"/>
              </w:rPr>
            </w:pPr>
            <w:r w:rsidRPr="00C41CEE">
              <w:rPr>
                <w:rFonts w:eastAsia="Calibri"/>
              </w:rPr>
              <w:t>висит картина на окне</w:t>
            </w:r>
          </w:p>
          <w:p w:rsidR="00290D7A" w:rsidRPr="00C41CEE" w:rsidRDefault="00290D7A" w:rsidP="00D129FD">
            <w:pPr>
              <w:rPr>
                <w:rFonts w:eastAsia="Calibri"/>
              </w:rPr>
            </w:pPr>
            <w:r w:rsidRPr="00C41CEE">
              <w:rPr>
                <w:rFonts w:eastAsia="Calibri"/>
              </w:rPr>
              <w:t xml:space="preserve">Задание 9 </w:t>
            </w:r>
          </w:p>
          <w:p w:rsidR="00290D7A" w:rsidRPr="00C41CEE" w:rsidRDefault="00290D7A" w:rsidP="00D129FD">
            <w:pPr>
              <w:rPr>
                <w:rFonts w:eastAsia="Calibri"/>
              </w:rPr>
            </w:pPr>
            <w:r w:rsidRPr="00C41CEE">
              <w:rPr>
                <w:rFonts w:eastAsia="Calibri"/>
              </w:rPr>
              <w:t>Соедини линией близкие по значению слова и выражения из разных столбиков.</w:t>
            </w:r>
          </w:p>
          <w:p w:rsidR="00290D7A" w:rsidRPr="00C41CEE" w:rsidRDefault="00290D7A" w:rsidP="00D129FD">
            <w:pPr>
              <w:rPr>
                <w:rFonts w:eastAsia="Calibri"/>
              </w:rPr>
            </w:pPr>
            <w:r w:rsidRPr="00C41CEE">
              <w:rPr>
                <w:rFonts w:eastAsia="Calibri"/>
              </w:rPr>
              <w:t>кот наплакал</w:t>
            </w:r>
          </w:p>
          <w:p w:rsidR="00290D7A" w:rsidRPr="00C41CEE" w:rsidRDefault="00290D7A" w:rsidP="00D129FD">
            <w:pPr>
              <w:rPr>
                <w:rFonts w:eastAsia="Calibri"/>
              </w:rPr>
            </w:pPr>
            <w:r w:rsidRPr="00C41CEE">
              <w:rPr>
                <w:rFonts w:eastAsia="Calibri"/>
              </w:rPr>
              <w:t>от горшка два вершка</w:t>
            </w:r>
          </w:p>
          <w:p w:rsidR="00290D7A" w:rsidRPr="00C41CEE" w:rsidRDefault="00290D7A" w:rsidP="00D129FD">
            <w:pPr>
              <w:rPr>
                <w:rFonts w:eastAsia="Calibri"/>
              </w:rPr>
            </w:pPr>
            <w:r w:rsidRPr="00C41CEE">
              <w:rPr>
                <w:rFonts w:eastAsia="Calibri"/>
              </w:rPr>
              <w:lastRenderedPageBreak/>
              <w:t>бить баклуши</w:t>
            </w:r>
          </w:p>
          <w:p w:rsidR="00290D7A" w:rsidRPr="00C41CEE" w:rsidRDefault="00290D7A" w:rsidP="00D129FD">
            <w:pPr>
              <w:rPr>
                <w:rFonts w:eastAsia="Calibri"/>
              </w:rPr>
            </w:pPr>
            <w:r w:rsidRPr="00C41CEE">
              <w:rPr>
                <w:rFonts w:eastAsia="Calibri"/>
              </w:rPr>
              <w:t>намылить шею</w:t>
            </w:r>
          </w:p>
          <w:p w:rsidR="00290D7A" w:rsidRPr="00C41CEE" w:rsidRDefault="00290D7A" w:rsidP="00D129FD">
            <w:pPr>
              <w:rPr>
                <w:rFonts w:eastAsia="Calibri"/>
              </w:rPr>
            </w:pPr>
            <w:r w:rsidRPr="00C41CEE">
              <w:rPr>
                <w:rFonts w:eastAsia="Calibri"/>
              </w:rPr>
              <w:t>семь верст до небес</w:t>
            </w:r>
            <w:r w:rsidRPr="00C41CEE">
              <w:rPr>
                <w:rFonts w:eastAsia="Calibri"/>
              </w:rPr>
              <w:tab/>
              <w:t>умыться</w:t>
            </w:r>
          </w:p>
          <w:p w:rsidR="00290D7A" w:rsidRPr="00C41CEE" w:rsidRDefault="00290D7A" w:rsidP="00D129FD">
            <w:pPr>
              <w:rPr>
                <w:rFonts w:eastAsia="Calibri"/>
              </w:rPr>
            </w:pPr>
            <w:r w:rsidRPr="00C41CEE">
              <w:rPr>
                <w:rFonts w:eastAsia="Calibri"/>
              </w:rPr>
              <w:t>очень далеко</w:t>
            </w:r>
          </w:p>
          <w:p w:rsidR="00290D7A" w:rsidRPr="00C41CEE" w:rsidRDefault="00290D7A" w:rsidP="00D129FD">
            <w:pPr>
              <w:rPr>
                <w:rFonts w:eastAsia="Calibri"/>
              </w:rPr>
            </w:pPr>
            <w:r w:rsidRPr="00C41CEE">
              <w:rPr>
                <w:rFonts w:eastAsia="Calibri"/>
              </w:rPr>
              <w:t>наказать</w:t>
            </w:r>
          </w:p>
          <w:p w:rsidR="00290D7A" w:rsidRPr="00C41CEE" w:rsidRDefault="00290D7A" w:rsidP="00D129FD">
            <w:pPr>
              <w:rPr>
                <w:rFonts w:eastAsia="Calibri"/>
              </w:rPr>
            </w:pPr>
            <w:r w:rsidRPr="00C41CEE">
              <w:rPr>
                <w:rFonts w:eastAsia="Calibri"/>
              </w:rPr>
              <w:t>маленький</w:t>
            </w:r>
          </w:p>
          <w:p w:rsidR="00290D7A" w:rsidRPr="00C41CEE" w:rsidRDefault="00290D7A" w:rsidP="00D129FD">
            <w:pPr>
              <w:rPr>
                <w:rFonts w:eastAsia="Calibri"/>
              </w:rPr>
            </w:pPr>
            <w:r w:rsidRPr="00C41CEE">
              <w:rPr>
                <w:rFonts w:eastAsia="Calibri"/>
              </w:rPr>
              <w:t>бездельничать</w:t>
            </w:r>
          </w:p>
          <w:p w:rsidR="00290D7A" w:rsidRPr="00C41CEE" w:rsidRDefault="00290D7A" w:rsidP="00D129FD">
            <w:pPr>
              <w:rPr>
                <w:rFonts w:eastAsia="Calibri"/>
              </w:rPr>
            </w:pPr>
            <w:r w:rsidRPr="00C41CEE">
              <w:rPr>
                <w:rFonts w:eastAsia="Calibri"/>
              </w:rPr>
              <w:t>мало</w:t>
            </w:r>
          </w:p>
          <w:p w:rsidR="00290D7A" w:rsidRPr="00C41CEE" w:rsidRDefault="00290D7A" w:rsidP="00D129FD">
            <w:pPr>
              <w:rPr>
                <w:rFonts w:eastAsia="Calibri"/>
              </w:rPr>
            </w:pPr>
            <w:r w:rsidRPr="00C41CEE">
              <w:rPr>
                <w:rFonts w:eastAsia="Calibri"/>
              </w:rPr>
              <w:t>Выпиши лишнее слово.</w:t>
            </w:r>
          </w:p>
          <w:p w:rsidR="00290D7A" w:rsidRPr="00C41CEE" w:rsidRDefault="00290D7A" w:rsidP="00D129FD">
            <w:pPr>
              <w:rPr>
                <w:rFonts w:eastAsia="Calibri"/>
              </w:rPr>
            </w:pPr>
            <w:r w:rsidRPr="00C41CEE">
              <w:rPr>
                <w:rFonts w:eastAsia="Calibri"/>
              </w:rPr>
              <w:t>Ответ: _________________________</w:t>
            </w:r>
          </w:p>
          <w:p w:rsidR="00290D7A" w:rsidRPr="00C41CEE" w:rsidRDefault="00290D7A" w:rsidP="00D129FD">
            <w:pPr>
              <w:rPr>
                <w:rFonts w:eastAsia="Calibri"/>
              </w:rPr>
            </w:pPr>
            <w:r w:rsidRPr="00C41CEE">
              <w:rPr>
                <w:rFonts w:eastAsia="Calibri"/>
              </w:rPr>
              <w:t>Задание 10</w:t>
            </w:r>
          </w:p>
          <w:p w:rsidR="00290D7A" w:rsidRPr="00C41CEE" w:rsidRDefault="00290D7A" w:rsidP="00D129FD">
            <w:pPr>
              <w:rPr>
                <w:rFonts w:eastAsia="Calibri"/>
              </w:rPr>
            </w:pPr>
            <w:r w:rsidRPr="00C41CEE">
              <w:rPr>
                <w:rFonts w:eastAsia="Calibri"/>
              </w:rPr>
              <w:t>Поставь ударение и посчитай, сколько слов здесь записано:</w:t>
            </w:r>
          </w:p>
          <w:p w:rsidR="00290D7A" w:rsidRPr="00C41CEE" w:rsidRDefault="00290D7A" w:rsidP="00D129FD">
            <w:pPr>
              <w:rPr>
                <w:rFonts w:eastAsia="Calibri"/>
              </w:rPr>
            </w:pPr>
            <w:r w:rsidRPr="00C41CEE">
              <w:rPr>
                <w:rFonts w:eastAsia="Calibri"/>
              </w:rPr>
              <w:t>замок, дорога, ужи, село, крыша, стрелки, самолёт, жаркое, вычитать, уже.</w:t>
            </w:r>
          </w:p>
          <w:p w:rsidR="00290D7A" w:rsidRPr="00C41CEE" w:rsidRDefault="00290D7A" w:rsidP="00D129FD">
            <w:pPr>
              <w:rPr>
                <w:rFonts w:eastAsia="Calibri"/>
              </w:rPr>
            </w:pPr>
            <w:r w:rsidRPr="00C41CEE">
              <w:rPr>
                <w:rFonts w:eastAsia="Calibri"/>
              </w:rPr>
              <w:t>Ответ:______________________</w:t>
            </w:r>
          </w:p>
          <w:p w:rsidR="00290D7A" w:rsidRPr="00C41CEE" w:rsidRDefault="00290D7A" w:rsidP="00D129FD">
            <w:pPr>
              <w:rPr>
                <w:rFonts w:eastAsia="Calibri"/>
              </w:rPr>
            </w:pPr>
            <w:r w:rsidRPr="00C41CEE">
              <w:rPr>
                <w:rFonts w:eastAsia="Calibri"/>
              </w:rPr>
              <w:t>Задание 11</w:t>
            </w:r>
          </w:p>
          <w:p w:rsidR="00290D7A" w:rsidRPr="00C41CEE" w:rsidRDefault="00290D7A" w:rsidP="00D129FD">
            <w:pPr>
              <w:rPr>
                <w:rFonts w:eastAsia="Calibri"/>
              </w:rPr>
            </w:pPr>
            <w:r w:rsidRPr="00C41CEE">
              <w:rPr>
                <w:rFonts w:eastAsia="Calibri"/>
              </w:rPr>
              <w:t>Напиши с помощью букв и правил орфографии:</w:t>
            </w:r>
          </w:p>
          <w:p w:rsidR="00290D7A" w:rsidRPr="00C41CEE" w:rsidRDefault="00290D7A" w:rsidP="00D129FD">
            <w:pPr>
              <w:rPr>
                <w:rFonts w:eastAsia="Calibri"/>
              </w:rPr>
            </w:pPr>
            <w:r w:rsidRPr="00C41CEE">
              <w:rPr>
                <w:rFonts w:eastAsia="Calibri"/>
              </w:rPr>
              <w:t>а) [</w:t>
            </w:r>
            <w:proofErr w:type="spellStart"/>
            <w:r w:rsidRPr="00C41CEE">
              <w:rPr>
                <w:rFonts w:eastAsia="Calibri"/>
              </w:rPr>
              <w:t>п`эт`ка</w:t>
            </w:r>
            <w:proofErr w:type="spellEnd"/>
            <w:r w:rsidRPr="00C41CEE">
              <w:rPr>
                <w:rFonts w:eastAsia="Calibri"/>
              </w:rPr>
              <w:t xml:space="preserve">] —     </w:t>
            </w:r>
          </w:p>
          <w:p w:rsidR="00290D7A" w:rsidRPr="00C41CEE" w:rsidRDefault="00290D7A" w:rsidP="00D129FD">
            <w:pPr>
              <w:rPr>
                <w:rFonts w:eastAsia="Calibri"/>
              </w:rPr>
            </w:pPr>
            <w:r w:rsidRPr="00C41CEE">
              <w:rPr>
                <w:rFonts w:eastAsia="Calibri"/>
              </w:rPr>
              <w:t>б) [</w:t>
            </w:r>
            <w:proofErr w:type="spellStart"/>
            <w:r w:rsidRPr="00C41CEE">
              <w:rPr>
                <w:rFonts w:eastAsia="Calibri"/>
              </w:rPr>
              <w:t>c’эрцэ</w:t>
            </w:r>
            <w:proofErr w:type="spellEnd"/>
            <w:r w:rsidRPr="00C41CEE">
              <w:rPr>
                <w:rFonts w:eastAsia="Calibri"/>
              </w:rPr>
              <w:t xml:space="preserve">] —        </w:t>
            </w:r>
          </w:p>
          <w:p w:rsidR="00290D7A" w:rsidRPr="00C41CEE" w:rsidRDefault="00290D7A" w:rsidP="00D129FD">
            <w:pPr>
              <w:rPr>
                <w:rFonts w:eastAsia="Calibri"/>
              </w:rPr>
            </w:pPr>
            <w:r w:rsidRPr="00C41CEE">
              <w:rPr>
                <w:rFonts w:eastAsia="Calibri"/>
              </w:rPr>
              <w:t>в) [</w:t>
            </w:r>
            <w:proofErr w:type="spellStart"/>
            <w:r w:rsidRPr="00C41CEE">
              <w:rPr>
                <w:rFonts w:eastAsia="Calibri"/>
              </w:rPr>
              <w:t>й`асный</w:t>
            </w:r>
            <w:proofErr w:type="spellEnd"/>
            <w:r w:rsidRPr="00C41CEE">
              <w:rPr>
                <w:rFonts w:eastAsia="Calibri"/>
              </w:rPr>
              <w:t xml:space="preserve">`] —    </w:t>
            </w:r>
          </w:p>
          <w:p w:rsidR="00290D7A" w:rsidRPr="00C41CEE" w:rsidRDefault="00290D7A" w:rsidP="00D129FD">
            <w:pPr>
              <w:rPr>
                <w:rFonts w:eastAsia="Calibri"/>
              </w:rPr>
            </w:pPr>
            <w:r w:rsidRPr="00C41CEE">
              <w:rPr>
                <w:rFonts w:eastAsia="Calibri"/>
              </w:rPr>
              <w:t>г) [</w:t>
            </w:r>
            <w:proofErr w:type="spellStart"/>
            <w:r w:rsidRPr="00C41CEE">
              <w:rPr>
                <w:rFonts w:eastAsia="Calibri"/>
              </w:rPr>
              <w:t>с`ир`ошк`и</w:t>
            </w:r>
            <w:proofErr w:type="spellEnd"/>
            <w:r w:rsidRPr="00C41CEE">
              <w:rPr>
                <w:rFonts w:eastAsia="Calibri"/>
              </w:rPr>
              <w:t xml:space="preserve">] — </w:t>
            </w:r>
          </w:p>
          <w:p w:rsidR="00290D7A" w:rsidRPr="00C41CEE" w:rsidRDefault="00290D7A" w:rsidP="00D129FD">
            <w:pPr>
              <w:rPr>
                <w:rFonts w:eastAsia="Calibri"/>
              </w:rPr>
            </w:pPr>
            <w:r w:rsidRPr="00C41CEE">
              <w:rPr>
                <w:rFonts w:eastAsia="Calibri"/>
              </w:rPr>
              <w:t>Где можно, напиши проверочные слова.</w:t>
            </w:r>
          </w:p>
          <w:p w:rsidR="00290D7A" w:rsidRPr="00C41CEE" w:rsidRDefault="00290D7A" w:rsidP="00D129FD">
            <w:pPr>
              <w:rPr>
                <w:rFonts w:eastAsia="Calibri"/>
              </w:rPr>
            </w:pPr>
            <w:r w:rsidRPr="00C41CEE">
              <w:rPr>
                <w:rFonts w:eastAsia="Calibri"/>
              </w:rPr>
              <w:t>Задание 12</w:t>
            </w:r>
          </w:p>
          <w:p w:rsidR="00290D7A" w:rsidRPr="00C41CEE" w:rsidRDefault="00290D7A" w:rsidP="00D129FD">
            <w:pPr>
              <w:rPr>
                <w:rFonts w:eastAsia="Calibri"/>
              </w:rPr>
            </w:pPr>
            <w:r w:rsidRPr="00C41CEE">
              <w:rPr>
                <w:rFonts w:eastAsia="Calibri"/>
              </w:rPr>
              <w:t>Отметь ошибочные утверждения:</w:t>
            </w:r>
          </w:p>
          <w:p w:rsidR="00290D7A" w:rsidRPr="00C41CEE" w:rsidRDefault="00290D7A" w:rsidP="00D129FD">
            <w:pPr>
              <w:rPr>
                <w:rFonts w:eastAsia="Calibri"/>
              </w:rPr>
            </w:pPr>
            <w:r w:rsidRPr="00C41CEE">
              <w:rPr>
                <w:rFonts w:eastAsia="Calibri"/>
              </w:rPr>
              <w:t>а) в слове «нальём» звуков столько же, сколько букв;</w:t>
            </w:r>
          </w:p>
          <w:p w:rsidR="00290D7A" w:rsidRPr="00C41CEE" w:rsidRDefault="00290D7A" w:rsidP="00D129FD">
            <w:pPr>
              <w:rPr>
                <w:rFonts w:eastAsia="Calibri"/>
              </w:rPr>
            </w:pPr>
            <w:r w:rsidRPr="00C41CEE">
              <w:rPr>
                <w:rFonts w:eastAsia="Calibri"/>
              </w:rPr>
              <w:t>б) слово «Юлия» имеет 2 варианта переноса;</w:t>
            </w:r>
          </w:p>
          <w:p w:rsidR="00290D7A" w:rsidRPr="00C41CEE" w:rsidRDefault="00290D7A" w:rsidP="00D129FD">
            <w:pPr>
              <w:rPr>
                <w:rFonts w:eastAsia="Calibri"/>
              </w:rPr>
            </w:pPr>
            <w:r w:rsidRPr="00C41CEE">
              <w:rPr>
                <w:rFonts w:eastAsia="Calibri"/>
              </w:rPr>
              <w:t>в) в слове дач…ник пишется Ь, т.к. звук [ч’] мягкий;</w:t>
            </w:r>
          </w:p>
          <w:p w:rsidR="00290D7A" w:rsidRPr="00C41CEE" w:rsidRDefault="00290D7A" w:rsidP="00D129FD">
            <w:pPr>
              <w:rPr>
                <w:rFonts w:eastAsia="Calibri"/>
              </w:rPr>
            </w:pPr>
            <w:r w:rsidRPr="00C41CEE">
              <w:rPr>
                <w:rFonts w:eastAsia="Calibri"/>
              </w:rPr>
              <w:t>г) в слове «магистр» 3 слога;</w:t>
            </w:r>
          </w:p>
          <w:p w:rsidR="00290D7A" w:rsidRPr="00C41CEE" w:rsidRDefault="00290D7A" w:rsidP="00D129FD">
            <w:pPr>
              <w:rPr>
                <w:rFonts w:eastAsia="Calibri"/>
              </w:rPr>
            </w:pPr>
            <w:r w:rsidRPr="00C41CEE">
              <w:rPr>
                <w:rFonts w:eastAsia="Calibri"/>
              </w:rPr>
              <w:t>е) в предложении «Андрей любит играть с Олей» 7 мягких согласных звуков.</w:t>
            </w:r>
          </w:p>
        </w:tc>
        <w:tc>
          <w:tcPr>
            <w:tcW w:w="2722" w:type="dxa"/>
            <w:gridSpan w:val="2"/>
          </w:tcPr>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2977"/>
            </w:tblGrid>
            <w:tr w:rsidR="00290D7A" w:rsidRPr="00C41CEE" w:rsidTr="00D129FD">
              <w:tc>
                <w:tcPr>
                  <w:tcW w:w="2580" w:type="dxa"/>
                </w:tcPr>
                <w:p w:rsidR="00290D7A" w:rsidRPr="00626264" w:rsidRDefault="00290D7A" w:rsidP="00D129FD">
                  <w:pPr>
                    <w:jc w:val="both"/>
                    <w:rPr>
                      <w:rFonts w:eastAsia="Calibri"/>
                      <w:b/>
                      <w:sz w:val="22"/>
                      <w:szCs w:val="22"/>
                    </w:rPr>
                  </w:pPr>
                  <w:r w:rsidRPr="00626264">
                    <w:rPr>
                      <w:rFonts w:eastAsia="Calibri"/>
                      <w:b/>
                      <w:sz w:val="22"/>
                      <w:szCs w:val="22"/>
                    </w:rPr>
                    <w:lastRenderedPageBreak/>
                    <w:t xml:space="preserve">Задание 1 </w:t>
                  </w:r>
                </w:p>
                <w:p w:rsidR="00290D7A" w:rsidRPr="00626264" w:rsidRDefault="00290D7A" w:rsidP="00D129FD">
                  <w:pPr>
                    <w:jc w:val="both"/>
                    <w:rPr>
                      <w:rFonts w:eastAsia="Calibri"/>
                      <w:b/>
                      <w:sz w:val="22"/>
                      <w:szCs w:val="22"/>
                    </w:rPr>
                  </w:pPr>
                  <w:r w:rsidRPr="00626264">
                    <w:rPr>
                      <w:rFonts w:eastAsia="Calibri"/>
                      <w:i/>
                      <w:sz w:val="22"/>
                      <w:szCs w:val="22"/>
                    </w:rPr>
                    <w:t xml:space="preserve">                 а) Принцесса над цветком склонилась,                    </w:t>
                  </w:r>
                </w:p>
                <w:p w:rsidR="00290D7A" w:rsidRPr="00626264" w:rsidRDefault="00290D7A" w:rsidP="00D129FD">
                  <w:pPr>
                    <w:ind w:left="1440"/>
                    <w:jc w:val="both"/>
                    <w:rPr>
                      <w:rFonts w:eastAsia="Calibri"/>
                      <w:i/>
                      <w:color w:val="00FFFF"/>
                      <w:sz w:val="22"/>
                      <w:szCs w:val="22"/>
                    </w:rPr>
                  </w:pPr>
                  <w:r w:rsidRPr="00626264">
                    <w:rPr>
                      <w:rFonts w:eastAsia="Calibri"/>
                      <w:i/>
                      <w:sz w:val="22"/>
                      <w:szCs w:val="22"/>
                    </w:rPr>
                    <w:t xml:space="preserve"> Коро</w:t>
                  </w:r>
                  <w:r w:rsidRPr="00626264">
                    <w:rPr>
                      <w:rFonts w:eastAsia="Calibri"/>
                      <w:b/>
                      <w:i/>
                      <w:sz w:val="22"/>
                      <w:szCs w:val="22"/>
                    </w:rPr>
                    <w:t>н</w:t>
                  </w:r>
                  <w:r w:rsidRPr="00626264">
                    <w:rPr>
                      <w:rFonts w:eastAsia="Calibri"/>
                      <w:i/>
                      <w:sz w:val="22"/>
                      <w:szCs w:val="22"/>
                    </w:rPr>
                    <w:t xml:space="preserve">а с головы её свалилась.              </w:t>
                  </w:r>
                </w:p>
                <w:p w:rsidR="00290D7A" w:rsidRPr="00626264" w:rsidRDefault="00290D7A" w:rsidP="00D129FD">
                  <w:pPr>
                    <w:jc w:val="both"/>
                    <w:rPr>
                      <w:rFonts w:eastAsia="Calibri"/>
                      <w:i/>
                      <w:sz w:val="22"/>
                      <w:szCs w:val="22"/>
                    </w:rPr>
                  </w:pPr>
                  <w:r w:rsidRPr="00626264">
                    <w:rPr>
                      <w:rFonts w:eastAsia="Calibri"/>
                      <w:i/>
                      <w:sz w:val="22"/>
                      <w:szCs w:val="22"/>
                    </w:rPr>
                    <w:t xml:space="preserve">                б) На весёлом карнавале </w:t>
                  </w:r>
                </w:p>
                <w:p w:rsidR="00290D7A" w:rsidRPr="00626264" w:rsidRDefault="00290D7A" w:rsidP="00D129FD">
                  <w:pPr>
                    <w:jc w:val="both"/>
                    <w:rPr>
                      <w:rFonts w:eastAsia="Calibri"/>
                      <w:i/>
                      <w:sz w:val="22"/>
                      <w:szCs w:val="22"/>
                    </w:rPr>
                  </w:pPr>
                  <w:r w:rsidRPr="00626264">
                    <w:rPr>
                      <w:rFonts w:eastAsia="Calibri"/>
                      <w:i/>
                      <w:sz w:val="22"/>
                      <w:szCs w:val="22"/>
                    </w:rPr>
                    <w:t xml:space="preserve">                    Дети в м</w:t>
                  </w:r>
                  <w:r w:rsidRPr="00626264">
                    <w:rPr>
                      <w:rFonts w:eastAsia="Calibri"/>
                      <w:b/>
                      <w:i/>
                      <w:sz w:val="22"/>
                      <w:szCs w:val="22"/>
                    </w:rPr>
                    <w:t>а</w:t>
                  </w:r>
                  <w:r w:rsidRPr="00626264">
                    <w:rPr>
                      <w:rFonts w:eastAsia="Calibri"/>
                      <w:i/>
                      <w:sz w:val="22"/>
                      <w:szCs w:val="22"/>
                    </w:rPr>
                    <w:t>сках танцевали</w:t>
                  </w:r>
                </w:p>
              </w:tc>
              <w:tc>
                <w:tcPr>
                  <w:tcW w:w="2977" w:type="dxa"/>
                </w:tcPr>
                <w:p w:rsidR="00290D7A" w:rsidRPr="00626264" w:rsidRDefault="00290D7A" w:rsidP="00D129FD">
                  <w:pPr>
                    <w:rPr>
                      <w:rFonts w:eastAsia="Calibri"/>
                      <w:sz w:val="22"/>
                      <w:szCs w:val="22"/>
                    </w:rPr>
                  </w:pPr>
                </w:p>
                <w:p w:rsidR="00290D7A" w:rsidRPr="00626264" w:rsidRDefault="00290D7A" w:rsidP="00D129FD">
                  <w:pPr>
                    <w:rPr>
                      <w:rFonts w:eastAsia="Calibri"/>
                      <w:sz w:val="22"/>
                      <w:szCs w:val="22"/>
                    </w:rPr>
                  </w:pPr>
                </w:p>
                <w:p w:rsidR="00290D7A" w:rsidRPr="00626264" w:rsidRDefault="00290D7A" w:rsidP="00D129FD">
                  <w:pPr>
                    <w:rPr>
                      <w:rFonts w:eastAsia="Calibri"/>
                      <w:sz w:val="22"/>
                      <w:szCs w:val="22"/>
                    </w:rPr>
                  </w:pPr>
                  <w:r w:rsidRPr="00626264">
                    <w:rPr>
                      <w:rFonts w:eastAsia="Calibri"/>
                      <w:sz w:val="22"/>
                      <w:szCs w:val="22"/>
                    </w:rPr>
                    <w:t>0,5*2</w:t>
                  </w:r>
                </w:p>
              </w:tc>
            </w:tr>
            <w:tr w:rsidR="00290D7A" w:rsidRPr="00C41CEE" w:rsidTr="00D129FD">
              <w:tc>
                <w:tcPr>
                  <w:tcW w:w="2580" w:type="dxa"/>
                </w:tcPr>
                <w:p w:rsidR="00290D7A" w:rsidRPr="00626264" w:rsidRDefault="00290D7A" w:rsidP="00D129FD">
                  <w:pPr>
                    <w:jc w:val="both"/>
                    <w:rPr>
                      <w:rFonts w:eastAsia="Calibri"/>
                      <w:b/>
                      <w:sz w:val="22"/>
                      <w:szCs w:val="22"/>
                    </w:rPr>
                  </w:pPr>
                  <w:r w:rsidRPr="00626264">
                    <w:rPr>
                      <w:rFonts w:eastAsia="Calibri"/>
                      <w:b/>
                      <w:sz w:val="22"/>
                      <w:szCs w:val="22"/>
                    </w:rPr>
                    <w:t xml:space="preserve">Задание 2 </w:t>
                  </w:r>
                  <w:r w:rsidRPr="00626264">
                    <w:rPr>
                      <w:rFonts w:eastAsia="Calibri"/>
                      <w:i/>
                      <w:sz w:val="22"/>
                      <w:szCs w:val="22"/>
                    </w:rPr>
                    <w:t>в) 0</w:t>
                  </w:r>
                  <w:r w:rsidRPr="00626264">
                    <w:rPr>
                      <w:rFonts w:eastAsia="Calibri"/>
                      <w:b/>
                      <w:sz w:val="22"/>
                      <w:szCs w:val="22"/>
                    </w:rPr>
                    <w:t xml:space="preserve"> </w:t>
                  </w:r>
                </w:p>
              </w:tc>
              <w:tc>
                <w:tcPr>
                  <w:tcW w:w="2977" w:type="dxa"/>
                </w:tcPr>
                <w:p w:rsidR="00290D7A" w:rsidRPr="00626264" w:rsidRDefault="00290D7A" w:rsidP="00D129FD">
                  <w:pPr>
                    <w:rPr>
                      <w:rFonts w:eastAsia="Calibri"/>
                      <w:sz w:val="22"/>
                      <w:szCs w:val="22"/>
                    </w:rPr>
                  </w:pPr>
                  <w:r w:rsidRPr="00626264">
                    <w:rPr>
                      <w:rFonts w:eastAsia="Calibri"/>
                      <w:sz w:val="22"/>
                      <w:szCs w:val="22"/>
                    </w:rPr>
                    <w:t>2б</w:t>
                  </w:r>
                </w:p>
              </w:tc>
            </w:tr>
            <w:tr w:rsidR="00290D7A" w:rsidRPr="00C41CEE" w:rsidTr="00D129FD">
              <w:tc>
                <w:tcPr>
                  <w:tcW w:w="2580" w:type="dxa"/>
                </w:tcPr>
                <w:p w:rsidR="00290D7A" w:rsidRPr="00626264" w:rsidRDefault="00290D7A" w:rsidP="00D129FD">
                  <w:pPr>
                    <w:jc w:val="both"/>
                    <w:rPr>
                      <w:rFonts w:eastAsia="Calibri"/>
                      <w:b/>
                      <w:sz w:val="22"/>
                      <w:szCs w:val="22"/>
                    </w:rPr>
                  </w:pPr>
                  <w:r w:rsidRPr="00626264">
                    <w:rPr>
                      <w:rFonts w:eastAsia="Calibri"/>
                      <w:b/>
                      <w:sz w:val="22"/>
                      <w:szCs w:val="22"/>
                    </w:rPr>
                    <w:t xml:space="preserve">Задание 3 </w:t>
                  </w:r>
                  <w:r w:rsidRPr="00626264">
                    <w:rPr>
                      <w:rFonts w:eastAsia="Calibri"/>
                      <w:i/>
                      <w:sz w:val="22"/>
                      <w:szCs w:val="22"/>
                    </w:rPr>
                    <w:t>Редиска, капуста, мак, репа. Лишнее слово – мак.</w:t>
                  </w:r>
                </w:p>
              </w:tc>
              <w:tc>
                <w:tcPr>
                  <w:tcW w:w="2977" w:type="dxa"/>
                </w:tcPr>
                <w:p w:rsidR="00290D7A" w:rsidRPr="00626264" w:rsidRDefault="00290D7A" w:rsidP="00D129FD">
                  <w:pPr>
                    <w:rPr>
                      <w:rFonts w:eastAsia="Calibri"/>
                      <w:sz w:val="22"/>
                      <w:szCs w:val="22"/>
                    </w:rPr>
                  </w:pPr>
                </w:p>
                <w:p w:rsidR="00290D7A" w:rsidRPr="00626264" w:rsidRDefault="00290D7A" w:rsidP="00D129FD">
                  <w:pPr>
                    <w:rPr>
                      <w:rFonts w:eastAsia="Calibri"/>
                      <w:sz w:val="22"/>
                      <w:szCs w:val="22"/>
                    </w:rPr>
                  </w:pPr>
                  <w:r w:rsidRPr="00626264">
                    <w:rPr>
                      <w:rFonts w:eastAsia="Calibri"/>
                      <w:sz w:val="22"/>
                      <w:szCs w:val="22"/>
                    </w:rPr>
                    <w:t>0,5б*5</w:t>
                  </w:r>
                </w:p>
              </w:tc>
            </w:tr>
            <w:tr w:rsidR="00290D7A" w:rsidRPr="00C41CEE" w:rsidTr="00D129FD">
              <w:tc>
                <w:tcPr>
                  <w:tcW w:w="2580" w:type="dxa"/>
                </w:tcPr>
                <w:p w:rsidR="00290D7A" w:rsidRPr="00626264" w:rsidRDefault="00290D7A" w:rsidP="00D129FD">
                  <w:pPr>
                    <w:jc w:val="both"/>
                    <w:rPr>
                      <w:rFonts w:eastAsia="Calibri"/>
                      <w:b/>
                      <w:sz w:val="22"/>
                      <w:szCs w:val="22"/>
                    </w:rPr>
                  </w:pPr>
                  <w:r w:rsidRPr="00626264">
                    <w:rPr>
                      <w:rFonts w:eastAsia="Calibri"/>
                      <w:b/>
                      <w:sz w:val="22"/>
                      <w:szCs w:val="22"/>
                    </w:rPr>
                    <w:t xml:space="preserve">Задание 4 </w:t>
                  </w:r>
                  <w:r w:rsidRPr="00626264">
                    <w:rPr>
                      <w:rFonts w:eastAsia="Calibri"/>
                      <w:i/>
                      <w:sz w:val="22"/>
                      <w:szCs w:val="22"/>
                    </w:rPr>
                    <w:t>Сахар, варенье, орехи, баранки.</w:t>
                  </w:r>
                </w:p>
              </w:tc>
              <w:tc>
                <w:tcPr>
                  <w:tcW w:w="2977" w:type="dxa"/>
                </w:tcPr>
                <w:p w:rsidR="00290D7A" w:rsidRPr="00626264" w:rsidRDefault="00290D7A" w:rsidP="00D129FD">
                  <w:pPr>
                    <w:rPr>
                      <w:rFonts w:eastAsia="Calibri"/>
                      <w:sz w:val="22"/>
                      <w:szCs w:val="22"/>
                    </w:rPr>
                  </w:pPr>
                  <w:r w:rsidRPr="00626264">
                    <w:rPr>
                      <w:rFonts w:eastAsia="Calibri"/>
                      <w:sz w:val="22"/>
                      <w:szCs w:val="22"/>
                    </w:rPr>
                    <w:t>0,5б*4</w:t>
                  </w:r>
                </w:p>
              </w:tc>
            </w:tr>
            <w:tr w:rsidR="00290D7A" w:rsidRPr="00C41CEE" w:rsidTr="00D129FD">
              <w:tc>
                <w:tcPr>
                  <w:tcW w:w="2580" w:type="dxa"/>
                </w:tcPr>
                <w:p w:rsidR="00290D7A" w:rsidRPr="00626264" w:rsidRDefault="00290D7A" w:rsidP="00D129FD">
                  <w:pPr>
                    <w:jc w:val="both"/>
                    <w:rPr>
                      <w:rFonts w:eastAsia="Calibri"/>
                      <w:i/>
                      <w:sz w:val="22"/>
                      <w:szCs w:val="22"/>
                    </w:rPr>
                  </w:pPr>
                  <w:r w:rsidRPr="00626264">
                    <w:rPr>
                      <w:rFonts w:eastAsia="Calibri"/>
                      <w:b/>
                      <w:sz w:val="22"/>
                      <w:szCs w:val="22"/>
                    </w:rPr>
                    <w:t xml:space="preserve">Задание 5 </w:t>
                  </w:r>
                  <w:r w:rsidRPr="00626264">
                    <w:rPr>
                      <w:rFonts w:eastAsia="Calibri"/>
                      <w:i/>
                      <w:sz w:val="22"/>
                      <w:szCs w:val="22"/>
                    </w:rPr>
                    <w:t>У</w:t>
                  </w:r>
                  <w:r w:rsidRPr="00626264">
                    <w:rPr>
                      <w:rFonts w:eastAsia="Calibri"/>
                      <w:b/>
                      <w:i/>
                      <w:sz w:val="22"/>
                      <w:szCs w:val="22"/>
                    </w:rPr>
                    <w:t>м</w:t>
                  </w:r>
                  <w:r w:rsidRPr="00626264">
                    <w:rPr>
                      <w:rFonts w:eastAsia="Calibri"/>
                      <w:i/>
                      <w:sz w:val="22"/>
                      <w:szCs w:val="22"/>
                    </w:rPr>
                    <w:t xml:space="preserve"> — хорошо, а два лучше.</w:t>
                  </w:r>
                </w:p>
                <w:p w:rsidR="00290D7A" w:rsidRPr="00626264" w:rsidRDefault="00290D7A" w:rsidP="00D129FD">
                  <w:pPr>
                    <w:jc w:val="both"/>
                    <w:rPr>
                      <w:rFonts w:eastAsia="Calibri"/>
                      <w:i/>
                      <w:sz w:val="22"/>
                      <w:szCs w:val="22"/>
                    </w:rPr>
                  </w:pPr>
                  <w:r w:rsidRPr="00626264">
                    <w:rPr>
                      <w:rFonts w:eastAsia="Calibri"/>
                      <w:i/>
                      <w:sz w:val="22"/>
                      <w:szCs w:val="22"/>
                    </w:rPr>
                    <w:t xml:space="preserve">                   Трус своей </w:t>
                  </w:r>
                  <w:r w:rsidRPr="00626264">
                    <w:rPr>
                      <w:rFonts w:eastAsia="Calibri"/>
                      <w:b/>
                      <w:i/>
                      <w:sz w:val="22"/>
                      <w:szCs w:val="22"/>
                    </w:rPr>
                    <w:t>т</w:t>
                  </w:r>
                  <w:r w:rsidRPr="00626264">
                    <w:rPr>
                      <w:rFonts w:eastAsia="Calibri"/>
                      <w:i/>
                      <w:sz w:val="22"/>
                      <w:szCs w:val="22"/>
                    </w:rPr>
                    <w:t xml:space="preserve">ени боится. </w:t>
                  </w:r>
                </w:p>
                <w:p w:rsidR="00290D7A" w:rsidRPr="00626264" w:rsidRDefault="00290D7A" w:rsidP="00D129FD">
                  <w:pPr>
                    <w:jc w:val="both"/>
                    <w:rPr>
                      <w:rFonts w:eastAsia="Calibri"/>
                      <w:i/>
                      <w:sz w:val="22"/>
                      <w:szCs w:val="22"/>
                    </w:rPr>
                  </w:pPr>
                  <w:r w:rsidRPr="00626264">
                    <w:rPr>
                      <w:rFonts w:eastAsia="Calibri"/>
                      <w:i/>
                      <w:sz w:val="22"/>
                      <w:szCs w:val="22"/>
                    </w:rPr>
                    <w:t xml:space="preserve">                   Нашла ко</w:t>
                  </w:r>
                  <w:r w:rsidRPr="00626264">
                    <w:rPr>
                      <w:rFonts w:eastAsia="Calibri"/>
                      <w:b/>
                      <w:i/>
                      <w:sz w:val="22"/>
                      <w:szCs w:val="22"/>
                    </w:rPr>
                    <w:t>с</w:t>
                  </w:r>
                  <w:r w:rsidRPr="00626264">
                    <w:rPr>
                      <w:rFonts w:eastAsia="Calibri"/>
                      <w:i/>
                      <w:sz w:val="22"/>
                      <w:szCs w:val="22"/>
                    </w:rPr>
                    <w:t>а на камень.</w:t>
                  </w:r>
                </w:p>
              </w:tc>
              <w:tc>
                <w:tcPr>
                  <w:tcW w:w="2977" w:type="dxa"/>
                </w:tcPr>
                <w:p w:rsidR="00290D7A" w:rsidRPr="00626264" w:rsidRDefault="00290D7A" w:rsidP="00D129FD">
                  <w:pPr>
                    <w:rPr>
                      <w:rFonts w:eastAsia="Calibri"/>
                      <w:sz w:val="22"/>
                      <w:szCs w:val="22"/>
                    </w:rPr>
                  </w:pPr>
                </w:p>
                <w:p w:rsidR="00290D7A" w:rsidRPr="00626264" w:rsidRDefault="00290D7A" w:rsidP="00D129FD">
                  <w:pPr>
                    <w:rPr>
                      <w:rFonts w:eastAsia="Calibri"/>
                      <w:sz w:val="22"/>
                      <w:szCs w:val="22"/>
                    </w:rPr>
                  </w:pPr>
                  <w:r w:rsidRPr="00626264">
                    <w:rPr>
                      <w:rFonts w:eastAsia="Calibri"/>
                      <w:sz w:val="22"/>
                      <w:szCs w:val="22"/>
                    </w:rPr>
                    <w:t>0,6б*3</w:t>
                  </w:r>
                </w:p>
                <w:p w:rsidR="00290D7A" w:rsidRPr="00626264" w:rsidRDefault="00290D7A" w:rsidP="00D129FD">
                  <w:pPr>
                    <w:rPr>
                      <w:rFonts w:eastAsia="Calibri"/>
                      <w:sz w:val="22"/>
                      <w:szCs w:val="22"/>
                    </w:rPr>
                  </w:pPr>
                </w:p>
              </w:tc>
            </w:tr>
            <w:tr w:rsidR="00290D7A" w:rsidRPr="00C41CEE" w:rsidTr="00D129FD">
              <w:tc>
                <w:tcPr>
                  <w:tcW w:w="2580" w:type="dxa"/>
                </w:tcPr>
                <w:p w:rsidR="00290D7A" w:rsidRPr="00626264" w:rsidRDefault="00290D7A" w:rsidP="00D129FD">
                  <w:pPr>
                    <w:ind w:left="1077" w:hanging="1077"/>
                    <w:rPr>
                      <w:rFonts w:eastAsia="Calibri"/>
                      <w:i/>
                      <w:sz w:val="22"/>
                      <w:szCs w:val="22"/>
                    </w:rPr>
                  </w:pPr>
                  <w:r w:rsidRPr="00626264">
                    <w:rPr>
                      <w:rFonts w:eastAsia="Calibri"/>
                      <w:b/>
                      <w:sz w:val="22"/>
                      <w:szCs w:val="22"/>
                    </w:rPr>
                    <w:t xml:space="preserve">Задание 6  </w:t>
                  </w:r>
                  <w:r w:rsidRPr="00626264">
                    <w:rPr>
                      <w:rFonts w:eastAsia="Calibri"/>
                      <w:i/>
                      <w:sz w:val="22"/>
                      <w:szCs w:val="22"/>
                    </w:rPr>
                    <w:t xml:space="preserve">Прежде чем вся </w:t>
                  </w:r>
                  <w:r w:rsidRPr="00626264">
                    <w:rPr>
                      <w:rFonts w:eastAsia="Calibri"/>
                      <w:b/>
                      <w:i/>
                      <w:sz w:val="22"/>
                      <w:szCs w:val="22"/>
                    </w:rPr>
                    <w:t>семь</w:t>
                  </w:r>
                  <w:r w:rsidRPr="00626264">
                    <w:rPr>
                      <w:rFonts w:eastAsia="Calibri"/>
                      <w:i/>
                      <w:sz w:val="22"/>
                      <w:szCs w:val="22"/>
                    </w:rPr>
                    <w:t>я о</w:t>
                  </w:r>
                  <w:r w:rsidRPr="00626264">
                    <w:rPr>
                      <w:rFonts w:eastAsia="Calibri"/>
                      <w:b/>
                      <w:i/>
                      <w:sz w:val="22"/>
                      <w:szCs w:val="22"/>
                    </w:rPr>
                    <w:t>пять</w:t>
                  </w:r>
                  <w:r w:rsidRPr="00626264">
                    <w:rPr>
                      <w:rFonts w:eastAsia="Calibri"/>
                      <w:i/>
                      <w:sz w:val="22"/>
                      <w:szCs w:val="22"/>
                    </w:rPr>
                    <w:t xml:space="preserve"> сядет за </w:t>
                  </w:r>
                  <w:r w:rsidRPr="00626264">
                    <w:rPr>
                      <w:rFonts w:eastAsia="Calibri"/>
                      <w:b/>
                      <w:i/>
                      <w:sz w:val="22"/>
                      <w:szCs w:val="22"/>
                    </w:rPr>
                    <w:t>сто</w:t>
                  </w:r>
                  <w:r w:rsidRPr="00626264">
                    <w:rPr>
                      <w:rFonts w:eastAsia="Calibri"/>
                      <w:i/>
                      <w:sz w:val="22"/>
                      <w:szCs w:val="22"/>
                    </w:rPr>
                    <w:t xml:space="preserve">л, </w:t>
                  </w:r>
                  <w:r w:rsidRPr="00626264">
                    <w:rPr>
                      <w:rFonts w:eastAsia="Calibri"/>
                      <w:i/>
                      <w:sz w:val="22"/>
                      <w:szCs w:val="22"/>
                    </w:rPr>
                    <w:lastRenderedPageBreak/>
                    <w:t>пре</w:t>
                  </w:r>
                  <w:r w:rsidRPr="00626264">
                    <w:rPr>
                      <w:rFonts w:eastAsia="Calibri"/>
                      <w:b/>
                      <w:i/>
                      <w:sz w:val="22"/>
                      <w:szCs w:val="22"/>
                    </w:rPr>
                    <w:t>два</w:t>
                  </w:r>
                  <w:r w:rsidRPr="00626264">
                    <w:rPr>
                      <w:rFonts w:eastAsia="Calibri"/>
                      <w:i/>
                      <w:sz w:val="22"/>
                      <w:szCs w:val="22"/>
                    </w:rPr>
                    <w:t>рительно вы</w:t>
                  </w:r>
                  <w:r w:rsidRPr="00626264">
                    <w:rPr>
                      <w:rFonts w:eastAsia="Calibri"/>
                      <w:b/>
                      <w:i/>
                      <w:sz w:val="22"/>
                      <w:szCs w:val="22"/>
                    </w:rPr>
                    <w:t>три</w:t>
                  </w:r>
                  <w:r w:rsidRPr="00626264">
                    <w:rPr>
                      <w:rFonts w:eastAsia="Calibri"/>
                      <w:i/>
                      <w:sz w:val="22"/>
                      <w:szCs w:val="22"/>
                    </w:rPr>
                    <w:t xml:space="preserve"> со </w:t>
                  </w:r>
                  <w:r w:rsidRPr="00626264">
                    <w:rPr>
                      <w:rFonts w:eastAsia="Calibri"/>
                      <w:b/>
                      <w:i/>
                      <w:sz w:val="22"/>
                      <w:szCs w:val="22"/>
                    </w:rPr>
                    <w:t>сто</w:t>
                  </w:r>
                  <w:r w:rsidRPr="00626264">
                    <w:rPr>
                      <w:rFonts w:eastAsia="Calibri"/>
                      <w:i/>
                      <w:sz w:val="22"/>
                      <w:szCs w:val="22"/>
                    </w:rPr>
                    <w:t>ла.</w:t>
                  </w:r>
                </w:p>
              </w:tc>
              <w:tc>
                <w:tcPr>
                  <w:tcW w:w="2977" w:type="dxa"/>
                </w:tcPr>
                <w:p w:rsidR="00290D7A" w:rsidRPr="00626264" w:rsidRDefault="00290D7A" w:rsidP="00D129FD">
                  <w:pPr>
                    <w:rPr>
                      <w:rFonts w:eastAsia="Calibri"/>
                      <w:sz w:val="22"/>
                      <w:szCs w:val="22"/>
                    </w:rPr>
                  </w:pPr>
                  <w:r w:rsidRPr="00626264">
                    <w:rPr>
                      <w:rFonts w:eastAsia="Calibri"/>
                      <w:sz w:val="22"/>
                      <w:szCs w:val="22"/>
                    </w:rPr>
                    <w:lastRenderedPageBreak/>
                    <w:t>по 0,3б*6 + 0,3б за орфографию</w:t>
                  </w:r>
                </w:p>
              </w:tc>
            </w:tr>
            <w:tr w:rsidR="00290D7A" w:rsidRPr="00C41CEE" w:rsidTr="00D129FD">
              <w:tc>
                <w:tcPr>
                  <w:tcW w:w="2580" w:type="dxa"/>
                </w:tcPr>
                <w:p w:rsidR="00290D7A" w:rsidRPr="00626264" w:rsidRDefault="00290D7A" w:rsidP="00D129FD">
                  <w:pPr>
                    <w:spacing w:after="240"/>
                    <w:rPr>
                      <w:rFonts w:eastAsia="Calibri"/>
                      <w:b/>
                      <w:sz w:val="22"/>
                      <w:szCs w:val="22"/>
                    </w:rPr>
                  </w:pPr>
                  <w:r w:rsidRPr="00626264">
                    <w:rPr>
                      <w:rFonts w:eastAsia="Calibri"/>
                      <w:b/>
                      <w:sz w:val="22"/>
                      <w:szCs w:val="22"/>
                    </w:rPr>
                    <w:lastRenderedPageBreak/>
                    <w:t xml:space="preserve">Задание 7 </w:t>
                  </w:r>
                  <w:proofErr w:type="spellStart"/>
                  <w:r w:rsidRPr="00626264">
                    <w:rPr>
                      <w:rFonts w:eastAsia="Calibri"/>
                      <w:i/>
                      <w:sz w:val="22"/>
                      <w:szCs w:val="22"/>
                      <w:u w:val="single"/>
                    </w:rPr>
                    <w:t>зме</w:t>
                  </w:r>
                  <w:proofErr w:type="spellEnd"/>
                  <w:r w:rsidRPr="00626264">
                    <w:rPr>
                      <w:rFonts w:eastAsia="Calibri"/>
                      <w:i/>
                      <w:sz w:val="22"/>
                      <w:szCs w:val="22"/>
                      <w:u w:val="single"/>
                    </w:rPr>
                    <w:t>-я</w:t>
                  </w:r>
                  <w:r w:rsidRPr="00626264">
                    <w:rPr>
                      <w:rFonts w:eastAsia="Calibri"/>
                      <w:i/>
                      <w:sz w:val="22"/>
                      <w:szCs w:val="22"/>
                    </w:rPr>
                    <w:t xml:space="preserve">, гай-ка, </w:t>
                  </w:r>
                  <w:proofErr w:type="spellStart"/>
                  <w:r w:rsidRPr="00626264">
                    <w:rPr>
                      <w:rFonts w:eastAsia="Calibri"/>
                      <w:i/>
                      <w:sz w:val="22"/>
                      <w:szCs w:val="22"/>
                      <w:u w:val="single"/>
                    </w:rPr>
                    <w:t>ча-йка</w:t>
                  </w:r>
                  <w:proofErr w:type="spellEnd"/>
                  <w:r w:rsidRPr="00626264">
                    <w:rPr>
                      <w:rFonts w:eastAsia="Calibri"/>
                      <w:i/>
                      <w:sz w:val="22"/>
                      <w:szCs w:val="22"/>
                    </w:rPr>
                    <w:t xml:space="preserve">, </w:t>
                  </w:r>
                  <w:proofErr w:type="spellStart"/>
                  <w:r w:rsidRPr="00626264">
                    <w:rPr>
                      <w:rFonts w:eastAsia="Calibri"/>
                      <w:i/>
                      <w:sz w:val="22"/>
                      <w:szCs w:val="22"/>
                      <w:u w:val="single"/>
                    </w:rPr>
                    <w:t>субб-ота</w:t>
                  </w:r>
                  <w:proofErr w:type="spellEnd"/>
                  <w:r w:rsidRPr="00626264">
                    <w:rPr>
                      <w:rFonts w:eastAsia="Calibri"/>
                      <w:i/>
                      <w:sz w:val="22"/>
                      <w:szCs w:val="22"/>
                    </w:rPr>
                    <w:t xml:space="preserve">, </w:t>
                  </w:r>
                  <w:proofErr w:type="spellStart"/>
                  <w:r w:rsidRPr="00626264">
                    <w:rPr>
                      <w:rFonts w:eastAsia="Calibri"/>
                      <w:i/>
                      <w:sz w:val="22"/>
                      <w:szCs w:val="22"/>
                    </w:rPr>
                    <w:t>груп</w:t>
                  </w:r>
                  <w:proofErr w:type="spellEnd"/>
                  <w:r w:rsidRPr="00626264">
                    <w:rPr>
                      <w:rFonts w:eastAsia="Calibri"/>
                      <w:i/>
                      <w:sz w:val="22"/>
                      <w:szCs w:val="22"/>
                    </w:rPr>
                    <w:t xml:space="preserve">-па, </w:t>
                  </w:r>
                  <w:r w:rsidRPr="00626264">
                    <w:rPr>
                      <w:rFonts w:eastAsia="Calibri"/>
                      <w:i/>
                      <w:sz w:val="22"/>
                      <w:szCs w:val="22"/>
                      <w:u w:val="single"/>
                    </w:rPr>
                    <w:t>О-ля</w:t>
                  </w:r>
                  <w:r w:rsidRPr="00626264">
                    <w:rPr>
                      <w:rFonts w:eastAsia="Calibri"/>
                      <w:i/>
                      <w:sz w:val="22"/>
                      <w:szCs w:val="22"/>
                    </w:rPr>
                    <w:t xml:space="preserve">,                     </w:t>
                  </w:r>
                  <w:proofErr w:type="spellStart"/>
                  <w:r w:rsidRPr="00626264">
                    <w:rPr>
                      <w:rFonts w:eastAsia="Calibri"/>
                      <w:i/>
                      <w:sz w:val="22"/>
                      <w:szCs w:val="22"/>
                    </w:rPr>
                    <w:t>ма</w:t>
                  </w:r>
                  <w:proofErr w:type="spellEnd"/>
                  <w:r w:rsidRPr="00626264">
                    <w:rPr>
                      <w:rFonts w:eastAsia="Calibri"/>
                      <w:i/>
                      <w:sz w:val="22"/>
                      <w:szCs w:val="22"/>
                    </w:rPr>
                    <w:t>-ши-на.</w:t>
                  </w:r>
                </w:p>
              </w:tc>
              <w:tc>
                <w:tcPr>
                  <w:tcW w:w="2977" w:type="dxa"/>
                </w:tcPr>
                <w:p w:rsidR="00290D7A" w:rsidRPr="00626264" w:rsidRDefault="00290D7A" w:rsidP="00D129FD">
                  <w:pPr>
                    <w:rPr>
                      <w:rFonts w:eastAsia="Calibri"/>
                      <w:sz w:val="22"/>
                      <w:szCs w:val="22"/>
                    </w:rPr>
                  </w:pPr>
                  <w:r w:rsidRPr="00626264">
                    <w:rPr>
                      <w:rFonts w:eastAsia="Calibri"/>
                      <w:sz w:val="22"/>
                      <w:szCs w:val="22"/>
                    </w:rPr>
                    <w:t>0,5б*4</w:t>
                  </w:r>
                </w:p>
              </w:tc>
            </w:tr>
            <w:tr w:rsidR="00290D7A" w:rsidRPr="00C41CEE" w:rsidTr="00D129FD">
              <w:tc>
                <w:tcPr>
                  <w:tcW w:w="2580" w:type="dxa"/>
                </w:tcPr>
                <w:p w:rsidR="00290D7A" w:rsidRPr="00626264" w:rsidRDefault="00290D7A" w:rsidP="00D129FD">
                  <w:pPr>
                    <w:suppressLineNumbers/>
                    <w:ind w:left="240" w:hanging="240"/>
                    <w:rPr>
                      <w:rFonts w:eastAsia="Calibri"/>
                      <w:i/>
                      <w:sz w:val="22"/>
                      <w:szCs w:val="22"/>
                    </w:rPr>
                  </w:pPr>
                  <w:r w:rsidRPr="00626264">
                    <w:rPr>
                      <w:rFonts w:eastAsia="Calibri"/>
                      <w:b/>
                      <w:sz w:val="22"/>
                      <w:szCs w:val="22"/>
                    </w:rPr>
                    <w:t xml:space="preserve">Задание 8 </w:t>
                  </w:r>
                  <w:r w:rsidRPr="00626264">
                    <w:rPr>
                      <w:rFonts w:eastAsia="Calibri"/>
                      <w:i/>
                      <w:sz w:val="22"/>
                      <w:szCs w:val="22"/>
                    </w:rPr>
                    <w:t>В реке там рыба. На бугре</w:t>
                  </w:r>
                </w:p>
                <w:p w:rsidR="00290D7A" w:rsidRPr="00626264" w:rsidRDefault="00290D7A" w:rsidP="00D129FD">
                  <w:pPr>
                    <w:suppressLineNumbers/>
                    <w:ind w:left="240" w:hanging="240"/>
                    <w:rPr>
                      <w:rFonts w:eastAsia="Calibri"/>
                      <w:i/>
                      <w:sz w:val="22"/>
                      <w:szCs w:val="22"/>
                    </w:rPr>
                  </w:pPr>
                  <w:r w:rsidRPr="00626264">
                    <w:rPr>
                      <w:rFonts w:eastAsia="Calibri"/>
                      <w:i/>
                      <w:sz w:val="22"/>
                      <w:szCs w:val="22"/>
                    </w:rPr>
                    <w:t xml:space="preserve">                  мычит корова. В конуре </w:t>
                  </w:r>
                </w:p>
                <w:p w:rsidR="00290D7A" w:rsidRPr="00626264" w:rsidRDefault="00290D7A" w:rsidP="00D129FD">
                  <w:pPr>
                    <w:suppressLineNumbers/>
                    <w:ind w:left="240" w:hanging="240"/>
                    <w:rPr>
                      <w:rFonts w:eastAsia="Calibri"/>
                      <w:i/>
                      <w:sz w:val="22"/>
                      <w:szCs w:val="22"/>
                    </w:rPr>
                  </w:pPr>
                  <w:r w:rsidRPr="00626264">
                    <w:rPr>
                      <w:rFonts w:eastAsia="Calibri"/>
                      <w:i/>
                      <w:sz w:val="22"/>
                      <w:szCs w:val="22"/>
                    </w:rPr>
                    <w:t xml:space="preserve">                  собака лает. На заборе</w:t>
                  </w:r>
                </w:p>
                <w:p w:rsidR="00290D7A" w:rsidRPr="00626264" w:rsidRDefault="00290D7A" w:rsidP="00D129FD">
                  <w:pPr>
                    <w:suppressLineNumbers/>
                    <w:ind w:left="240" w:hanging="240"/>
                    <w:rPr>
                      <w:rFonts w:eastAsia="Calibri"/>
                      <w:i/>
                      <w:sz w:val="22"/>
                      <w:szCs w:val="22"/>
                    </w:rPr>
                  </w:pPr>
                  <w:r w:rsidRPr="00626264">
                    <w:rPr>
                      <w:rFonts w:eastAsia="Calibri"/>
                      <w:i/>
                      <w:sz w:val="22"/>
                      <w:szCs w:val="22"/>
                    </w:rPr>
                    <w:t xml:space="preserve">                 поёт синичка. В коридоре</w:t>
                  </w:r>
                </w:p>
                <w:p w:rsidR="00290D7A" w:rsidRPr="00626264" w:rsidRDefault="00290D7A" w:rsidP="00D129FD">
                  <w:pPr>
                    <w:suppressLineNumbers/>
                    <w:ind w:left="240" w:hanging="240"/>
                    <w:rPr>
                      <w:rFonts w:eastAsia="Calibri"/>
                      <w:i/>
                      <w:sz w:val="22"/>
                      <w:szCs w:val="22"/>
                    </w:rPr>
                  </w:pPr>
                  <w:r w:rsidRPr="00626264">
                    <w:rPr>
                      <w:rFonts w:eastAsia="Calibri"/>
                      <w:i/>
                      <w:sz w:val="22"/>
                      <w:szCs w:val="22"/>
                    </w:rPr>
                    <w:t xml:space="preserve">                 играют дети. На стене</w:t>
                  </w:r>
                </w:p>
                <w:p w:rsidR="00290D7A" w:rsidRPr="00626264" w:rsidRDefault="00290D7A" w:rsidP="00D129FD">
                  <w:pPr>
                    <w:suppressLineNumbers/>
                    <w:ind w:left="240" w:hanging="240"/>
                    <w:rPr>
                      <w:rFonts w:eastAsia="Calibri"/>
                      <w:i/>
                      <w:sz w:val="22"/>
                      <w:szCs w:val="22"/>
                    </w:rPr>
                  </w:pPr>
                  <w:r w:rsidRPr="00626264">
                    <w:rPr>
                      <w:rFonts w:eastAsia="Calibri"/>
                      <w:i/>
                      <w:sz w:val="22"/>
                      <w:szCs w:val="22"/>
                    </w:rPr>
                    <w:t xml:space="preserve">                 висит картина. На окне…</w:t>
                  </w:r>
                </w:p>
              </w:tc>
              <w:tc>
                <w:tcPr>
                  <w:tcW w:w="2977" w:type="dxa"/>
                </w:tcPr>
                <w:p w:rsidR="00290D7A" w:rsidRPr="00626264" w:rsidRDefault="00290D7A" w:rsidP="00D129FD">
                  <w:pPr>
                    <w:rPr>
                      <w:rFonts w:eastAsia="Calibri"/>
                      <w:sz w:val="22"/>
                      <w:szCs w:val="22"/>
                    </w:rPr>
                  </w:pPr>
                  <w:r w:rsidRPr="00626264">
                    <w:rPr>
                      <w:rFonts w:eastAsia="Calibri"/>
                      <w:sz w:val="22"/>
                      <w:szCs w:val="22"/>
                    </w:rPr>
                    <w:t xml:space="preserve">0,3б*6 </w:t>
                  </w:r>
                </w:p>
                <w:p w:rsidR="00290D7A" w:rsidRPr="00626264" w:rsidRDefault="00290D7A" w:rsidP="00D129FD">
                  <w:pPr>
                    <w:rPr>
                      <w:rFonts w:eastAsia="Calibri"/>
                      <w:sz w:val="22"/>
                      <w:szCs w:val="22"/>
                    </w:rPr>
                  </w:pPr>
                  <w:r w:rsidRPr="00626264">
                    <w:rPr>
                      <w:rFonts w:eastAsia="Calibri"/>
                      <w:sz w:val="22"/>
                      <w:szCs w:val="22"/>
                    </w:rPr>
                    <w:t>+2б за большую букву и точку в каждом предложении</w:t>
                  </w:r>
                </w:p>
              </w:tc>
            </w:tr>
            <w:tr w:rsidR="00290D7A" w:rsidRPr="00C41CEE" w:rsidTr="00D129FD">
              <w:tc>
                <w:tcPr>
                  <w:tcW w:w="2580" w:type="dxa"/>
                </w:tcPr>
                <w:p w:rsidR="00290D7A" w:rsidRPr="00626264" w:rsidRDefault="00290D7A" w:rsidP="00D129FD">
                  <w:pPr>
                    <w:jc w:val="both"/>
                    <w:rPr>
                      <w:rFonts w:eastAsia="Calibri"/>
                      <w:b/>
                      <w:sz w:val="22"/>
                      <w:szCs w:val="22"/>
                    </w:rPr>
                  </w:pPr>
                  <w:r w:rsidRPr="00626264">
                    <w:rPr>
                      <w:rFonts w:eastAsia="Calibri"/>
                      <w:b/>
                      <w:sz w:val="22"/>
                      <w:szCs w:val="22"/>
                    </w:rPr>
                    <w:t>Задание 9</w:t>
                  </w: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4076"/>
                  </w:tblGrid>
                  <w:tr w:rsidR="00290D7A" w:rsidRPr="00C41CEE" w:rsidTr="00D129FD">
                    <w:trPr>
                      <w:trHeight w:val="1940"/>
                    </w:trPr>
                    <w:tc>
                      <w:tcPr>
                        <w:tcW w:w="3352" w:type="dxa"/>
                      </w:tcPr>
                      <w:p w:rsidR="00290D7A" w:rsidRPr="00626264" w:rsidRDefault="00290D7A" w:rsidP="00D129FD">
                        <w:pPr>
                          <w:rPr>
                            <w:rFonts w:eastAsia="Calibri"/>
                            <w:i/>
                            <w:sz w:val="22"/>
                            <w:szCs w:val="22"/>
                          </w:rPr>
                        </w:pPr>
                        <w:r w:rsidRPr="00626264">
                          <w:rPr>
                            <w:rFonts w:eastAsia="Calibri"/>
                            <w:i/>
                            <w:sz w:val="22"/>
                            <w:szCs w:val="22"/>
                          </w:rPr>
                          <w:t>кот наплакал мало</w:t>
                        </w:r>
                      </w:p>
                      <w:p w:rsidR="00290D7A" w:rsidRPr="00626264" w:rsidRDefault="00290D7A" w:rsidP="00D129FD">
                        <w:pPr>
                          <w:rPr>
                            <w:rFonts w:eastAsia="Calibri"/>
                            <w:i/>
                            <w:sz w:val="22"/>
                            <w:szCs w:val="22"/>
                          </w:rPr>
                        </w:pPr>
                        <w:r w:rsidRPr="00626264">
                          <w:rPr>
                            <w:rFonts w:eastAsia="Calibri"/>
                            <w:i/>
                            <w:sz w:val="22"/>
                            <w:szCs w:val="22"/>
                          </w:rPr>
                          <w:t>от горшка два вершка маленький</w:t>
                        </w:r>
                      </w:p>
                      <w:p w:rsidR="00290D7A" w:rsidRPr="00626264" w:rsidRDefault="00290D7A" w:rsidP="00D129FD">
                        <w:pPr>
                          <w:rPr>
                            <w:rFonts w:eastAsia="Calibri"/>
                            <w:i/>
                            <w:sz w:val="22"/>
                            <w:szCs w:val="22"/>
                          </w:rPr>
                        </w:pPr>
                        <w:r w:rsidRPr="00626264">
                          <w:rPr>
                            <w:rFonts w:eastAsia="Calibri"/>
                            <w:i/>
                            <w:sz w:val="22"/>
                            <w:szCs w:val="22"/>
                          </w:rPr>
                          <w:t>бить баклуши бездельничать</w:t>
                        </w:r>
                      </w:p>
                      <w:p w:rsidR="00290D7A" w:rsidRPr="00626264" w:rsidRDefault="00290D7A" w:rsidP="00D129FD">
                        <w:pPr>
                          <w:rPr>
                            <w:rFonts w:eastAsia="Calibri"/>
                            <w:i/>
                            <w:sz w:val="22"/>
                            <w:szCs w:val="22"/>
                          </w:rPr>
                        </w:pPr>
                      </w:p>
                      <w:p w:rsidR="00290D7A" w:rsidRPr="00626264" w:rsidRDefault="00290D7A" w:rsidP="00D129FD">
                        <w:pPr>
                          <w:rPr>
                            <w:rFonts w:eastAsia="Calibri"/>
                            <w:i/>
                            <w:sz w:val="22"/>
                            <w:szCs w:val="22"/>
                          </w:rPr>
                        </w:pPr>
                        <w:r w:rsidRPr="00626264">
                          <w:rPr>
                            <w:rFonts w:eastAsia="Calibri"/>
                            <w:i/>
                            <w:sz w:val="22"/>
                            <w:szCs w:val="22"/>
                          </w:rPr>
                          <w:t>намылить шею наказать</w:t>
                        </w:r>
                      </w:p>
                      <w:p w:rsidR="00290D7A" w:rsidRPr="00626264" w:rsidRDefault="00290D7A" w:rsidP="00D129FD">
                        <w:pPr>
                          <w:rPr>
                            <w:rFonts w:eastAsia="Calibri"/>
                            <w:i/>
                            <w:sz w:val="22"/>
                            <w:szCs w:val="22"/>
                          </w:rPr>
                        </w:pPr>
                      </w:p>
                      <w:p w:rsidR="00290D7A" w:rsidRPr="00626264" w:rsidRDefault="00290D7A" w:rsidP="00D129FD">
                        <w:pPr>
                          <w:rPr>
                            <w:rFonts w:eastAsia="Calibri"/>
                            <w:i/>
                            <w:sz w:val="22"/>
                            <w:szCs w:val="22"/>
                          </w:rPr>
                        </w:pPr>
                        <w:r w:rsidRPr="00626264">
                          <w:rPr>
                            <w:rFonts w:eastAsia="Calibri"/>
                            <w:i/>
                            <w:sz w:val="22"/>
                            <w:szCs w:val="22"/>
                          </w:rPr>
                          <w:t>семь верст до небес очень далеко</w:t>
                        </w:r>
                      </w:p>
                      <w:p w:rsidR="00290D7A" w:rsidRPr="00626264" w:rsidRDefault="00290D7A" w:rsidP="00D129FD">
                        <w:pPr>
                          <w:rPr>
                            <w:rFonts w:eastAsia="Calibri"/>
                            <w:i/>
                            <w:sz w:val="22"/>
                            <w:szCs w:val="22"/>
                          </w:rPr>
                        </w:pPr>
                      </w:p>
                    </w:tc>
                    <w:tc>
                      <w:tcPr>
                        <w:tcW w:w="4076" w:type="dxa"/>
                      </w:tcPr>
                      <w:p w:rsidR="00290D7A" w:rsidRPr="00626264" w:rsidRDefault="00290D7A" w:rsidP="00D129FD">
                        <w:pPr>
                          <w:rPr>
                            <w:rFonts w:eastAsia="Calibri"/>
                            <w:i/>
                            <w:sz w:val="22"/>
                            <w:szCs w:val="22"/>
                          </w:rPr>
                        </w:pPr>
                        <w:r w:rsidRPr="00626264">
                          <w:rPr>
                            <w:rFonts w:eastAsia="Calibri"/>
                            <w:i/>
                            <w:sz w:val="22"/>
                            <w:szCs w:val="22"/>
                          </w:rPr>
                          <w:t>умыться</w:t>
                        </w:r>
                      </w:p>
                      <w:p w:rsidR="00290D7A" w:rsidRPr="00626264" w:rsidRDefault="00290D7A" w:rsidP="00D129FD">
                        <w:pPr>
                          <w:rPr>
                            <w:rFonts w:eastAsia="Calibri"/>
                            <w:i/>
                            <w:sz w:val="22"/>
                            <w:szCs w:val="22"/>
                          </w:rPr>
                        </w:pPr>
                      </w:p>
                    </w:tc>
                  </w:tr>
                </w:tbl>
                <w:p w:rsidR="00290D7A" w:rsidRPr="00626264" w:rsidRDefault="00290D7A" w:rsidP="00D129FD">
                  <w:pPr>
                    <w:jc w:val="center"/>
                    <w:rPr>
                      <w:rFonts w:eastAsia="Calibri"/>
                      <w:b/>
                      <w:sz w:val="22"/>
                      <w:szCs w:val="22"/>
                    </w:rPr>
                  </w:pPr>
                </w:p>
              </w:tc>
              <w:tc>
                <w:tcPr>
                  <w:tcW w:w="2977" w:type="dxa"/>
                </w:tcPr>
                <w:p w:rsidR="00290D7A" w:rsidRPr="00626264" w:rsidRDefault="00290D7A" w:rsidP="00D129FD">
                  <w:pPr>
                    <w:rPr>
                      <w:rFonts w:eastAsia="Calibri"/>
                      <w:sz w:val="22"/>
                      <w:szCs w:val="22"/>
                    </w:rPr>
                  </w:pPr>
                </w:p>
                <w:p w:rsidR="00290D7A" w:rsidRPr="00626264" w:rsidRDefault="00290D7A" w:rsidP="00D129FD">
                  <w:pPr>
                    <w:rPr>
                      <w:rFonts w:eastAsia="Calibri"/>
                      <w:sz w:val="22"/>
                      <w:szCs w:val="22"/>
                    </w:rPr>
                  </w:pPr>
                </w:p>
                <w:p w:rsidR="00290D7A" w:rsidRPr="00626264" w:rsidRDefault="00290D7A" w:rsidP="00D129FD">
                  <w:pPr>
                    <w:rPr>
                      <w:rFonts w:eastAsia="Calibri"/>
                      <w:sz w:val="22"/>
                      <w:szCs w:val="22"/>
                    </w:rPr>
                  </w:pPr>
                </w:p>
                <w:p w:rsidR="00290D7A" w:rsidRPr="00626264" w:rsidRDefault="00290D7A" w:rsidP="00D129FD">
                  <w:pPr>
                    <w:rPr>
                      <w:rFonts w:eastAsia="Calibri"/>
                      <w:sz w:val="22"/>
                      <w:szCs w:val="22"/>
                    </w:rPr>
                  </w:pPr>
                  <w:r w:rsidRPr="00626264">
                    <w:rPr>
                      <w:rFonts w:eastAsia="Calibri"/>
                      <w:sz w:val="22"/>
                      <w:szCs w:val="22"/>
                    </w:rPr>
                    <w:t>0,3б*6</w:t>
                  </w:r>
                </w:p>
              </w:tc>
            </w:tr>
            <w:tr w:rsidR="00290D7A" w:rsidRPr="00C41CEE" w:rsidTr="00D129FD">
              <w:tc>
                <w:tcPr>
                  <w:tcW w:w="2580" w:type="dxa"/>
                </w:tcPr>
                <w:p w:rsidR="00290D7A" w:rsidRPr="00626264" w:rsidRDefault="00290D7A" w:rsidP="00D129FD">
                  <w:pPr>
                    <w:jc w:val="both"/>
                    <w:rPr>
                      <w:rFonts w:eastAsia="Calibri"/>
                      <w:i/>
                      <w:sz w:val="22"/>
                      <w:szCs w:val="22"/>
                    </w:rPr>
                  </w:pPr>
                  <w:r w:rsidRPr="00626264">
                    <w:rPr>
                      <w:rFonts w:eastAsia="Calibri"/>
                      <w:b/>
                      <w:sz w:val="22"/>
                      <w:szCs w:val="22"/>
                    </w:rPr>
                    <w:t>Задание 10</w:t>
                  </w:r>
                  <w:r w:rsidRPr="00626264">
                    <w:rPr>
                      <w:rFonts w:eastAsia="Calibri"/>
                      <w:i/>
                      <w:sz w:val="22"/>
                      <w:szCs w:val="22"/>
                    </w:rPr>
                    <w:t xml:space="preserve"> </w:t>
                  </w:r>
                </w:p>
                <w:p w:rsidR="00290D7A" w:rsidRPr="00626264" w:rsidRDefault="00290D7A" w:rsidP="00D129FD">
                  <w:pPr>
                    <w:jc w:val="both"/>
                    <w:rPr>
                      <w:rFonts w:eastAsia="Calibri"/>
                      <w:i/>
                      <w:sz w:val="22"/>
                      <w:szCs w:val="22"/>
                    </w:rPr>
                  </w:pPr>
                  <w:r w:rsidRPr="00626264">
                    <w:rPr>
                      <w:rFonts w:eastAsia="Calibri"/>
                      <w:i/>
                      <w:sz w:val="22"/>
                      <w:szCs w:val="22"/>
                    </w:rPr>
                    <w:t xml:space="preserve">                17 слов</w:t>
                  </w:r>
                </w:p>
              </w:tc>
              <w:tc>
                <w:tcPr>
                  <w:tcW w:w="2977" w:type="dxa"/>
                </w:tcPr>
                <w:p w:rsidR="00290D7A" w:rsidRPr="00626264" w:rsidRDefault="00290D7A" w:rsidP="00D129FD">
                  <w:pPr>
                    <w:rPr>
                      <w:rFonts w:eastAsia="Calibri"/>
                      <w:sz w:val="22"/>
                      <w:szCs w:val="22"/>
                    </w:rPr>
                  </w:pPr>
                  <w:r w:rsidRPr="00626264">
                    <w:rPr>
                      <w:rFonts w:eastAsia="Calibri"/>
                      <w:sz w:val="22"/>
                      <w:szCs w:val="22"/>
                    </w:rPr>
                    <w:t>2б за полный ответ или по 0,1 за каждое слово</w:t>
                  </w:r>
                </w:p>
              </w:tc>
            </w:tr>
            <w:tr w:rsidR="00290D7A" w:rsidRPr="00C41CEE" w:rsidTr="00D129FD">
              <w:tc>
                <w:tcPr>
                  <w:tcW w:w="2580" w:type="dxa"/>
                </w:tcPr>
                <w:p w:rsidR="00290D7A" w:rsidRPr="00626264" w:rsidRDefault="00290D7A" w:rsidP="00D129FD">
                  <w:pPr>
                    <w:jc w:val="both"/>
                    <w:rPr>
                      <w:rFonts w:eastAsia="Calibri"/>
                      <w:b/>
                      <w:sz w:val="22"/>
                      <w:szCs w:val="22"/>
                    </w:rPr>
                  </w:pPr>
                  <w:r w:rsidRPr="00626264">
                    <w:rPr>
                      <w:rFonts w:eastAsia="Calibri"/>
                      <w:b/>
                      <w:sz w:val="22"/>
                      <w:szCs w:val="22"/>
                    </w:rPr>
                    <w:t xml:space="preserve">Задание 11 </w:t>
                  </w:r>
                </w:p>
                <w:p w:rsidR="00290D7A" w:rsidRPr="00626264" w:rsidRDefault="00290D7A" w:rsidP="00D129FD">
                  <w:pPr>
                    <w:jc w:val="both"/>
                    <w:rPr>
                      <w:rFonts w:eastAsia="Calibri"/>
                      <w:i/>
                      <w:sz w:val="22"/>
                      <w:szCs w:val="22"/>
                    </w:rPr>
                  </w:pPr>
                  <w:r w:rsidRPr="00626264">
                    <w:rPr>
                      <w:rFonts w:eastAsia="Calibri"/>
                      <w:b/>
                      <w:sz w:val="22"/>
                      <w:szCs w:val="22"/>
                    </w:rPr>
                    <w:t xml:space="preserve">               </w:t>
                  </w:r>
                  <w:r w:rsidRPr="00626264">
                    <w:rPr>
                      <w:rFonts w:eastAsia="Calibri"/>
                      <w:i/>
                      <w:sz w:val="22"/>
                      <w:szCs w:val="22"/>
                    </w:rPr>
                    <w:t>Петька, сердце, ясный, сережки.</w:t>
                  </w:r>
                </w:p>
              </w:tc>
              <w:tc>
                <w:tcPr>
                  <w:tcW w:w="2977" w:type="dxa"/>
                </w:tcPr>
                <w:p w:rsidR="00290D7A" w:rsidRPr="00626264" w:rsidRDefault="00290D7A" w:rsidP="00D129FD">
                  <w:pPr>
                    <w:rPr>
                      <w:rFonts w:eastAsia="Calibri"/>
                      <w:sz w:val="22"/>
                      <w:szCs w:val="22"/>
                    </w:rPr>
                  </w:pPr>
                  <w:r w:rsidRPr="00626264">
                    <w:rPr>
                      <w:rFonts w:eastAsia="Calibri"/>
                      <w:sz w:val="22"/>
                      <w:szCs w:val="22"/>
                    </w:rPr>
                    <w:t>0,5б*4+0,5б за проверочные слова +0,5б за указанные орфограммы</w:t>
                  </w:r>
                </w:p>
              </w:tc>
            </w:tr>
            <w:tr w:rsidR="00290D7A" w:rsidRPr="00C41CEE" w:rsidTr="00D129FD">
              <w:tc>
                <w:tcPr>
                  <w:tcW w:w="2580" w:type="dxa"/>
                </w:tcPr>
                <w:p w:rsidR="00290D7A" w:rsidRPr="00626264" w:rsidRDefault="00290D7A" w:rsidP="00D129FD">
                  <w:pPr>
                    <w:jc w:val="both"/>
                    <w:rPr>
                      <w:rFonts w:eastAsia="Calibri"/>
                      <w:b/>
                      <w:sz w:val="22"/>
                      <w:szCs w:val="22"/>
                    </w:rPr>
                  </w:pPr>
                  <w:r w:rsidRPr="00626264">
                    <w:rPr>
                      <w:rFonts w:eastAsia="Calibri"/>
                      <w:b/>
                      <w:sz w:val="22"/>
                      <w:szCs w:val="22"/>
                    </w:rPr>
                    <w:t>Задание 12</w:t>
                  </w:r>
                  <w:r w:rsidRPr="00626264">
                    <w:rPr>
                      <w:rFonts w:eastAsia="Calibri"/>
                      <w:i/>
                      <w:sz w:val="22"/>
                      <w:szCs w:val="22"/>
                    </w:rPr>
                    <w:t xml:space="preserve"> б, в, г</w:t>
                  </w:r>
                </w:p>
              </w:tc>
              <w:tc>
                <w:tcPr>
                  <w:tcW w:w="2977" w:type="dxa"/>
                </w:tcPr>
                <w:p w:rsidR="00290D7A" w:rsidRPr="00626264" w:rsidRDefault="00290D7A" w:rsidP="00D129FD">
                  <w:pPr>
                    <w:rPr>
                      <w:rFonts w:eastAsia="Calibri"/>
                      <w:sz w:val="22"/>
                      <w:szCs w:val="22"/>
                    </w:rPr>
                  </w:pPr>
                  <w:r w:rsidRPr="00626264">
                    <w:rPr>
                      <w:rFonts w:eastAsia="Calibri"/>
                      <w:sz w:val="22"/>
                      <w:szCs w:val="22"/>
                    </w:rPr>
                    <w:t>1б*3</w:t>
                  </w:r>
                </w:p>
              </w:tc>
            </w:tr>
          </w:tbl>
          <w:p w:rsidR="00290D7A" w:rsidRDefault="00290D7A" w:rsidP="00D129FD">
            <w:pPr>
              <w:spacing w:after="200" w:line="276" w:lineRule="auto"/>
              <w:rPr>
                <w:rFonts w:eastAsia="Calibri"/>
              </w:rPr>
            </w:pP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C41CEE" w:rsidRDefault="00290D7A" w:rsidP="00D129FD">
            <w:pPr>
              <w:spacing w:after="200" w:line="276" w:lineRule="auto"/>
              <w:rPr>
                <w:rFonts w:eastAsia="Calibri"/>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3</w:t>
            </w:r>
          </w:p>
        </w:tc>
        <w:tc>
          <w:tcPr>
            <w:tcW w:w="1842" w:type="dxa"/>
          </w:tcPr>
          <w:p w:rsidR="00290D7A" w:rsidRPr="00C41CEE" w:rsidRDefault="00290D7A" w:rsidP="00D129FD">
            <w:pPr>
              <w:spacing w:line="276" w:lineRule="auto"/>
              <w:rPr>
                <w:rFonts w:eastAsia="Calibri"/>
              </w:rPr>
            </w:pPr>
            <w:r w:rsidRPr="00C41CEE">
              <w:rPr>
                <w:rFonts w:eastAsia="Calibri"/>
              </w:rPr>
              <w:t>Контрольная работа</w:t>
            </w:r>
          </w:p>
        </w:tc>
        <w:tc>
          <w:tcPr>
            <w:tcW w:w="4253" w:type="dxa"/>
          </w:tcPr>
          <w:p w:rsidR="00290D7A" w:rsidRPr="00C41CEE" w:rsidRDefault="00290D7A" w:rsidP="00D129FD">
            <w:pPr>
              <w:spacing w:line="276" w:lineRule="auto"/>
              <w:rPr>
                <w:rFonts w:eastAsia="Calibri"/>
              </w:rPr>
            </w:pPr>
            <w:r w:rsidRPr="00C41CEE">
              <w:rPr>
                <w:rFonts w:eastAsia="Calibri"/>
              </w:rPr>
              <w:t>1.</w:t>
            </w:r>
            <w:r w:rsidRPr="00C41CEE">
              <w:rPr>
                <w:rFonts w:eastAsia="Calibri"/>
              </w:rPr>
              <w:tab/>
              <w:t xml:space="preserve">Закончи пословицы, используя антонимы. </w:t>
            </w:r>
          </w:p>
          <w:p w:rsidR="00290D7A" w:rsidRPr="00C41CEE" w:rsidRDefault="00290D7A" w:rsidP="00D129FD">
            <w:pPr>
              <w:spacing w:line="276" w:lineRule="auto"/>
              <w:rPr>
                <w:rFonts w:eastAsia="Calibri"/>
              </w:rPr>
            </w:pPr>
            <w:r w:rsidRPr="00C41CEE">
              <w:rPr>
                <w:rFonts w:eastAsia="Calibri"/>
              </w:rPr>
              <w:t xml:space="preserve">Ученье свет, а </w:t>
            </w:r>
            <w:proofErr w:type="spellStart"/>
            <w:r w:rsidRPr="00C41CEE">
              <w:rPr>
                <w:rFonts w:eastAsia="Calibri"/>
              </w:rPr>
              <w:t>неученье</w:t>
            </w:r>
            <w:proofErr w:type="spellEnd"/>
            <w:r w:rsidRPr="00C41CEE">
              <w:rPr>
                <w:rFonts w:eastAsia="Calibri"/>
              </w:rPr>
              <w:t xml:space="preserve"> – </w:t>
            </w:r>
          </w:p>
          <w:p w:rsidR="00290D7A" w:rsidRPr="00C41CEE" w:rsidRDefault="00290D7A" w:rsidP="00D129FD">
            <w:pPr>
              <w:spacing w:line="276" w:lineRule="auto"/>
              <w:rPr>
                <w:rFonts w:eastAsia="Calibri"/>
              </w:rPr>
            </w:pPr>
            <w:r w:rsidRPr="00C41CEE">
              <w:rPr>
                <w:rFonts w:eastAsia="Calibri"/>
              </w:rPr>
              <w:t xml:space="preserve">Знай больше, говори </w:t>
            </w:r>
          </w:p>
          <w:p w:rsidR="00290D7A" w:rsidRPr="00C41CEE" w:rsidRDefault="00290D7A" w:rsidP="00D129FD">
            <w:pPr>
              <w:spacing w:line="276" w:lineRule="auto"/>
              <w:rPr>
                <w:rFonts w:eastAsia="Calibri"/>
              </w:rPr>
            </w:pPr>
            <w:r w:rsidRPr="00C41CEE">
              <w:rPr>
                <w:rFonts w:eastAsia="Calibri"/>
              </w:rPr>
              <w:t>2.</w:t>
            </w:r>
            <w:r w:rsidRPr="00C41CEE">
              <w:rPr>
                <w:rFonts w:eastAsia="Calibri"/>
              </w:rPr>
              <w:tab/>
              <w:t>Что обозначает имя прилагательное?</w:t>
            </w:r>
          </w:p>
          <w:p w:rsidR="00290D7A" w:rsidRPr="00C41CEE" w:rsidRDefault="00290D7A" w:rsidP="00D129FD">
            <w:pPr>
              <w:spacing w:line="276" w:lineRule="auto"/>
              <w:rPr>
                <w:rFonts w:eastAsia="Calibri"/>
              </w:rPr>
            </w:pPr>
            <w:r w:rsidRPr="00C41CEE">
              <w:rPr>
                <w:rFonts w:eastAsia="Calibri"/>
              </w:rPr>
              <w:t xml:space="preserve">1) предмет     2) признак действия      3) признак предмета      4) действие </w:t>
            </w:r>
          </w:p>
          <w:p w:rsidR="00290D7A" w:rsidRPr="00C41CEE" w:rsidRDefault="00290D7A" w:rsidP="00D129FD">
            <w:pPr>
              <w:spacing w:line="276" w:lineRule="auto"/>
              <w:rPr>
                <w:rFonts w:eastAsia="Calibri"/>
              </w:rPr>
            </w:pPr>
            <w:r w:rsidRPr="00C41CEE">
              <w:rPr>
                <w:rFonts w:eastAsia="Calibri"/>
              </w:rPr>
              <w:t>3.</w:t>
            </w:r>
            <w:r w:rsidRPr="00C41CEE">
              <w:rPr>
                <w:rFonts w:eastAsia="Calibri"/>
              </w:rPr>
              <w:tab/>
              <w:t xml:space="preserve">Найди и выпиши слова, в которых звуков больше, чем букв. </w:t>
            </w:r>
          </w:p>
          <w:p w:rsidR="00290D7A" w:rsidRPr="00C41CEE" w:rsidRDefault="00290D7A" w:rsidP="00D129FD">
            <w:pPr>
              <w:spacing w:line="276" w:lineRule="auto"/>
              <w:rPr>
                <w:rFonts w:eastAsia="Calibri"/>
              </w:rPr>
            </w:pPr>
            <w:r w:rsidRPr="00C41CEE">
              <w:rPr>
                <w:rFonts w:eastAsia="Calibri"/>
              </w:rPr>
              <w:t xml:space="preserve">ягода, вьюга, ёжик, яхта, салют, </w:t>
            </w:r>
          </w:p>
          <w:p w:rsidR="00290D7A" w:rsidRPr="00C41CEE" w:rsidRDefault="00290D7A" w:rsidP="00D129FD">
            <w:pPr>
              <w:spacing w:line="276" w:lineRule="auto"/>
              <w:rPr>
                <w:rFonts w:eastAsia="Calibri"/>
              </w:rPr>
            </w:pPr>
            <w:r w:rsidRPr="00C41CEE">
              <w:rPr>
                <w:rFonts w:eastAsia="Calibri"/>
              </w:rPr>
              <w:lastRenderedPageBreak/>
              <w:t>4.</w:t>
            </w:r>
            <w:r w:rsidRPr="00C41CEE">
              <w:rPr>
                <w:rFonts w:eastAsia="Calibri"/>
              </w:rPr>
              <w:tab/>
              <w:t xml:space="preserve">К словам левого столбика подбери близкие по смыслу слова правого столбика. Соедини их. </w:t>
            </w:r>
          </w:p>
          <w:p w:rsidR="00290D7A" w:rsidRPr="00C41CEE" w:rsidRDefault="00290D7A" w:rsidP="00D129FD">
            <w:pPr>
              <w:spacing w:line="276" w:lineRule="auto"/>
              <w:rPr>
                <w:rFonts w:eastAsia="Calibri"/>
              </w:rPr>
            </w:pPr>
            <w:r w:rsidRPr="00C41CEE">
              <w:rPr>
                <w:rFonts w:eastAsia="Calibri"/>
              </w:rPr>
              <w:t>Веселый</w:t>
            </w:r>
          </w:p>
          <w:p w:rsidR="00290D7A" w:rsidRPr="00C41CEE" w:rsidRDefault="00290D7A" w:rsidP="00D129FD">
            <w:pPr>
              <w:spacing w:line="276" w:lineRule="auto"/>
              <w:rPr>
                <w:rFonts w:eastAsia="Calibri"/>
              </w:rPr>
            </w:pPr>
            <w:r w:rsidRPr="00C41CEE">
              <w:rPr>
                <w:rFonts w:eastAsia="Calibri"/>
              </w:rPr>
              <w:t xml:space="preserve">грустный </w:t>
            </w:r>
          </w:p>
          <w:p w:rsidR="00290D7A" w:rsidRPr="00C41CEE" w:rsidRDefault="00290D7A" w:rsidP="00D129FD">
            <w:pPr>
              <w:spacing w:line="276" w:lineRule="auto"/>
              <w:rPr>
                <w:rFonts w:eastAsia="Calibri"/>
              </w:rPr>
            </w:pPr>
            <w:r w:rsidRPr="00C41CEE">
              <w:rPr>
                <w:rFonts w:eastAsia="Calibri"/>
              </w:rPr>
              <w:t xml:space="preserve">друг </w:t>
            </w:r>
          </w:p>
          <w:p w:rsidR="00290D7A" w:rsidRPr="00C41CEE" w:rsidRDefault="00290D7A" w:rsidP="00D129FD">
            <w:pPr>
              <w:spacing w:line="276" w:lineRule="auto"/>
              <w:rPr>
                <w:rFonts w:eastAsia="Calibri"/>
              </w:rPr>
            </w:pPr>
            <w:r w:rsidRPr="00C41CEE">
              <w:rPr>
                <w:rFonts w:eastAsia="Calibri"/>
              </w:rPr>
              <w:t xml:space="preserve">красивый </w:t>
            </w:r>
          </w:p>
          <w:p w:rsidR="00290D7A" w:rsidRPr="00C41CEE" w:rsidRDefault="00290D7A" w:rsidP="00D129FD">
            <w:pPr>
              <w:spacing w:line="276" w:lineRule="auto"/>
              <w:rPr>
                <w:rFonts w:eastAsia="Calibri"/>
              </w:rPr>
            </w:pPr>
            <w:r w:rsidRPr="00C41CEE">
              <w:rPr>
                <w:rFonts w:eastAsia="Calibri"/>
              </w:rPr>
              <w:t xml:space="preserve">работа </w:t>
            </w:r>
          </w:p>
          <w:p w:rsidR="00290D7A" w:rsidRPr="00C41CEE" w:rsidRDefault="00290D7A" w:rsidP="00D129FD">
            <w:pPr>
              <w:spacing w:line="276" w:lineRule="auto"/>
              <w:rPr>
                <w:rFonts w:eastAsia="Calibri"/>
              </w:rPr>
            </w:pPr>
            <w:r w:rsidRPr="00C41CEE">
              <w:rPr>
                <w:rFonts w:eastAsia="Calibri"/>
              </w:rPr>
              <w:t>река</w:t>
            </w:r>
            <w:r w:rsidRPr="00C41CEE">
              <w:rPr>
                <w:rFonts w:eastAsia="Calibri"/>
              </w:rPr>
              <w:tab/>
              <w:t xml:space="preserve">Товарищ </w:t>
            </w:r>
          </w:p>
          <w:p w:rsidR="00290D7A" w:rsidRPr="00C41CEE" w:rsidRDefault="00290D7A" w:rsidP="00D129FD">
            <w:pPr>
              <w:spacing w:line="276" w:lineRule="auto"/>
              <w:rPr>
                <w:rFonts w:eastAsia="Calibri"/>
              </w:rPr>
            </w:pPr>
            <w:r w:rsidRPr="00C41CEE">
              <w:rPr>
                <w:rFonts w:eastAsia="Calibri"/>
              </w:rPr>
              <w:t xml:space="preserve">печальный </w:t>
            </w:r>
          </w:p>
          <w:p w:rsidR="00290D7A" w:rsidRPr="00C41CEE" w:rsidRDefault="00290D7A" w:rsidP="00D129FD">
            <w:pPr>
              <w:spacing w:line="276" w:lineRule="auto"/>
              <w:rPr>
                <w:rFonts w:eastAsia="Calibri"/>
              </w:rPr>
            </w:pPr>
            <w:r w:rsidRPr="00C41CEE">
              <w:rPr>
                <w:rFonts w:eastAsia="Calibri"/>
              </w:rPr>
              <w:t xml:space="preserve">радостный </w:t>
            </w:r>
          </w:p>
          <w:p w:rsidR="00290D7A" w:rsidRPr="00C41CEE" w:rsidRDefault="00290D7A" w:rsidP="00D129FD">
            <w:pPr>
              <w:spacing w:line="276" w:lineRule="auto"/>
              <w:rPr>
                <w:rFonts w:eastAsia="Calibri"/>
              </w:rPr>
            </w:pPr>
            <w:r w:rsidRPr="00C41CEE">
              <w:rPr>
                <w:rFonts w:eastAsia="Calibri"/>
              </w:rPr>
              <w:t xml:space="preserve">прекрасный </w:t>
            </w:r>
          </w:p>
          <w:p w:rsidR="00290D7A" w:rsidRPr="00C41CEE" w:rsidRDefault="00290D7A" w:rsidP="00D129FD">
            <w:pPr>
              <w:spacing w:line="276" w:lineRule="auto"/>
              <w:rPr>
                <w:rFonts w:eastAsia="Calibri"/>
              </w:rPr>
            </w:pPr>
            <w:r w:rsidRPr="00C41CEE">
              <w:rPr>
                <w:rFonts w:eastAsia="Calibri"/>
              </w:rPr>
              <w:t xml:space="preserve">труд </w:t>
            </w:r>
          </w:p>
          <w:p w:rsidR="00290D7A" w:rsidRPr="00C41CEE" w:rsidRDefault="00290D7A" w:rsidP="00D129FD">
            <w:pPr>
              <w:spacing w:line="276" w:lineRule="auto"/>
              <w:rPr>
                <w:rFonts w:eastAsia="Calibri"/>
              </w:rPr>
            </w:pPr>
            <w:r w:rsidRPr="00C41CEE">
              <w:rPr>
                <w:rFonts w:eastAsia="Calibri"/>
              </w:rPr>
              <w:t>рука</w:t>
            </w:r>
          </w:p>
          <w:p w:rsidR="00290D7A" w:rsidRPr="00C41CEE" w:rsidRDefault="00290D7A" w:rsidP="00D129FD">
            <w:pPr>
              <w:spacing w:line="276" w:lineRule="auto"/>
              <w:rPr>
                <w:rFonts w:eastAsia="Calibri"/>
              </w:rPr>
            </w:pPr>
            <w:r w:rsidRPr="00C41CEE">
              <w:rPr>
                <w:rFonts w:eastAsia="Calibri"/>
              </w:rPr>
              <w:t>5.</w:t>
            </w:r>
            <w:r w:rsidRPr="00C41CEE">
              <w:rPr>
                <w:rFonts w:eastAsia="Calibri"/>
              </w:rPr>
              <w:tab/>
              <w:t>Одно или несколько фразеологизмов произнесли с ошибкой. Помогите найти ошибку. Обведи букву выбранного ответа.</w:t>
            </w:r>
          </w:p>
          <w:p w:rsidR="00290D7A" w:rsidRPr="00C41CEE" w:rsidRDefault="00290D7A" w:rsidP="00D129FD">
            <w:pPr>
              <w:spacing w:line="276" w:lineRule="auto"/>
              <w:rPr>
                <w:rFonts w:eastAsia="Calibri"/>
              </w:rPr>
            </w:pPr>
            <w:r w:rsidRPr="00C41CEE">
              <w:rPr>
                <w:rFonts w:eastAsia="Calibri"/>
              </w:rPr>
              <w:t>А. Не бросайте меня в беде!</w:t>
            </w:r>
          </w:p>
          <w:p w:rsidR="00290D7A" w:rsidRPr="00C41CEE" w:rsidRDefault="00290D7A" w:rsidP="00D129FD">
            <w:pPr>
              <w:spacing w:line="276" w:lineRule="auto"/>
              <w:rPr>
                <w:rFonts w:eastAsia="Calibri"/>
              </w:rPr>
            </w:pPr>
            <w:r w:rsidRPr="00C41CEE">
              <w:rPr>
                <w:rFonts w:eastAsia="Calibri"/>
              </w:rPr>
              <w:t>Б. В глубине души вы хотите мне помочь!</w:t>
            </w:r>
          </w:p>
          <w:p w:rsidR="00290D7A" w:rsidRPr="00C41CEE" w:rsidRDefault="00290D7A" w:rsidP="00D129FD">
            <w:pPr>
              <w:spacing w:line="276" w:lineRule="auto"/>
              <w:rPr>
                <w:rFonts w:eastAsia="Calibri"/>
              </w:rPr>
            </w:pPr>
            <w:r w:rsidRPr="00C41CEE">
              <w:rPr>
                <w:rFonts w:eastAsia="Calibri"/>
              </w:rPr>
              <w:t>В. Моё исследование висит на волоске!</w:t>
            </w:r>
          </w:p>
          <w:p w:rsidR="00290D7A" w:rsidRPr="00C41CEE" w:rsidRDefault="00290D7A" w:rsidP="00D129FD">
            <w:pPr>
              <w:spacing w:line="276" w:lineRule="auto"/>
              <w:rPr>
                <w:rFonts w:eastAsia="Calibri"/>
              </w:rPr>
            </w:pPr>
            <w:r w:rsidRPr="00C41CEE">
              <w:rPr>
                <w:rFonts w:eastAsia="Calibri"/>
              </w:rPr>
              <w:t>Г. Язык не поднимается говорить об этом!</w:t>
            </w:r>
          </w:p>
          <w:p w:rsidR="00290D7A" w:rsidRPr="00C41CEE" w:rsidRDefault="00290D7A" w:rsidP="00D129FD">
            <w:pPr>
              <w:spacing w:line="276" w:lineRule="auto"/>
              <w:rPr>
                <w:rFonts w:eastAsia="Calibri"/>
              </w:rPr>
            </w:pPr>
            <w:r w:rsidRPr="00C41CEE">
              <w:rPr>
                <w:rFonts w:eastAsia="Calibri"/>
              </w:rPr>
              <w:t>Д. Я готов на многое закрыть глаза!</w:t>
            </w:r>
          </w:p>
          <w:p w:rsidR="00290D7A" w:rsidRPr="00C41CEE" w:rsidRDefault="00290D7A" w:rsidP="00D129FD">
            <w:pPr>
              <w:spacing w:line="276" w:lineRule="auto"/>
              <w:rPr>
                <w:rFonts w:eastAsia="Calibri"/>
              </w:rPr>
            </w:pPr>
            <w:r w:rsidRPr="00C41CEE">
              <w:rPr>
                <w:rFonts w:eastAsia="Calibri"/>
              </w:rPr>
              <w:t>6.</w:t>
            </w:r>
            <w:r w:rsidRPr="00C41CEE">
              <w:rPr>
                <w:rFonts w:eastAsia="Calibri"/>
              </w:rPr>
              <w:tab/>
              <w:t>Чем угостил своих гостей Винни-Пух? Составьте меню на обед при условии, что в названии блюд все согласные звуки твёрдые:</w:t>
            </w:r>
          </w:p>
          <w:p w:rsidR="00290D7A" w:rsidRPr="00C41CEE" w:rsidRDefault="00290D7A" w:rsidP="00D129FD">
            <w:pPr>
              <w:spacing w:line="276" w:lineRule="auto"/>
              <w:rPr>
                <w:rFonts w:eastAsia="Calibri"/>
              </w:rPr>
            </w:pPr>
            <w:r w:rsidRPr="00C41CEE">
              <w:rPr>
                <w:rFonts w:eastAsia="Calibri"/>
              </w:rPr>
              <w:t>салат, пюре, пирог, котлета, кисель, борщ, уха, компот, рагу, булочка, блины</w:t>
            </w:r>
          </w:p>
          <w:p w:rsidR="00290D7A" w:rsidRPr="00C41CEE" w:rsidRDefault="00290D7A" w:rsidP="00D129FD">
            <w:pPr>
              <w:spacing w:line="276" w:lineRule="auto"/>
              <w:rPr>
                <w:rFonts w:eastAsia="Calibri"/>
              </w:rPr>
            </w:pPr>
            <w:r w:rsidRPr="00C41CEE">
              <w:rPr>
                <w:rFonts w:eastAsia="Calibri"/>
              </w:rPr>
              <w:t>7.</w:t>
            </w:r>
            <w:r w:rsidRPr="00C41CEE">
              <w:rPr>
                <w:rFonts w:eastAsia="Calibri"/>
              </w:rPr>
              <w:tab/>
              <w:t>Отгадайте шараду.</w:t>
            </w:r>
          </w:p>
          <w:p w:rsidR="00290D7A" w:rsidRPr="00C41CEE" w:rsidRDefault="00290D7A" w:rsidP="00D129FD">
            <w:pPr>
              <w:spacing w:line="276" w:lineRule="auto"/>
              <w:rPr>
                <w:rFonts w:eastAsia="Calibri"/>
              </w:rPr>
            </w:pPr>
            <w:r w:rsidRPr="00C41CEE">
              <w:rPr>
                <w:rFonts w:eastAsia="Calibri"/>
              </w:rPr>
              <w:t>Начало группой лиц поётся,</w:t>
            </w:r>
          </w:p>
          <w:p w:rsidR="00290D7A" w:rsidRPr="00C41CEE" w:rsidRDefault="00290D7A" w:rsidP="00D129FD">
            <w:pPr>
              <w:spacing w:line="276" w:lineRule="auto"/>
              <w:rPr>
                <w:rFonts w:eastAsia="Calibri"/>
              </w:rPr>
            </w:pPr>
            <w:r w:rsidRPr="00C41CEE">
              <w:rPr>
                <w:rFonts w:eastAsia="Calibri"/>
              </w:rPr>
              <w:t>Кусает больно нас второе,</w:t>
            </w:r>
          </w:p>
          <w:p w:rsidR="00290D7A" w:rsidRPr="00C41CEE" w:rsidRDefault="00290D7A" w:rsidP="00D129FD">
            <w:pPr>
              <w:spacing w:line="276" w:lineRule="auto"/>
              <w:rPr>
                <w:rFonts w:eastAsia="Calibri"/>
              </w:rPr>
            </w:pPr>
            <w:r w:rsidRPr="00C41CEE">
              <w:rPr>
                <w:rFonts w:eastAsia="Calibri"/>
              </w:rPr>
              <w:t>А вместе это обернётся</w:t>
            </w:r>
          </w:p>
          <w:p w:rsidR="00290D7A" w:rsidRPr="00C41CEE" w:rsidRDefault="00290D7A" w:rsidP="00D129FD">
            <w:pPr>
              <w:spacing w:line="276" w:lineRule="auto"/>
              <w:rPr>
                <w:rFonts w:eastAsia="Calibri"/>
              </w:rPr>
            </w:pPr>
            <w:r w:rsidRPr="00C41CEE">
              <w:rPr>
                <w:rFonts w:eastAsia="Calibri"/>
              </w:rPr>
              <w:t xml:space="preserve">Новогоднею игрою.  </w:t>
            </w:r>
          </w:p>
          <w:p w:rsidR="00290D7A" w:rsidRPr="00C41CEE" w:rsidRDefault="00290D7A" w:rsidP="00D129FD">
            <w:pPr>
              <w:spacing w:line="276" w:lineRule="auto"/>
              <w:rPr>
                <w:rFonts w:eastAsia="Calibri"/>
              </w:rPr>
            </w:pPr>
            <w:r w:rsidRPr="00C41CEE">
              <w:rPr>
                <w:rFonts w:eastAsia="Calibri"/>
              </w:rPr>
              <w:t>8.</w:t>
            </w:r>
            <w:r w:rsidRPr="00C41CEE">
              <w:rPr>
                <w:rFonts w:eastAsia="Calibri"/>
              </w:rPr>
              <w:tab/>
              <w:t>Кто быстрее найдёт спрятанное слово?</w:t>
            </w:r>
          </w:p>
          <w:p w:rsidR="00290D7A" w:rsidRPr="00C41CEE" w:rsidRDefault="00290D7A" w:rsidP="00D129FD">
            <w:pPr>
              <w:spacing w:line="276" w:lineRule="auto"/>
              <w:rPr>
                <w:rFonts w:eastAsia="Calibri"/>
              </w:rPr>
            </w:pPr>
            <w:r w:rsidRPr="00C41CEE">
              <w:rPr>
                <w:rFonts w:eastAsia="Calibri"/>
              </w:rPr>
              <w:t>9.</w:t>
            </w:r>
            <w:r w:rsidRPr="00C41CEE">
              <w:rPr>
                <w:rFonts w:eastAsia="Calibri"/>
              </w:rPr>
              <w:tab/>
              <w:t xml:space="preserve">Подпишите части речи рядом с  зашифрованными словами.  </w:t>
            </w:r>
          </w:p>
          <w:p w:rsidR="00290D7A" w:rsidRPr="00C41CEE" w:rsidRDefault="00290D7A" w:rsidP="00D129FD">
            <w:pPr>
              <w:spacing w:line="276" w:lineRule="auto"/>
              <w:rPr>
                <w:rFonts w:eastAsia="Calibri"/>
              </w:rPr>
            </w:pPr>
            <w:r w:rsidRPr="00C41CEE">
              <w:rPr>
                <w:rFonts w:eastAsia="Calibri"/>
              </w:rPr>
              <w:t xml:space="preserve">1) </w:t>
            </w:r>
            <w:proofErr w:type="spellStart"/>
            <w:r w:rsidRPr="00C41CEE">
              <w:rPr>
                <w:rFonts w:eastAsia="Calibri"/>
              </w:rPr>
              <w:t>Трямтрямные</w:t>
            </w:r>
            <w:proofErr w:type="spellEnd"/>
            <w:r w:rsidRPr="00C41CEE">
              <w:rPr>
                <w:rFonts w:eastAsia="Calibri"/>
              </w:rPr>
              <w:t xml:space="preserve"> – </w:t>
            </w:r>
          </w:p>
          <w:p w:rsidR="00290D7A" w:rsidRPr="00C41CEE" w:rsidRDefault="00290D7A" w:rsidP="00D129FD">
            <w:pPr>
              <w:spacing w:line="276" w:lineRule="auto"/>
              <w:rPr>
                <w:rFonts w:eastAsia="Calibri"/>
              </w:rPr>
            </w:pPr>
            <w:r w:rsidRPr="00C41CEE">
              <w:rPr>
                <w:rFonts w:eastAsia="Calibri"/>
              </w:rPr>
              <w:t xml:space="preserve">2) </w:t>
            </w:r>
            <w:proofErr w:type="spellStart"/>
            <w:r w:rsidRPr="00C41CEE">
              <w:rPr>
                <w:rFonts w:eastAsia="Calibri"/>
              </w:rPr>
              <w:t>Валевские</w:t>
            </w:r>
            <w:proofErr w:type="spellEnd"/>
            <w:r w:rsidRPr="00C41CEE">
              <w:rPr>
                <w:rFonts w:eastAsia="Calibri"/>
              </w:rPr>
              <w:t xml:space="preserve"> - </w:t>
            </w:r>
          </w:p>
          <w:p w:rsidR="00290D7A" w:rsidRPr="00C41CEE" w:rsidRDefault="00290D7A" w:rsidP="00D129FD">
            <w:pPr>
              <w:spacing w:line="276" w:lineRule="auto"/>
              <w:rPr>
                <w:rFonts w:eastAsia="Calibri"/>
              </w:rPr>
            </w:pPr>
            <w:r w:rsidRPr="00C41CEE">
              <w:rPr>
                <w:rFonts w:eastAsia="Calibri"/>
              </w:rPr>
              <w:lastRenderedPageBreak/>
              <w:t xml:space="preserve">3) </w:t>
            </w:r>
            <w:proofErr w:type="spellStart"/>
            <w:r w:rsidRPr="00C41CEE">
              <w:rPr>
                <w:rFonts w:eastAsia="Calibri"/>
              </w:rPr>
              <w:t>Цурипурики</w:t>
            </w:r>
            <w:proofErr w:type="spellEnd"/>
            <w:r w:rsidRPr="00C41CEE">
              <w:rPr>
                <w:rFonts w:eastAsia="Calibri"/>
              </w:rPr>
              <w:t xml:space="preserve"> - </w:t>
            </w:r>
          </w:p>
          <w:p w:rsidR="00290D7A" w:rsidRPr="00C41CEE" w:rsidRDefault="00290D7A" w:rsidP="00D129FD">
            <w:pPr>
              <w:spacing w:line="276" w:lineRule="auto"/>
              <w:rPr>
                <w:rFonts w:eastAsia="Calibri"/>
              </w:rPr>
            </w:pPr>
            <w:r w:rsidRPr="00C41CEE">
              <w:rPr>
                <w:rFonts w:eastAsia="Calibri"/>
              </w:rPr>
              <w:t xml:space="preserve">4) </w:t>
            </w:r>
            <w:proofErr w:type="spellStart"/>
            <w:r w:rsidRPr="00C41CEE">
              <w:rPr>
                <w:rFonts w:eastAsia="Calibri"/>
              </w:rPr>
              <w:t>По-маркашьему</w:t>
            </w:r>
            <w:proofErr w:type="spellEnd"/>
            <w:r w:rsidRPr="00C41CEE">
              <w:rPr>
                <w:rFonts w:eastAsia="Calibri"/>
              </w:rPr>
              <w:t xml:space="preserve"> - </w:t>
            </w:r>
          </w:p>
          <w:p w:rsidR="00290D7A" w:rsidRPr="00C41CEE" w:rsidRDefault="00290D7A" w:rsidP="00D129FD">
            <w:pPr>
              <w:spacing w:line="276" w:lineRule="auto"/>
              <w:rPr>
                <w:rFonts w:eastAsia="Calibri"/>
              </w:rPr>
            </w:pPr>
            <w:r w:rsidRPr="00C41CEE">
              <w:rPr>
                <w:rFonts w:eastAsia="Calibri"/>
              </w:rPr>
              <w:t xml:space="preserve">5) </w:t>
            </w:r>
            <w:proofErr w:type="spellStart"/>
            <w:r w:rsidRPr="00C41CEE">
              <w:rPr>
                <w:rFonts w:eastAsia="Calibri"/>
              </w:rPr>
              <w:t>Шамковают</w:t>
            </w:r>
            <w:proofErr w:type="spellEnd"/>
            <w:r w:rsidRPr="00C41CEE">
              <w:rPr>
                <w:rFonts w:eastAsia="Calibri"/>
              </w:rPr>
              <w:t xml:space="preserve"> - </w:t>
            </w:r>
          </w:p>
          <w:p w:rsidR="00290D7A" w:rsidRPr="00C41CEE" w:rsidRDefault="00290D7A" w:rsidP="00D129FD">
            <w:pPr>
              <w:spacing w:line="276" w:lineRule="auto"/>
              <w:rPr>
                <w:rFonts w:eastAsia="Calibri"/>
              </w:rPr>
            </w:pPr>
            <w:r w:rsidRPr="00C41CEE">
              <w:rPr>
                <w:rFonts w:eastAsia="Calibri"/>
              </w:rPr>
              <w:t>10.</w:t>
            </w:r>
            <w:r w:rsidRPr="00C41CEE">
              <w:rPr>
                <w:rFonts w:eastAsia="Calibri"/>
              </w:rPr>
              <w:tab/>
              <w:t>Поэт мечтает о космосе и написал о нем стихотворение. Найдите хотя бы одну строчку без ошибок. Подчеркните такую строчку.</w:t>
            </w:r>
          </w:p>
          <w:p w:rsidR="00290D7A" w:rsidRPr="00C41CEE" w:rsidRDefault="00290D7A" w:rsidP="00D129FD">
            <w:pPr>
              <w:spacing w:line="276" w:lineRule="auto"/>
              <w:rPr>
                <w:rFonts w:eastAsia="Calibri"/>
              </w:rPr>
            </w:pPr>
            <w:r w:rsidRPr="00C41CEE">
              <w:rPr>
                <w:rFonts w:eastAsia="Calibri"/>
              </w:rPr>
              <w:t xml:space="preserve">(1) </w:t>
            </w:r>
            <w:proofErr w:type="spellStart"/>
            <w:r w:rsidRPr="00C41CEE">
              <w:rPr>
                <w:rFonts w:eastAsia="Calibri"/>
              </w:rPr>
              <w:t>Вкосмосе</w:t>
            </w:r>
            <w:proofErr w:type="spellEnd"/>
            <w:r w:rsidRPr="00C41CEE">
              <w:rPr>
                <w:rFonts w:eastAsia="Calibri"/>
              </w:rPr>
              <w:t xml:space="preserve"> так </w:t>
            </w:r>
            <w:proofErr w:type="spellStart"/>
            <w:r w:rsidRPr="00C41CEE">
              <w:rPr>
                <w:rFonts w:eastAsia="Calibri"/>
              </w:rPr>
              <w:t>сдораво</w:t>
            </w:r>
            <w:proofErr w:type="spellEnd"/>
            <w:r w:rsidRPr="00C41CEE">
              <w:rPr>
                <w:rFonts w:eastAsia="Calibri"/>
              </w:rPr>
              <w:t>!</w:t>
            </w:r>
          </w:p>
          <w:p w:rsidR="00290D7A" w:rsidRPr="00C41CEE" w:rsidRDefault="00290D7A" w:rsidP="00D129FD">
            <w:pPr>
              <w:spacing w:line="276" w:lineRule="auto"/>
              <w:rPr>
                <w:rFonts w:eastAsia="Calibri"/>
              </w:rPr>
            </w:pPr>
            <w:r w:rsidRPr="00C41CEE">
              <w:rPr>
                <w:rFonts w:eastAsia="Calibri"/>
              </w:rPr>
              <w:t xml:space="preserve">(2) </w:t>
            </w:r>
            <w:proofErr w:type="spellStart"/>
            <w:r w:rsidRPr="00C41CEE">
              <w:rPr>
                <w:rFonts w:eastAsia="Calibri"/>
              </w:rPr>
              <w:t>Звёсды</w:t>
            </w:r>
            <w:proofErr w:type="spellEnd"/>
            <w:r w:rsidRPr="00C41CEE">
              <w:rPr>
                <w:rFonts w:eastAsia="Calibri"/>
              </w:rPr>
              <w:t xml:space="preserve"> и </w:t>
            </w:r>
            <w:proofErr w:type="spellStart"/>
            <w:r w:rsidRPr="00C41CEE">
              <w:rPr>
                <w:rFonts w:eastAsia="Calibri"/>
              </w:rPr>
              <w:t>плонеты</w:t>
            </w:r>
            <w:proofErr w:type="spellEnd"/>
          </w:p>
          <w:p w:rsidR="00290D7A" w:rsidRPr="00C41CEE" w:rsidRDefault="00290D7A" w:rsidP="00D129FD">
            <w:pPr>
              <w:spacing w:line="276" w:lineRule="auto"/>
              <w:rPr>
                <w:rFonts w:eastAsia="Calibri"/>
              </w:rPr>
            </w:pPr>
            <w:r w:rsidRPr="00C41CEE">
              <w:rPr>
                <w:rFonts w:eastAsia="Calibri"/>
              </w:rPr>
              <w:t xml:space="preserve">(3) В </w:t>
            </w:r>
            <w:proofErr w:type="spellStart"/>
            <w:r w:rsidRPr="00C41CEE">
              <w:rPr>
                <w:rFonts w:eastAsia="Calibri"/>
              </w:rPr>
              <w:t>чорной</w:t>
            </w:r>
            <w:proofErr w:type="spellEnd"/>
            <w:r w:rsidRPr="00C41CEE">
              <w:rPr>
                <w:rFonts w:eastAsia="Calibri"/>
              </w:rPr>
              <w:t xml:space="preserve"> </w:t>
            </w:r>
            <w:proofErr w:type="spellStart"/>
            <w:r w:rsidRPr="00C41CEE">
              <w:rPr>
                <w:rFonts w:eastAsia="Calibri"/>
              </w:rPr>
              <w:t>нивисомости</w:t>
            </w:r>
            <w:proofErr w:type="spellEnd"/>
          </w:p>
          <w:p w:rsidR="00290D7A" w:rsidRPr="00C41CEE" w:rsidRDefault="00290D7A" w:rsidP="00D129FD">
            <w:pPr>
              <w:spacing w:line="276" w:lineRule="auto"/>
              <w:rPr>
                <w:rFonts w:eastAsia="Calibri"/>
              </w:rPr>
            </w:pPr>
            <w:r w:rsidRPr="00C41CEE">
              <w:rPr>
                <w:rFonts w:eastAsia="Calibri"/>
              </w:rPr>
              <w:t xml:space="preserve">(4) </w:t>
            </w:r>
            <w:proofErr w:type="spellStart"/>
            <w:r w:rsidRPr="00C41CEE">
              <w:rPr>
                <w:rFonts w:eastAsia="Calibri"/>
              </w:rPr>
              <w:t>Медлинна</w:t>
            </w:r>
            <w:proofErr w:type="spellEnd"/>
            <w:r w:rsidRPr="00C41CEE">
              <w:rPr>
                <w:rFonts w:eastAsia="Calibri"/>
              </w:rPr>
              <w:t xml:space="preserve"> плывут! </w:t>
            </w:r>
          </w:p>
          <w:p w:rsidR="00290D7A" w:rsidRPr="00C41CEE" w:rsidRDefault="00290D7A" w:rsidP="00D129FD">
            <w:pPr>
              <w:spacing w:line="276" w:lineRule="auto"/>
              <w:rPr>
                <w:rFonts w:eastAsia="Calibri"/>
              </w:rPr>
            </w:pPr>
            <w:r w:rsidRPr="00C41CEE">
              <w:rPr>
                <w:rFonts w:eastAsia="Calibri"/>
              </w:rPr>
              <w:t xml:space="preserve">(5) Так </w:t>
            </w:r>
            <w:proofErr w:type="spellStart"/>
            <w:r w:rsidRPr="00C41CEE">
              <w:rPr>
                <w:rFonts w:eastAsia="Calibri"/>
              </w:rPr>
              <w:t>чюдесно</w:t>
            </w:r>
            <w:proofErr w:type="spellEnd"/>
            <w:r w:rsidRPr="00C41CEE">
              <w:rPr>
                <w:rFonts w:eastAsia="Calibri"/>
              </w:rPr>
              <w:t xml:space="preserve"> в космосе!</w:t>
            </w:r>
          </w:p>
          <w:p w:rsidR="00290D7A" w:rsidRPr="00C41CEE" w:rsidRDefault="00290D7A" w:rsidP="00D129FD">
            <w:pPr>
              <w:spacing w:line="276" w:lineRule="auto"/>
              <w:rPr>
                <w:rFonts w:eastAsia="Calibri"/>
              </w:rPr>
            </w:pPr>
            <w:r w:rsidRPr="00C41CEE">
              <w:rPr>
                <w:rFonts w:eastAsia="Calibri"/>
              </w:rPr>
              <w:t xml:space="preserve">(6) Так </w:t>
            </w:r>
            <w:proofErr w:type="spellStart"/>
            <w:r w:rsidRPr="00C41CEE">
              <w:rPr>
                <w:rFonts w:eastAsia="Calibri"/>
              </w:rPr>
              <w:t>валшебно</w:t>
            </w:r>
            <w:proofErr w:type="spellEnd"/>
            <w:r w:rsidRPr="00C41CEE">
              <w:rPr>
                <w:rFonts w:eastAsia="Calibri"/>
              </w:rPr>
              <w:t xml:space="preserve"> в космосе!</w:t>
            </w:r>
          </w:p>
          <w:p w:rsidR="00290D7A" w:rsidRPr="00C41CEE" w:rsidRDefault="00290D7A" w:rsidP="00D129FD">
            <w:pPr>
              <w:spacing w:line="276" w:lineRule="auto"/>
              <w:rPr>
                <w:rFonts w:eastAsia="Calibri"/>
              </w:rPr>
            </w:pPr>
            <w:r w:rsidRPr="00C41CEE">
              <w:rPr>
                <w:rFonts w:eastAsia="Calibri"/>
              </w:rPr>
              <w:t>(7) В настоящем космосе</w:t>
            </w:r>
          </w:p>
          <w:p w:rsidR="00290D7A" w:rsidRPr="00C41CEE" w:rsidRDefault="00290D7A" w:rsidP="00D129FD">
            <w:pPr>
              <w:spacing w:line="276" w:lineRule="auto"/>
              <w:rPr>
                <w:rFonts w:eastAsia="Calibri"/>
              </w:rPr>
            </w:pPr>
            <w:r w:rsidRPr="00C41CEE">
              <w:rPr>
                <w:rFonts w:eastAsia="Calibri"/>
              </w:rPr>
              <w:t xml:space="preserve">(8) </w:t>
            </w:r>
            <w:proofErr w:type="spellStart"/>
            <w:r w:rsidRPr="00C41CEE">
              <w:rPr>
                <w:rFonts w:eastAsia="Calibri"/>
              </w:rPr>
              <w:t>Пабывать</w:t>
            </w:r>
            <w:proofErr w:type="spellEnd"/>
            <w:r w:rsidRPr="00C41CEE">
              <w:rPr>
                <w:rFonts w:eastAsia="Calibri"/>
              </w:rPr>
              <w:t xml:space="preserve"> </w:t>
            </w:r>
            <w:proofErr w:type="spellStart"/>
            <w:r w:rsidRPr="00C41CEE">
              <w:rPr>
                <w:rFonts w:eastAsia="Calibri"/>
              </w:rPr>
              <w:t>аднажды</w:t>
            </w:r>
            <w:proofErr w:type="spellEnd"/>
            <w:r w:rsidRPr="00C41CEE">
              <w:rPr>
                <w:rFonts w:eastAsia="Calibri"/>
              </w:rPr>
              <w:t>!</w:t>
            </w:r>
          </w:p>
          <w:p w:rsidR="00290D7A" w:rsidRPr="00C41CEE" w:rsidRDefault="00290D7A" w:rsidP="00D129FD">
            <w:pPr>
              <w:spacing w:line="276" w:lineRule="auto"/>
              <w:rPr>
                <w:rFonts w:eastAsia="Calibri"/>
              </w:rPr>
            </w:pPr>
            <w:r w:rsidRPr="00C41CEE">
              <w:rPr>
                <w:rFonts w:eastAsia="Calibri"/>
              </w:rPr>
              <w:t>11.</w:t>
            </w:r>
            <w:r w:rsidRPr="00C41CEE">
              <w:rPr>
                <w:rFonts w:eastAsia="Calibri"/>
              </w:rPr>
              <w:tab/>
              <w:t xml:space="preserve">В каких словах в названии букв допущена ошибка? Исправь ее. </w:t>
            </w:r>
          </w:p>
          <w:p w:rsidR="00290D7A" w:rsidRPr="00C41CEE" w:rsidRDefault="00290D7A" w:rsidP="00D129FD">
            <w:pPr>
              <w:spacing w:line="276" w:lineRule="auto"/>
              <w:rPr>
                <w:rFonts w:eastAsia="Calibri"/>
              </w:rPr>
            </w:pPr>
            <w:r w:rsidRPr="00C41CEE">
              <w:rPr>
                <w:rFonts w:eastAsia="Calibri"/>
              </w:rPr>
              <w:t xml:space="preserve">Чашка – </w:t>
            </w:r>
            <w:proofErr w:type="spellStart"/>
            <w:r w:rsidRPr="00C41CEE">
              <w:rPr>
                <w:rFonts w:eastAsia="Calibri"/>
              </w:rPr>
              <w:t>ча</w:t>
            </w:r>
            <w:proofErr w:type="spellEnd"/>
            <w:r w:rsidRPr="00C41CEE">
              <w:rPr>
                <w:rFonts w:eastAsia="Calibri"/>
              </w:rPr>
              <w:t xml:space="preserve">, а, </w:t>
            </w:r>
            <w:proofErr w:type="spellStart"/>
            <w:r w:rsidRPr="00C41CEE">
              <w:rPr>
                <w:rFonts w:eastAsia="Calibri"/>
              </w:rPr>
              <w:t>шэ</w:t>
            </w:r>
            <w:proofErr w:type="spellEnd"/>
            <w:r w:rsidRPr="00C41CEE">
              <w:rPr>
                <w:rFonts w:eastAsia="Calibri"/>
              </w:rPr>
              <w:t>, ка, а.</w:t>
            </w:r>
          </w:p>
          <w:p w:rsidR="00290D7A" w:rsidRPr="00C41CEE" w:rsidRDefault="00290D7A" w:rsidP="00D129FD">
            <w:pPr>
              <w:spacing w:line="276" w:lineRule="auto"/>
              <w:rPr>
                <w:rFonts w:eastAsia="Calibri"/>
              </w:rPr>
            </w:pPr>
            <w:r w:rsidRPr="00C41CEE">
              <w:rPr>
                <w:rFonts w:eastAsia="Calibri"/>
              </w:rPr>
              <w:t xml:space="preserve">Конец – ка, о, эн, е, </w:t>
            </w:r>
            <w:proofErr w:type="spellStart"/>
            <w:r w:rsidRPr="00C41CEE">
              <w:rPr>
                <w:rFonts w:eastAsia="Calibri"/>
              </w:rPr>
              <w:t>цэ</w:t>
            </w:r>
            <w:proofErr w:type="spellEnd"/>
            <w:r w:rsidRPr="00C41CEE">
              <w:rPr>
                <w:rFonts w:eastAsia="Calibri"/>
              </w:rPr>
              <w:t>.</w:t>
            </w:r>
          </w:p>
          <w:p w:rsidR="00290D7A" w:rsidRPr="00C41CEE" w:rsidRDefault="00290D7A" w:rsidP="00D129FD">
            <w:pPr>
              <w:spacing w:line="276" w:lineRule="auto"/>
              <w:rPr>
                <w:rFonts w:eastAsia="Calibri"/>
              </w:rPr>
            </w:pPr>
            <w:r w:rsidRPr="00C41CEE">
              <w:rPr>
                <w:rFonts w:eastAsia="Calibri"/>
              </w:rPr>
              <w:t>Стекло – эс, тэ, е, ка, эль, о.</w:t>
            </w:r>
          </w:p>
        </w:tc>
        <w:tc>
          <w:tcPr>
            <w:tcW w:w="2722" w:type="dxa"/>
            <w:gridSpan w:val="2"/>
          </w:tcPr>
          <w:p w:rsidR="00290D7A" w:rsidRPr="00C41CEE" w:rsidRDefault="00290D7A" w:rsidP="00D129FD">
            <w:pPr>
              <w:spacing w:line="276" w:lineRule="auto"/>
              <w:rPr>
                <w:rFonts w:eastAsia="Calibri"/>
              </w:rPr>
            </w:pPr>
            <w:r w:rsidRPr="00C41CEE">
              <w:rPr>
                <w:rFonts w:eastAsia="Calibri"/>
              </w:rPr>
              <w:lastRenderedPageBreak/>
              <w:t>1.</w:t>
            </w:r>
            <w:r w:rsidRPr="00C41CEE">
              <w:rPr>
                <w:rFonts w:eastAsia="Calibri"/>
              </w:rPr>
              <w:tab/>
              <w:t xml:space="preserve">Закончи пословицы, используя антонимы.      </w:t>
            </w:r>
            <w:r w:rsidRPr="00C41CEE">
              <w:rPr>
                <w:rFonts w:eastAsia="Calibri"/>
              </w:rPr>
              <w:tab/>
            </w:r>
            <w:r w:rsidRPr="00C41CEE">
              <w:rPr>
                <w:rFonts w:eastAsia="Calibri"/>
              </w:rPr>
              <w:tab/>
              <w:t xml:space="preserve"> По 1 баллу </w:t>
            </w:r>
          </w:p>
          <w:p w:rsidR="00290D7A" w:rsidRPr="00C41CEE" w:rsidRDefault="00290D7A" w:rsidP="00D129FD">
            <w:pPr>
              <w:spacing w:line="276" w:lineRule="auto"/>
              <w:rPr>
                <w:rFonts w:eastAsia="Calibri"/>
              </w:rPr>
            </w:pPr>
            <w:r w:rsidRPr="00C41CEE">
              <w:rPr>
                <w:rFonts w:eastAsia="Calibri"/>
              </w:rPr>
              <w:t xml:space="preserve">Ученье свет, а </w:t>
            </w:r>
            <w:proofErr w:type="spellStart"/>
            <w:r w:rsidRPr="00C41CEE">
              <w:rPr>
                <w:rFonts w:eastAsia="Calibri"/>
              </w:rPr>
              <w:t>неученье</w:t>
            </w:r>
            <w:proofErr w:type="spellEnd"/>
            <w:r w:rsidRPr="00C41CEE">
              <w:rPr>
                <w:rFonts w:eastAsia="Calibri"/>
              </w:rPr>
              <w:t xml:space="preserve"> - _ТЬМА____________ </w:t>
            </w:r>
          </w:p>
          <w:p w:rsidR="00290D7A" w:rsidRPr="00C41CEE" w:rsidRDefault="00290D7A" w:rsidP="00D129FD">
            <w:pPr>
              <w:spacing w:line="276" w:lineRule="auto"/>
              <w:rPr>
                <w:rFonts w:eastAsia="Calibri"/>
              </w:rPr>
            </w:pPr>
            <w:r w:rsidRPr="00C41CEE">
              <w:rPr>
                <w:rFonts w:eastAsia="Calibri"/>
              </w:rPr>
              <w:t>Знай больше, говори __МЕНЬШЕ____________</w:t>
            </w:r>
          </w:p>
          <w:p w:rsidR="00290D7A" w:rsidRPr="00C41CEE" w:rsidRDefault="00290D7A" w:rsidP="00D129FD">
            <w:pPr>
              <w:spacing w:line="276" w:lineRule="auto"/>
              <w:rPr>
                <w:rFonts w:eastAsia="Calibri"/>
              </w:rPr>
            </w:pPr>
            <w:r w:rsidRPr="00C41CEE">
              <w:rPr>
                <w:rFonts w:eastAsia="Calibri"/>
              </w:rPr>
              <w:t>2.</w:t>
            </w:r>
            <w:r w:rsidRPr="00C41CEE">
              <w:rPr>
                <w:rFonts w:eastAsia="Calibri"/>
              </w:rPr>
              <w:tab/>
              <w:t>Что обозначает имя прилагательное?</w:t>
            </w:r>
            <w:r w:rsidRPr="00C41CEE">
              <w:rPr>
                <w:rFonts w:eastAsia="Calibri"/>
              </w:rPr>
              <w:lastRenderedPageBreak/>
              <w:tab/>
            </w:r>
            <w:r w:rsidRPr="00C41CEE">
              <w:rPr>
                <w:rFonts w:eastAsia="Calibri"/>
              </w:rPr>
              <w:tab/>
            </w:r>
            <w:r w:rsidRPr="00C41CEE">
              <w:rPr>
                <w:rFonts w:eastAsia="Calibri"/>
              </w:rPr>
              <w:tab/>
            </w:r>
            <w:r w:rsidRPr="00C41CEE">
              <w:rPr>
                <w:rFonts w:eastAsia="Calibri"/>
              </w:rPr>
              <w:tab/>
            </w:r>
            <w:r w:rsidRPr="00C41CEE">
              <w:rPr>
                <w:rFonts w:eastAsia="Calibri"/>
              </w:rPr>
              <w:tab/>
              <w:t>1 балл</w:t>
            </w:r>
          </w:p>
          <w:p w:rsidR="00290D7A" w:rsidRPr="00C41CEE" w:rsidRDefault="00290D7A" w:rsidP="00D129FD">
            <w:pPr>
              <w:spacing w:line="276" w:lineRule="auto"/>
              <w:rPr>
                <w:rFonts w:eastAsia="Calibri"/>
              </w:rPr>
            </w:pPr>
            <w:r w:rsidRPr="00C41CEE">
              <w:rPr>
                <w:rFonts w:eastAsia="Calibri"/>
              </w:rPr>
              <w:t xml:space="preserve">1) предмет     2) признак действия      3) признак предмета      4) действие </w:t>
            </w:r>
          </w:p>
          <w:p w:rsidR="00290D7A" w:rsidRPr="00C41CEE" w:rsidRDefault="00290D7A" w:rsidP="00D129FD">
            <w:pPr>
              <w:spacing w:line="276" w:lineRule="auto"/>
              <w:rPr>
                <w:rFonts w:eastAsia="Calibri"/>
              </w:rPr>
            </w:pPr>
            <w:r w:rsidRPr="00C41CEE">
              <w:rPr>
                <w:rFonts w:eastAsia="Calibri"/>
              </w:rPr>
              <w:t>3.</w:t>
            </w:r>
            <w:r w:rsidRPr="00C41CEE">
              <w:rPr>
                <w:rFonts w:eastAsia="Calibri"/>
              </w:rPr>
              <w:tab/>
              <w:t>Найди и выпиши слова, в которых звуков больше, чем букв.      По 1 баллу</w:t>
            </w:r>
          </w:p>
          <w:p w:rsidR="00290D7A" w:rsidRPr="00C41CEE" w:rsidRDefault="00290D7A" w:rsidP="00D129FD">
            <w:pPr>
              <w:spacing w:line="276" w:lineRule="auto"/>
              <w:rPr>
                <w:rFonts w:eastAsia="Calibri"/>
              </w:rPr>
            </w:pPr>
            <w:r w:rsidRPr="00C41CEE">
              <w:rPr>
                <w:rFonts w:eastAsia="Calibri"/>
              </w:rPr>
              <w:t>ягода, вьюга, ёжик, яхта, салют, _</w:t>
            </w:r>
          </w:p>
          <w:p w:rsidR="00290D7A" w:rsidRPr="00C41CEE" w:rsidRDefault="00290D7A" w:rsidP="00D129FD">
            <w:pPr>
              <w:spacing w:line="276" w:lineRule="auto"/>
              <w:rPr>
                <w:rFonts w:eastAsia="Calibri"/>
              </w:rPr>
            </w:pPr>
            <w:r w:rsidRPr="00C41CEE">
              <w:rPr>
                <w:rFonts w:eastAsia="Calibri"/>
              </w:rPr>
              <w:t>4.</w:t>
            </w:r>
            <w:r w:rsidRPr="00C41CEE">
              <w:rPr>
                <w:rFonts w:eastAsia="Calibri"/>
              </w:rPr>
              <w:tab/>
              <w:t xml:space="preserve">К словам левого столбика подбери близкие по смыслу слова правого столбика. Соедини их.  </w:t>
            </w:r>
            <w:r w:rsidRPr="00C41CEE">
              <w:rPr>
                <w:rFonts w:eastAsia="Calibri"/>
              </w:rPr>
              <w:tab/>
            </w:r>
            <w:r w:rsidRPr="00C41CEE">
              <w:rPr>
                <w:rFonts w:eastAsia="Calibri"/>
              </w:rPr>
              <w:tab/>
            </w:r>
            <w:r w:rsidRPr="00C41CEE">
              <w:rPr>
                <w:rFonts w:eastAsia="Calibri"/>
              </w:rPr>
              <w:tab/>
            </w:r>
            <w:r w:rsidRPr="00C41CEE">
              <w:rPr>
                <w:rFonts w:eastAsia="Calibri"/>
              </w:rPr>
              <w:tab/>
            </w:r>
            <w:r w:rsidRPr="00C41CEE">
              <w:rPr>
                <w:rFonts w:eastAsia="Calibri"/>
              </w:rPr>
              <w:tab/>
            </w:r>
            <w:r w:rsidRPr="00C41CEE">
              <w:rPr>
                <w:rFonts w:eastAsia="Calibri"/>
              </w:rPr>
              <w:tab/>
            </w:r>
            <w:r w:rsidRPr="00C41CEE">
              <w:rPr>
                <w:rFonts w:eastAsia="Calibri"/>
              </w:rPr>
              <w:tab/>
            </w:r>
            <w:r w:rsidRPr="00C41CEE">
              <w:rPr>
                <w:rFonts w:eastAsia="Calibri"/>
              </w:rPr>
              <w:tab/>
              <w:t xml:space="preserve"> По 1 баллу</w:t>
            </w:r>
          </w:p>
          <w:p w:rsidR="00290D7A" w:rsidRPr="00C41CEE" w:rsidRDefault="00290D7A" w:rsidP="00D129FD">
            <w:pPr>
              <w:spacing w:line="276" w:lineRule="auto"/>
              <w:rPr>
                <w:rFonts w:eastAsia="Calibri"/>
              </w:rPr>
            </w:pPr>
            <w:r w:rsidRPr="00C41CEE">
              <w:rPr>
                <w:rFonts w:eastAsia="Calibri"/>
              </w:rPr>
              <w:t>Веселый радостный</w:t>
            </w:r>
          </w:p>
          <w:p w:rsidR="00290D7A" w:rsidRPr="00C41CEE" w:rsidRDefault="00290D7A" w:rsidP="00D129FD">
            <w:pPr>
              <w:spacing w:line="276" w:lineRule="auto"/>
              <w:rPr>
                <w:rFonts w:eastAsia="Calibri"/>
              </w:rPr>
            </w:pPr>
            <w:r w:rsidRPr="00C41CEE">
              <w:rPr>
                <w:rFonts w:eastAsia="Calibri"/>
              </w:rPr>
              <w:t>грустный печальный</w:t>
            </w:r>
          </w:p>
          <w:p w:rsidR="00290D7A" w:rsidRPr="00C41CEE" w:rsidRDefault="00290D7A" w:rsidP="00D129FD">
            <w:pPr>
              <w:spacing w:line="276" w:lineRule="auto"/>
              <w:rPr>
                <w:rFonts w:eastAsia="Calibri"/>
              </w:rPr>
            </w:pPr>
            <w:r w:rsidRPr="00C41CEE">
              <w:rPr>
                <w:rFonts w:eastAsia="Calibri"/>
              </w:rPr>
              <w:t>друг  товарищ</w:t>
            </w:r>
          </w:p>
          <w:p w:rsidR="00290D7A" w:rsidRPr="00C41CEE" w:rsidRDefault="00290D7A" w:rsidP="00D129FD">
            <w:pPr>
              <w:spacing w:line="276" w:lineRule="auto"/>
              <w:rPr>
                <w:rFonts w:eastAsia="Calibri"/>
              </w:rPr>
            </w:pPr>
            <w:r w:rsidRPr="00C41CEE">
              <w:rPr>
                <w:rFonts w:eastAsia="Calibri"/>
              </w:rPr>
              <w:t>красивый прекрасный</w:t>
            </w:r>
          </w:p>
          <w:p w:rsidR="00290D7A" w:rsidRPr="00C41CEE" w:rsidRDefault="00290D7A" w:rsidP="00D129FD">
            <w:pPr>
              <w:spacing w:line="276" w:lineRule="auto"/>
              <w:rPr>
                <w:rFonts w:eastAsia="Calibri"/>
              </w:rPr>
            </w:pPr>
            <w:r w:rsidRPr="00C41CEE">
              <w:rPr>
                <w:rFonts w:eastAsia="Calibri"/>
              </w:rPr>
              <w:t>работа труд</w:t>
            </w:r>
          </w:p>
          <w:p w:rsidR="00290D7A" w:rsidRPr="00C41CEE" w:rsidRDefault="00290D7A" w:rsidP="00D129FD">
            <w:pPr>
              <w:spacing w:line="276" w:lineRule="auto"/>
              <w:rPr>
                <w:rFonts w:eastAsia="Calibri"/>
              </w:rPr>
            </w:pPr>
            <w:r w:rsidRPr="00C41CEE">
              <w:rPr>
                <w:rFonts w:eastAsia="Calibri"/>
              </w:rPr>
              <w:t>5.</w:t>
            </w:r>
            <w:r w:rsidRPr="00C41CEE">
              <w:rPr>
                <w:rFonts w:eastAsia="Calibri"/>
              </w:rPr>
              <w:tab/>
              <w:t xml:space="preserve">Одно или несколько фразеологизмов произнесли с ошибкой. Помогите найти ошибку. Обведи букву выбранного ответа. </w:t>
            </w:r>
            <w:r w:rsidRPr="00C41CEE">
              <w:rPr>
                <w:rFonts w:eastAsia="Calibri"/>
              </w:rPr>
              <w:tab/>
            </w:r>
            <w:r w:rsidRPr="00C41CEE">
              <w:rPr>
                <w:rFonts w:eastAsia="Calibri"/>
              </w:rPr>
              <w:tab/>
            </w:r>
            <w:r w:rsidRPr="00C41CEE">
              <w:rPr>
                <w:rFonts w:eastAsia="Calibri"/>
              </w:rPr>
              <w:tab/>
            </w:r>
            <w:r w:rsidRPr="00C41CEE">
              <w:rPr>
                <w:rFonts w:eastAsia="Calibri"/>
              </w:rPr>
              <w:tab/>
              <w:t xml:space="preserve"> 2 балла</w:t>
            </w:r>
          </w:p>
          <w:p w:rsidR="00290D7A" w:rsidRPr="00C41CEE" w:rsidRDefault="00290D7A" w:rsidP="00D129FD">
            <w:pPr>
              <w:spacing w:line="276" w:lineRule="auto"/>
              <w:rPr>
                <w:rFonts w:eastAsia="Calibri"/>
              </w:rPr>
            </w:pPr>
            <w:r w:rsidRPr="00C41CEE">
              <w:rPr>
                <w:rFonts w:eastAsia="Calibri"/>
              </w:rPr>
              <w:t>А. Не бросайте меня в беде!</w:t>
            </w:r>
          </w:p>
          <w:p w:rsidR="00290D7A" w:rsidRPr="00C41CEE" w:rsidRDefault="00290D7A" w:rsidP="00D129FD">
            <w:pPr>
              <w:spacing w:line="276" w:lineRule="auto"/>
              <w:rPr>
                <w:rFonts w:eastAsia="Calibri"/>
              </w:rPr>
            </w:pPr>
            <w:r w:rsidRPr="00C41CEE">
              <w:rPr>
                <w:rFonts w:eastAsia="Calibri"/>
              </w:rPr>
              <w:t>Б. В глубине души вы хотите мне помочь!</w:t>
            </w:r>
          </w:p>
          <w:p w:rsidR="00290D7A" w:rsidRPr="00C41CEE" w:rsidRDefault="00290D7A" w:rsidP="00D129FD">
            <w:pPr>
              <w:spacing w:line="276" w:lineRule="auto"/>
              <w:rPr>
                <w:rFonts w:eastAsia="Calibri"/>
              </w:rPr>
            </w:pPr>
            <w:r w:rsidRPr="00C41CEE">
              <w:rPr>
                <w:rFonts w:eastAsia="Calibri"/>
              </w:rPr>
              <w:t>В. Моё исследование висит на волоске!</w:t>
            </w:r>
          </w:p>
          <w:p w:rsidR="00290D7A" w:rsidRPr="00C41CEE" w:rsidRDefault="00290D7A" w:rsidP="00D129FD">
            <w:pPr>
              <w:spacing w:line="276" w:lineRule="auto"/>
              <w:rPr>
                <w:rFonts w:eastAsia="Calibri"/>
              </w:rPr>
            </w:pPr>
            <w:r w:rsidRPr="00C41CEE">
              <w:rPr>
                <w:rFonts w:eastAsia="Calibri"/>
              </w:rPr>
              <w:t xml:space="preserve">Г. </w:t>
            </w:r>
            <w:r w:rsidRPr="00C41CEE">
              <w:rPr>
                <w:rFonts w:eastAsia="Calibri"/>
                <w:b/>
              </w:rPr>
              <w:t>Язык не поднимается говорить об этом!</w:t>
            </w:r>
          </w:p>
          <w:p w:rsidR="00290D7A" w:rsidRPr="00C41CEE" w:rsidRDefault="00290D7A" w:rsidP="00D129FD">
            <w:pPr>
              <w:spacing w:line="276" w:lineRule="auto"/>
              <w:rPr>
                <w:rFonts w:eastAsia="Calibri"/>
              </w:rPr>
            </w:pPr>
            <w:r w:rsidRPr="00C41CEE">
              <w:rPr>
                <w:rFonts w:eastAsia="Calibri"/>
              </w:rPr>
              <w:t>Д. Я готов на многое закрыть глаза!</w:t>
            </w:r>
          </w:p>
          <w:p w:rsidR="00290D7A" w:rsidRPr="00C41CEE" w:rsidRDefault="00290D7A" w:rsidP="00D129FD">
            <w:pPr>
              <w:spacing w:line="276" w:lineRule="auto"/>
              <w:rPr>
                <w:rFonts w:eastAsia="Calibri"/>
              </w:rPr>
            </w:pPr>
            <w:r w:rsidRPr="00C41CEE">
              <w:rPr>
                <w:rFonts w:eastAsia="Calibri"/>
              </w:rPr>
              <w:lastRenderedPageBreak/>
              <w:t>6.</w:t>
            </w:r>
            <w:r w:rsidRPr="00C41CEE">
              <w:rPr>
                <w:rFonts w:eastAsia="Calibri"/>
              </w:rPr>
              <w:tab/>
              <w:t xml:space="preserve">Чем угостил своих гостей Винни-Пух? Составьте меню на обед при условии, что в названии блюд все согласные звуки твёрдые:  </w:t>
            </w:r>
            <w:r w:rsidRPr="00C41CEE">
              <w:rPr>
                <w:rFonts w:eastAsia="Calibri"/>
              </w:rPr>
              <w:tab/>
              <w:t xml:space="preserve">  По 1 баллу</w:t>
            </w:r>
          </w:p>
          <w:p w:rsidR="00290D7A" w:rsidRPr="00C41CEE" w:rsidRDefault="00290D7A" w:rsidP="00D129FD">
            <w:pPr>
              <w:spacing w:line="276" w:lineRule="auto"/>
              <w:rPr>
                <w:rFonts w:eastAsia="Calibri"/>
              </w:rPr>
            </w:pPr>
            <w:r w:rsidRPr="00C41CEE">
              <w:rPr>
                <w:rFonts w:eastAsia="Calibri"/>
              </w:rPr>
              <w:t>салат, пюре, пирог, котлета, кисель, борщ, уха, компот, рагу, булочка, блины</w:t>
            </w:r>
          </w:p>
          <w:p w:rsidR="00290D7A" w:rsidRPr="00C41CEE" w:rsidRDefault="00290D7A" w:rsidP="00D129FD">
            <w:pPr>
              <w:spacing w:line="276" w:lineRule="auto"/>
              <w:rPr>
                <w:rFonts w:eastAsia="Calibri"/>
              </w:rPr>
            </w:pPr>
            <w:r w:rsidRPr="00C41CEE">
              <w:rPr>
                <w:rFonts w:eastAsia="Calibri"/>
              </w:rPr>
              <w:t>7.</w:t>
            </w:r>
            <w:r w:rsidRPr="00C41CEE">
              <w:rPr>
                <w:rFonts w:eastAsia="Calibri"/>
              </w:rPr>
              <w:tab/>
              <w:t>Отгадайте шараду.</w:t>
            </w:r>
            <w:r w:rsidRPr="00C41CEE">
              <w:rPr>
                <w:rFonts w:eastAsia="Calibri"/>
              </w:rPr>
              <w:tab/>
              <w:t>3 балла</w:t>
            </w:r>
          </w:p>
          <w:p w:rsidR="00290D7A" w:rsidRPr="00C41CEE" w:rsidRDefault="00290D7A" w:rsidP="00D129FD">
            <w:pPr>
              <w:spacing w:line="276" w:lineRule="auto"/>
              <w:rPr>
                <w:rFonts w:eastAsia="Calibri"/>
              </w:rPr>
            </w:pPr>
            <w:r w:rsidRPr="00C41CEE">
              <w:rPr>
                <w:rFonts w:eastAsia="Calibri"/>
              </w:rPr>
              <w:t>Начало группой лиц поётся,</w:t>
            </w:r>
          </w:p>
          <w:p w:rsidR="00290D7A" w:rsidRPr="00C41CEE" w:rsidRDefault="00290D7A" w:rsidP="00D129FD">
            <w:pPr>
              <w:spacing w:line="276" w:lineRule="auto"/>
              <w:rPr>
                <w:rFonts w:eastAsia="Calibri"/>
              </w:rPr>
            </w:pPr>
            <w:r w:rsidRPr="00C41CEE">
              <w:rPr>
                <w:rFonts w:eastAsia="Calibri"/>
              </w:rPr>
              <w:t>Кусает больно нас второе,</w:t>
            </w:r>
          </w:p>
          <w:p w:rsidR="00290D7A" w:rsidRPr="00C41CEE" w:rsidRDefault="00290D7A" w:rsidP="00D129FD">
            <w:pPr>
              <w:spacing w:line="276" w:lineRule="auto"/>
              <w:rPr>
                <w:rFonts w:eastAsia="Calibri"/>
              </w:rPr>
            </w:pPr>
            <w:r w:rsidRPr="00C41CEE">
              <w:rPr>
                <w:rFonts w:eastAsia="Calibri"/>
              </w:rPr>
              <w:t>А вместе это обернётся</w:t>
            </w:r>
          </w:p>
          <w:p w:rsidR="00290D7A" w:rsidRPr="00C41CEE" w:rsidRDefault="00290D7A" w:rsidP="00D129FD">
            <w:pPr>
              <w:spacing w:line="276" w:lineRule="auto"/>
              <w:rPr>
                <w:rFonts w:eastAsia="Calibri"/>
              </w:rPr>
            </w:pPr>
            <w:r w:rsidRPr="00C41CEE">
              <w:rPr>
                <w:rFonts w:eastAsia="Calibri"/>
              </w:rPr>
              <w:t xml:space="preserve">Новогоднею игрою.  </w:t>
            </w:r>
          </w:p>
          <w:p w:rsidR="00290D7A" w:rsidRPr="00C41CEE" w:rsidRDefault="00290D7A" w:rsidP="00D129FD">
            <w:pPr>
              <w:spacing w:line="276" w:lineRule="auto"/>
              <w:rPr>
                <w:rFonts w:eastAsia="Calibri"/>
              </w:rPr>
            </w:pPr>
            <w:r w:rsidRPr="00C41CEE">
              <w:rPr>
                <w:rFonts w:eastAsia="Calibri"/>
              </w:rPr>
              <w:t>___________ХОРОВОД______________________________</w:t>
            </w:r>
          </w:p>
          <w:p w:rsidR="00290D7A" w:rsidRPr="00C41CEE" w:rsidRDefault="00290D7A" w:rsidP="00D129FD">
            <w:pPr>
              <w:spacing w:line="276" w:lineRule="auto"/>
              <w:rPr>
                <w:rFonts w:eastAsia="Calibri"/>
              </w:rPr>
            </w:pPr>
            <w:r w:rsidRPr="00C41CEE">
              <w:rPr>
                <w:rFonts w:eastAsia="Calibri"/>
              </w:rPr>
              <w:t>8.</w:t>
            </w:r>
            <w:r w:rsidRPr="00C41CEE">
              <w:rPr>
                <w:rFonts w:eastAsia="Calibri"/>
              </w:rPr>
              <w:tab/>
              <w:t xml:space="preserve">Кто быстрее найдёт спрятанное слово? </w:t>
            </w:r>
            <w:r w:rsidRPr="00C41CEE">
              <w:rPr>
                <w:rFonts w:eastAsia="Calibri"/>
              </w:rPr>
              <w:tab/>
            </w:r>
            <w:r w:rsidRPr="00C41CEE">
              <w:rPr>
                <w:rFonts w:eastAsia="Calibri"/>
              </w:rPr>
              <w:tab/>
            </w:r>
            <w:r w:rsidRPr="00C41CEE">
              <w:rPr>
                <w:rFonts w:eastAsia="Calibri"/>
              </w:rPr>
              <w:tab/>
            </w:r>
            <w:r w:rsidRPr="00C41CEE">
              <w:rPr>
                <w:rFonts w:eastAsia="Calibri"/>
              </w:rPr>
              <w:tab/>
              <w:t xml:space="preserve"> 2 балла</w:t>
            </w:r>
          </w:p>
          <w:p w:rsidR="00290D7A" w:rsidRPr="00C41CEE" w:rsidRDefault="00290D7A" w:rsidP="00D129FD">
            <w:pPr>
              <w:spacing w:line="276" w:lineRule="auto"/>
              <w:rPr>
                <w:rFonts w:eastAsia="Calibri"/>
              </w:rPr>
            </w:pPr>
            <w:r w:rsidRPr="00C41CEE">
              <w:rPr>
                <w:rFonts w:eastAsia="Calibri"/>
              </w:rPr>
              <w:t xml:space="preserve"> </w:t>
            </w:r>
            <w:r w:rsidRPr="00C41CEE">
              <w:rPr>
                <w:rFonts w:eastAsia="Calibri"/>
              </w:rPr>
              <w:tab/>
            </w:r>
            <w:r w:rsidRPr="00C41CEE">
              <w:rPr>
                <w:rFonts w:eastAsia="Calibri"/>
              </w:rPr>
              <w:tab/>
              <w:t>_ЗНАТОК________________________</w:t>
            </w:r>
          </w:p>
          <w:p w:rsidR="00290D7A" w:rsidRPr="00C41CEE" w:rsidRDefault="00290D7A" w:rsidP="00D129FD">
            <w:pPr>
              <w:spacing w:line="276" w:lineRule="auto"/>
              <w:rPr>
                <w:rFonts w:eastAsia="Calibri"/>
              </w:rPr>
            </w:pPr>
            <w:r w:rsidRPr="00C41CEE">
              <w:rPr>
                <w:rFonts w:eastAsia="Calibri"/>
              </w:rPr>
              <w:t>9.</w:t>
            </w:r>
            <w:r w:rsidRPr="00C41CEE">
              <w:rPr>
                <w:rFonts w:eastAsia="Calibri"/>
              </w:rPr>
              <w:tab/>
              <w:t>Подпишите части речи рядом с  зашифрованными словами.    По 1 баллу</w:t>
            </w:r>
          </w:p>
          <w:p w:rsidR="00290D7A" w:rsidRPr="00C41CEE" w:rsidRDefault="00290D7A" w:rsidP="00D129FD">
            <w:pPr>
              <w:spacing w:line="276" w:lineRule="auto"/>
              <w:rPr>
                <w:rFonts w:eastAsia="Calibri"/>
              </w:rPr>
            </w:pPr>
            <w:r w:rsidRPr="00C41CEE">
              <w:rPr>
                <w:rFonts w:eastAsia="Calibri"/>
              </w:rPr>
              <w:t xml:space="preserve">1) </w:t>
            </w:r>
            <w:proofErr w:type="spellStart"/>
            <w:r w:rsidRPr="00C41CEE">
              <w:rPr>
                <w:rFonts w:eastAsia="Calibri"/>
              </w:rPr>
              <w:t>Трямтрямные</w:t>
            </w:r>
            <w:proofErr w:type="spellEnd"/>
            <w:r w:rsidRPr="00C41CEE">
              <w:rPr>
                <w:rFonts w:eastAsia="Calibri"/>
              </w:rPr>
              <w:t xml:space="preserve"> - ___ПРИЛ_______________________</w:t>
            </w:r>
          </w:p>
          <w:p w:rsidR="00290D7A" w:rsidRPr="00C41CEE" w:rsidRDefault="00290D7A" w:rsidP="00D129FD">
            <w:pPr>
              <w:spacing w:line="276" w:lineRule="auto"/>
              <w:rPr>
                <w:rFonts w:eastAsia="Calibri"/>
              </w:rPr>
            </w:pPr>
            <w:r w:rsidRPr="00C41CEE">
              <w:rPr>
                <w:rFonts w:eastAsia="Calibri"/>
              </w:rPr>
              <w:t xml:space="preserve">2) </w:t>
            </w:r>
            <w:proofErr w:type="spellStart"/>
            <w:r w:rsidRPr="00C41CEE">
              <w:rPr>
                <w:rFonts w:eastAsia="Calibri"/>
              </w:rPr>
              <w:t>Валевские</w:t>
            </w:r>
            <w:proofErr w:type="spellEnd"/>
            <w:r w:rsidRPr="00C41CEE">
              <w:rPr>
                <w:rFonts w:eastAsia="Calibri"/>
              </w:rPr>
              <w:t xml:space="preserve"> - _____ПРИЛ_____________________</w:t>
            </w:r>
          </w:p>
          <w:p w:rsidR="00290D7A" w:rsidRPr="00C41CEE" w:rsidRDefault="00290D7A" w:rsidP="00D129FD">
            <w:pPr>
              <w:spacing w:line="276" w:lineRule="auto"/>
              <w:rPr>
                <w:rFonts w:eastAsia="Calibri"/>
              </w:rPr>
            </w:pPr>
            <w:r w:rsidRPr="00C41CEE">
              <w:rPr>
                <w:rFonts w:eastAsia="Calibri"/>
              </w:rPr>
              <w:t xml:space="preserve">3) </w:t>
            </w:r>
            <w:proofErr w:type="spellStart"/>
            <w:r w:rsidRPr="00C41CEE">
              <w:rPr>
                <w:rFonts w:eastAsia="Calibri"/>
              </w:rPr>
              <w:t>Цурипурики</w:t>
            </w:r>
            <w:proofErr w:type="spellEnd"/>
            <w:r w:rsidRPr="00C41CEE">
              <w:rPr>
                <w:rFonts w:eastAsia="Calibri"/>
              </w:rPr>
              <w:t xml:space="preserve"> - __СУЩ________________________</w:t>
            </w:r>
          </w:p>
          <w:p w:rsidR="00290D7A" w:rsidRPr="00C41CEE" w:rsidRDefault="00290D7A" w:rsidP="00D129FD">
            <w:pPr>
              <w:spacing w:line="276" w:lineRule="auto"/>
              <w:rPr>
                <w:rFonts w:eastAsia="Calibri"/>
              </w:rPr>
            </w:pPr>
            <w:r w:rsidRPr="00C41CEE">
              <w:rPr>
                <w:rFonts w:eastAsia="Calibri"/>
              </w:rPr>
              <w:lastRenderedPageBreak/>
              <w:t xml:space="preserve">4) </w:t>
            </w:r>
            <w:proofErr w:type="spellStart"/>
            <w:r w:rsidRPr="00C41CEE">
              <w:rPr>
                <w:rFonts w:eastAsia="Calibri"/>
              </w:rPr>
              <w:t>По-маркашьему</w:t>
            </w:r>
            <w:proofErr w:type="spellEnd"/>
            <w:r w:rsidRPr="00C41CEE">
              <w:rPr>
                <w:rFonts w:eastAsia="Calibri"/>
              </w:rPr>
              <w:t xml:space="preserve"> - ____НАРЕЧ________________</w:t>
            </w:r>
          </w:p>
          <w:p w:rsidR="00290D7A" w:rsidRPr="00C41CEE" w:rsidRDefault="00290D7A" w:rsidP="00D129FD">
            <w:pPr>
              <w:spacing w:line="276" w:lineRule="auto"/>
              <w:rPr>
                <w:rFonts w:eastAsia="Calibri"/>
              </w:rPr>
            </w:pPr>
            <w:r w:rsidRPr="00C41CEE">
              <w:rPr>
                <w:rFonts w:eastAsia="Calibri"/>
              </w:rPr>
              <w:t xml:space="preserve">5) </w:t>
            </w:r>
            <w:proofErr w:type="spellStart"/>
            <w:r w:rsidRPr="00C41CEE">
              <w:rPr>
                <w:rFonts w:eastAsia="Calibri"/>
              </w:rPr>
              <w:t>Шамковают</w:t>
            </w:r>
            <w:proofErr w:type="spellEnd"/>
            <w:r w:rsidRPr="00C41CEE">
              <w:rPr>
                <w:rFonts w:eastAsia="Calibri"/>
              </w:rPr>
              <w:t xml:space="preserve"> - ___ГЛАГ____________________</w:t>
            </w:r>
          </w:p>
          <w:p w:rsidR="00290D7A" w:rsidRPr="00C41CEE" w:rsidRDefault="00290D7A" w:rsidP="00D129FD">
            <w:pPr>
              <w:spacing w:line="276" w:lineRule="auto"/>
              <w:rPr>
                <w:rFonts w:eastAsia="Calibri"/>
              </w:rPr>
            </w:pPr>
            <w:r w:rsidRPr="00C41CEE">
              <w:rPr>
                <w:rFonts w:eastAsia="Calibri"/>
              </w:rPr>
              <w:t>10.</w:t>
            </w:r>
            <w:r w:rsidRPr="00C41CEE">
              <w:rPr>
                <w:rFonts w:eastAsia="Calibri"/>
              </w:rPr>
              <w:tab/>
              <w:t xml:space="preserve">Поэт мечтает о космосе и написал о нем стихотворение. Найдите хотя бы одну строчку без ошибок. Подчеркните такую строчку. </w:t>
            </w:r>
            <w:r w:rsidRPr="00C41CEE">
              <w:rPr>
                <w:rFonts w:eastAsia="Calibri"/>
              </w:rPr>
              <w:tab/>
            </w:r>
            <w:r w:rsidRPr="00C41CEE">
              <w:rPr>
                <w:rFonts w:eastAsia="Calibri"/>
              </w:rPr>
              <w:tab/>
              <w:t>1 балл</w:t>
            </w:r>
          </w:p>
          <w:p w:rsidR="00290D7A" w:rsidRPr="00C41CEE" w:rsidRDefault="00290D7A" w:rsidP="00D129FD">
            <w:pPr>
              <w:spacing w:line="276" w:lineRule="auto"/>
              <w:rPr>
                <w:rFonts w:eastAsia="Calibri"/>
              </w:rPr>
            </w:pPr>
            <w:r w:rsidRPr="00C41CEE">
              <w:rPr>
                <w:rFonts w:eastAsia="Calibri"/>
              </w:rPr>
              <w:t xml:space="preserve">(1) </w:t>
            </w:r>
            <w:proofErr w:type="spellStart"/>
            <w:r w:rsidRPr="00C41CEE">
              <w:rPr>
                <w:rFonts w:eastAsia="Calibri"/>
              </w:rPr>
              <w:t>Вкосмосе</w:t>
            </w:r>
            <w:proofErr w:type="spellEnd"/>
            <w:r w:rsidRPr="00C41CEE">
              <w:rPr>
                <w:rFonts w:eastAsia="Calibri"/>
              </w:rPr>
              <w:t xml:space="preserve"> так </w:t>
            </w:r>
            <w:proofErr w:type="spellStart"/>
            <w:r w:rsidRPr="00C41CEE">
              <w:rPr>
                <w:rFonts w:eastAsia="Calibri"/>
              </w:rPr>
              <w:t>сдораво</w:t>
            </w:r>
            <w:proofErr w:type="spellEnd"/>
            <w:r w:rsidRPr="00C41CEE">
              <w:rPr>
                <w:rFonts w:eastAsia="Calibri"/>
              </w:rPr>
              <w:t>!</w:t>
            </w:r>
          </w:p>
          <w:p w:rsidR="00290D7A" w:rsidRPr="00C41CEE" w:rsidRDefault="00290D7A" w:rsidP="00D129FD">
            <w:pPr>
              <w:spacing w:line="276" w:lineRule="auto"/>
              <w:rPr>
                <w:rFonts w:eastAsia="Calibri"/>
              </w:rPr>
            </w:pPr>
            <w:r w:rsidRPr="00C41CEE">
              <w:rPr>
                <w:rFonts w:eastAsia="Calibri"/>
              </w:rPr>
              <w:t xml:space="preserve">(2) </w:t>
            </w:r>
            <w:proofErr w:type="spellStart"/>
            <w:r w:rsidRPr="00C41CEE">
              <w:rPr>
                <w:rFonts w:eastAsia="Calibri"/>
              </w:rPr>
              <w:t>Звёсды</w:t>
            </w:r>
            <w:proofErr w:type="spellEnd"/>
            <w:r w:rsidRPr="00C41CEE">
              <w:rPr>
                <w:rFonts w:eastAsia="Calibri"/>
              </w:rPr>
              <w:t xml:space="preserve"> и </w:t>
            </w:r>
            <w:proofErr w:type="spellStart"/>
            <w:r w:rsidRPr="00C41CEE">
              <w:rPr>
                <w:rFonts w:eastAsia="Calibri"/>
              </w:rPr>
              <w:t>плонеты</w:t>
            </w:r>
            <w:proofErr w:type="spellEnd"/>
          </w:p>
          <w:p w:rsidR="00290D7A" w:rsidRPr="00C41CEE" w:rsidRDefault="00290D7A" w:rsidP="00D129FD">
            <w:pPr>
              <w:spacing w:line="276" w:lineRule="auto"/>
              <w:rPr>
                <w:rFonts w:eastAsia="Calibri"/>
              </w:rPr>
            </w:pPr>
            <w:r w:rsidRPr="00C41CEE">
              <w:rPr>
                <w:rFonts w:eastAsia="Calibri"/>
              </w:rPr>
              <w:t xml:space="preserve">(3) В </w:t>
            </w:r>
            <w:proofErr w:type="spellStart"/>
            <w:r w:rsidRPr="00C41CEE">
              <w:rPr>
                <w:rFonts w:eastAsia="Calibri"/>
              </w:rPr>
              <w:t>чорной</w:t>
            </w:r>
            <w:proofErr w:type="spellEnd"/>
            <w:r w:rsidRPr="00C41CEE">
              <w:rPr>
                <w:rFonts w:eastAsia="Calibri"/>
              </w:rPr>
              <w:t xml:space="preserve"> </w:t>
            </w:r>
            <w:proofErr w:type="spellStart"/>
            <w:r w:rsidRPr="00C41CEE">
              <w:rPr>
                <w:rFonts w:eastAsia="Calibri"/>
              </w:rPr>
              <w:t>нивисомости</w:t>
            </w:r>
            <w:proofErr w:type="spellEnd"/>
          </w:p>
          <w:p w:rsidR="00290D7A" w:rsidRPr="00C41CEE" w:rsidRDefault="00290D7A" w:rsidP="00D129FD">
            <w:pPr>
              <w:spacing w:line="276" w:lineRule="auto"/>
              <w:rPr>
                <w:rFonts w:eastAsia="Calibri"/>
              </w:rPr>
            </w:pPr>
            <w:r w:rsidRPr="00C41CEE">
              <w:rPr>
                <w:rFonts w:eastAsia="Calibri"/>
              </w:rPr>
              <w:t xml:space="preserve">(4) </w:t>
            </w:r>
            <w:proofErr w:type="spellStart"/>
            <w:r w:rsidRPr="00C41CEE">
              <w:rPr>
                <w:rFonts w:eastAsia="Calibri"/>
              </w:rPr>
              <w:t>Медлинна</w:t>
            </w:r>
            <w:proofErr w:type="spellEnd"/>
            <w:r w:rsidRPr="00C41CEE">
              <w:rPr>
                <w:rFonts w:eastAsia="Calibri"/>
              </w:rPr>
              <w:t xml:space="preserve"> плывут! </w:t>
            </w:r>
          </w:p>
          <w:p w:rsidR="00290D7A" w:rsidRPr="00C41CEE" w:rsidRDefault="00290D7A" w:rsidP="00D129FD">
            <w:pPr>
              <w:spacing w:line="276" w:lineRule="auto"/>
              <w:rPr>
                <w:rFonts w:eastAsia="Calibri"/>
              </w:rPr>
            </w:pPr>
            <w:r w:rsidRPr="00C41CEE">
              <w:rPr>
                <w:rFonts w:eastAsia="Calibri"/>
              </w:rPr>
              <w:t xml:space="preserve">(5) Так </w:t>
            </w:r>
            <w:proofErr w:type="spellStart"/>
            <w:r w:rsidRPr="00C41CEE">
              <w:rPr>
                <w:rFonts w:eastAsia="Calibri"/>
              </w:rPr>
              <w:t>чюдесно</w:t>
            </w:r>
            <w:proofErr w:type="spellEnd"/>
            <w:r w:rsidRPr="00C41CEE">
              <w:rPr>
                <w:rFonts w:eastAsia="Calibri"/>
              </w:rPr>
              <w:t xml:space="preserve"> в космосе!</w:t>
            </w:r>
          </w:p>
          <w:p w:rsidR="00290D7A" w:rsidRPr="00C41CEE" w:rsidRDefault="00290D7A" w:rsidP="00D129FD">
            <w:pPr>
              <w:spacing w:line="276" w:lineRule="auto"/>
              <w:rPr>
                <w:rFonts w:eastAsia="Calibri"/>
              </w:rPr>
            </w:pPr>
            <w:r w:rsidRPr="00C41CEE">
              <w:rPr>
                <w:rFonts w:eastAsia="Calibri"/>
              </w:rPr>
              <w:t xml:space="preserve">(6) Так </w:t>
            </w:r>
            <w:proofErr w:type="spellStart"/>
            <w:r w:rsidRPr="00C41CEE">
              <w:rPr>
                <w:rFonts w:eastAsia="Calibri"/>
              </w:rPr>
              <w:t>валшебно</w:t>
            </w:r>
            <w:proofErr w:type="spellEnd"/>
            <w:r w:rsidRPr="00C41CEE">
              <w:rPr>
                <w:rFonts w:eastAsia="Calibri"/>
              </w:rPr>
              <w:t xml:space="preserve"> в космосе!</w:t>
            </w:r>
          </w:p>
          <w:p w:rsidR="00290D7A" w:rsidRPr="00C41CEE" w:rsidRDefault="00290D7A" w:rsidP="00D129FD">
            <w:pPr>
              <w:spacing w:line="276" w:lineRule="auto"/>
              <w:rPr>
                <w:rFonts w:eastAsia="Calibri"/>
              </w:rPr>
            </w:pPr>
            <w:r w:rsidRPr="00C41CEE">
              <w:rPr>
                <w:rFonts w:eastAsia="Calibri"/>
              </w:rPr>
              <w:t>(7) В настоящем космосе</w:t>
            </w:r>
          </w:p>
          <w:p w:rsidR="00290D7A" w:rsidRPr="00C41CEE" w:rsidRDefault="00290D7A" w:rsidP="00D129FD">
            <w:pPr>
              <w:spacing w:line="276" w:lineRule="auto"/>
              <w:rPr>
                <w:rFonts w:eastAsia="Calibri"/>
              </w:rPr>
            </w:pPr>
            <w:r w:rsidRPr="00C41CEE">
              <w:rPr>
                <w:rFonts w:eastAsia="Calibri"/>
              </w:rPr>
              <w:t xml:space="preserve">(8) </w:t>
            </w:r>
            <w:proofErr w:type="spellStart"/>
            <w:r w:rsidRPr="00C41CEE">
              <w:rPr>
                <w:rFonts w:eastAsia="Calibri"/>
              </w:rPr>
              <w:t>Пабывать</w:t>
            </w:r>
            <w:proofErr w:type="spellEnd"/>
            <w:r w:rsidRPr="00C41CEE">
              <w:rPr>
                <w:rFonts w:eastAsia="Calibri"/>
              </w:rPr>
              <w:t xml:space="preserve"> </w:t>
            </w:r>
            <w:proofErr w:type="spellStart"/>
            <w:r w:rsidRPr="00C41CEE">
              <w:rPr>
                <w:rFonts w:eastAsia="Calibri"/>
              </w:rPr>
              <w:t>аднажды</w:t>
            </w:r>
            <w:proofErr w:type="spellEnd"/>
            <w:r w:rsidRPr="00C41CEE">
              <w:rPr>
                <w:rFonts w:eastAsia="Calibri"/>
              </w:rPr>
              <w:t>!</w:t>
            </w:r>
          </w:p>
          <w:p w:rsidR="00290D7A" w:rsidRPr="00C41CEE" w:rsidRDefault="00290D7A" w:rsidP="00D129FD">
            <w:pPr>
              <w:spacing w:line="276" w:lineRule="auto"/>
              <w:rPr>
                <w:rFonts w:eastAsia="Calibri"/>
              </w:rPr>
            </w:pPr>
            <w:r w:rsidRPr="00C41CEE">
              <w:rPr>
                <w:rFonts w:eastAsia="Calibri"/>
              </w:rPr>
              <w:t>11.</w:t>
            </w:r>
            <w:r w:rsidRPr="00C41CEE">
              <w:rPr>
                <w:rFonts w:eastAsia="Calibri"/>
              </w:rPr>
              <w:tab/>
              <w:t xml:space="preserve">В каких словах в названии букв допущена ошибка? Исправь ее. </w:t>
            </w:r>
            <w:r w:rsidRPr="00C41CEE">
              <w:rPr>
                <w:rFonts w:eastAsia="Calibri"/>
              </w:rPr>
              <w:tab/>
              <w:t>1 балл</w:t>
            </w:r>
          </w:p>
          <w:p w:rsidR="00290D7A" w:rsidRPr="00C41CEE" w:rsidRDefault="00290D7A" w:rsidP="00D129FD">
            <w:pPr>
              <w:spacing w:line="276" w:lineRule="auto"/>
              <w:rPr>
                <w:rFonts w:eastAsia="Calibri"/>
              </w:rPr>
            </w:pPr>
            <w:r w:rsidRPr="00C41CEE">
              <w:rPr>
                <w:rFonts w:eastAsia="Calibri"/>
              </w:rPr>
              <w:t xml:space="preserve">Чашка – </w:t>
            </w:r>
            <w:proofErr w:type="spellStart"/>
            <w:r w:rsidRPr="00C41CEE">
              <w:rPr>
                <w:rFonts w:eastAsia="Calibri"/>
              </w:rPr>
              <w:t>ча</w:t>
            </w:r>
            <w:proofErr w:type="spellEnd"/>
            <w:r w:rsidRPr="00C41CEE">
              <w:rPr>
                <w:rFonts w:eastAsia="Calibri"/>
              </w:rPr>
              <w:t xml:space="preserve">, а, </w:t>
            </w:r>
            <w:proofErr w:type="spellStart"/>
            <w:r w:rsidRPr="00C41CEE">
              <w:rPr>
                <w:rFonts w:eastAsia="Calibri"/>
              </w:rPr>
              <w:t>шэ</w:t>
            </w:r>
            <w:proofErr w:type="spellEnd"/>
            <w:r w:rsidRPr="00C41CEE">
              <w:rPr>
                <w:rFonts w:eastAsia="Calibri"/>
              </w:rPr>
              <w:t>, ка, а.</w:t>
            </w:r>
          </w:p>
          <w:p w:rsidR="00290D7A" w:rsidRPr="00C41CEE" w:rsidRDefault="00290D7A" w:rsidP="00D129FD">
            <w:pPr>
              <w:spacing w:line="276" w:lineRule="auto"/>
              <w:rPr>
                <w:rFonts w:eastAsia="Calibri"/>
              </w:rPr>
            </w:pPr>
            <w:r w:rsidRPr="00C41CEE">
              <w:rPr>
                <w:rFonts w:eastAsia="Calibri"/>
              </w:rPr>
              <w:t xml:space="preserve">Конец – ка, о, эн, е, </w:t>
            </w:r>
            <w:proofErr w:type="spellStart"/>
            <w:r w:rsidRPr="00C41CEE">
              <w:rPr>
                <w:rFonts w:eastAsia="Calibri"/>
              </w:rPr>
              <w:t>цэ</w:t>
            </w:r>
            <w:proofErr w:type="spellEnd"/>
            <w:r w:rsidRPr="00C41CEE">
              <w:rPr>
                <w:rFonts w:eastAsia="Calibri"/>
              </w:rPr>
              <w:t>.</w:t>
            </w:r>
          </w:p>
          <w:p w:rsidR="00290D7A" w:rsidRPr="00C41CEE" w:rsidRDefault="00290D7A" w:rsidP="00D129FD">
            <w:pPr>
              <w:spacing w:line="276" w:lineRule="auto"/>
              <w:rPr>
                <w:rFonts w:eastAsia="Calibri"/>
              </w:rPr>
            </w:pPr>
            <w:r w:rsidRPr="00C41CEE">
              <w:rPr>
                <w:rFonts w:eastAsia="Calibri"/>
              </w:rPr>
              <w:t>Стекло – эс, тэ, е, ка, эль, о.</w:t>
            </w:r>
          </w:p>
          <w:p w:rsidR="00290D7A" w:rsidRDefault="00290D7A" w:rsidP="00D129FD">
            <w:pPr>
              <w:spacing w:line="276" w:lineRule="auto"/>
              <w:rPr>
                <w:rFonts w:eastAsia="Calibri"/>
              </w:rPr>
            </w:pPr>
            <w:r w:rsidRPr="00C41CEE">
              <w:rPr>
                <w:rFonts w:eastAsia="Calibri"/>
              </w:rPr>
              <w:t>Максимальное количество баллов – 29.</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C41CEE" w:rsidRDefault="00290D7A" w:rsidP="00D129FD">
            <w:pPr>
              <w:spacing w:line="276" w:lineRule="auto"/>
              <w:rPr>
                <w:rFonts w:eastAsia="Calibri"/>
              </w:rPr>
            </w:pPr>
            <w:r w:rsidRPr="00DA60E9">
              <w:rPr>
                <w:b/>
                <w:bCs/>
                <w:color w:val="000000"/>
                <w:sz w:val="22"/>
                <w:szCs w:val="22"/>
              </w:rPr>
              <w:lastRenderedPageBreak/>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4</w:t>
            </w:r>
          </w:p>
        </w:tc>
        <w:tc>
          <w:tcPr>
            <w:tcW w:w="1842" w:type="dxa"/>
          </w:tcPr>
          <w:p w:rsidR="00290D7A" w:rsidRPr="00C41CEE" w:rsidRDefault="00290D7A" w:rsidP="00D129FD">
            <w:pPr>
              <w:spacing w:line="276" w:lineRule="auto"/>
              <w:rPr>
                <w:rFonts w:eastAsia="Calibri"/>
              </w:rPr>
            </w:pPr>
            <w:r w:rsidRPr="00C41CEE">
              <w:rPr>
                <w:rFonts w:eastAsia="Calibri"/>
              </w:rPr>
              <w:t>Контрольная работа</w:t>
            </w:r>
          </w:p>
        </w:tc>
        <w:tc>
          <w:tcPr>
            <w:tcW w:w="4253" w:type="dxa"/>
          </w:tcPr>
          <w:p w:rsidR="00290D7A" w:rsidRPr="00C41CEE" w:rsidRDefault="00290D7A" w:rsidP="00D129FD">
            <w:pPr>
              <w:rPr>
                <w:color w:val="000000"/>
              </w:rPr>
            </w:pPr>
            <w:r w:rsidRPr="00C41CEE">
              <w:rPr>
                <w:color w:val="000000"/>
              </w:rPr>
              <w:t>1. От прилагательных образуй имена существительные, которые называют людей:</w:t>
            </w:r>
          </w:p>
          <w:p w:rsidR="00290D7A" w:rsidRPr="00C41CEE" w:rsidRDefault="00290D7A" w:rsidP="00D129FD">
            <w:pPr>
              <w:rPr>
                <w:color w:val="000000"/>
              </w:rPr>
            </w:pPr>
            <w:r w:rsidRPr="00C41CEE">
              <w:rPr>
                <w:color w:val="000000"/>
              </w:rPr>
              <w:t xml:space="preserve">богатый - _________________ хитрый - </w:t>
            </w:r>
          </w:p>
          <w:p w:rsidR="00290D7A" w:rsidRPr="00C41CEE" w:rsidRDefault="00290D7A" w:rsidP="00D129FD">
            <w:pPr>
              <w:rPr>
                <w:color w:val="000000"/>
              </w:rPr>
            </w:pPr>
            <w:r w:rsidRPr="00C41CEE">
              <w:rPr>
                <w:color w:val="000000"/>
              </w:rPr>
              <w:t>грубый - ________________ крепкий - _</w:t>
            </w:r>
          </w:p>
          <w:p w:rsidR="00290D7A" w:rsidRPr="00C41CEE" w:rsidRDefault="00290D7A" w:rsidP="00D129FD">
            <w:pPr>
              <w:rPr>
                <w:color w:val="000000"/>
              </w:rPr>
            </w:pPr>
            <w:r w:rsidRPr="00C41CEE">
              <w:rPr>
                <w:color w:val="000000"/>
              </w:rPr>
              <w:t xml:space="preserve">весёлый - __________ счастливый – </w:t>
            </w:r>
          </w:p>
          <w:p w:rsidR="00290D7A" w:rsidRPr="00C41CEE" w:rsidRDefault="00290D7A" w:rsidP="00D129FD">
            <w:pPr>
              <w:rPr>
                <w:color w:val="000000"/>
              </w:rPr>
            </w:pPr>
            <w:r w:rsidRPr="00C41CEE">
              <w:rPr>
                <w:color w:val="000000"/>
              </w:rPr>
              <w:t>2. Отгадай и запиши пословицы по двум ключевым словам.</w:t>
            </w:r>
          </w:p>
          <w:p w:rsidR="00290D7A" w:rsidRPr="00C41CEE" w:rsidRDefault="00290D7A" w:rsidP="00D129FD">
            <w:pPr>
              <w:rPr>
                <w:color w:val="000000"/>
              </w:rPr>
            </w:pPr>
            <w:r w:rsidRPr="00C41CEE">
              <w:rPr>
                <w:color w:val="000000"/>
              </w:rPr>
              <w:t>Свет – тьма. Труд – лень. Встречают – провожают. Погибай – выручай. 3. Отгадай и запиши слово.</w:t>
            </w:r>
          </w:p>
          <w:p w:rsidR="00290D7A" w:rsidRPr="00C41CEE" w:rsidRDefault="00290D7A" w:rsidP="00D129FD">
            <w:pPr>
              <w:rPr>
                <w:color w:val="000000"/>
              </w:rPr>
            </w:pPr>
            <w:r w:rsidRPr="00C41CEE">
              <w:rPr>
                <w:color w:val="000000"/>
              </w:rPr>
              <w:t>а) корень в слове снежинка;</w:t>
            </w:r>
          </w:p>
          <w:p w:rsidR="00290D7A" w:rsidRPr="00C41CEE" w:rsidRDefault="00290D7A" w:rsidP="00D129FD">
            <w:pPr>
              <w:rPr>
                <w:color w:val="000000"/>
              </w:rPr>
            </w:pPr>
            <w:r w:rsidRPr="00C41CEE">
              <w:rPr>
                <w:color w:val="000000"/>
              </w:rPr>
              <w:t>приставка в слове подъехали;</w:t>
            </w:r>
          </w:p>
          <w:p w:rsidR="00290D7A" w:rsidRPr="00C41CEE" w:rsidRDefault="00290D7A" w:rsidP="00D129FD">
            <w:pPr>
              <w:rPr>
                <w:color w:val="000000"/>
              </w:rPr>
            </w:pPr>
            <w:r w:rsidRPr="00C41CEE">
              <w:rPr>
                <w:color w:val="000000"/>
              </w:rPr>
              <w:t>суффикс в слове лесник;</w:t>
            </w:r>
          </w:p>
          <w:p w:rsidR="00290D7A" w:rsidRPr="00C41CEE" w:rsidRDefault="00290D7A" w:rsidP="00D129FD">
            <w:pPr>
              <w:rPr>
                <w:color w:val="000000"/>
              </w:rPr>
            </w:pPr>
            <w:r w:rsidRPr="00C41CEE">
              <w:rPr>
                <w:color w:val="000000"/>
              </w:rPr>
              <w:t>окончание в слове ученики: б) приставка в слове посмотрел;</w:t>
            </w:r>
          </w:p>
          <w:p w:rsidR="00290D7A" w:rsidRPr="00C41CEE" w:rsidRDefault="00290D7A" w:rsidP="00D129FD">
            <w:pPr>
              <w:rPr>
                <w:color w:val="000000"/>
              </w:rPr>
            </w:pPr>
            <w:r w:rsidRPr="00C41CEE">
              <w:rPr>
                <w:color w:val="000000"/>
              </w:rPr>
              <w:t>корень в слове дороженька;</w:t>
            </w:r>
          </w:p>
          <w:p w:rsidR="00290D7A" w:rsidRPr="00C41CEE" w:rsidRDefault="00290D7A" w:rsidP="00D129FD">
            <w:pPr>
              <w:rPr>
                <w:color w:val="000000"/>
              </w:rPr>
            </w:pPr>
            <w:r w:rsidRPr="00C41CEE">
              <w:rPr>
                <w:color w:val="000000"/>
              </w:rPr>
              <w:t>суффикс в слове лыжник;</w:t>
            </w:r>
          </w:p>
          <w:p w:rsidR="00290D7A" w:rsidRPr="00C41CEE" w:rsidRDefault="00290D7A" w:rsidP="00D129FD">
            <w:pPr>
              <w:rPr>
                <w:color w:val="000000"/>
              </w:rPr>
            </w:pPr>
            <w:r w:rsidRPr="00C41CEE">
              <w:rPr>
                <w:color w:val="000000"/>
              </w:rPr>
              <w:t>окончание в слове дом: 4. Определи, какой частью речи являются выделенные слова.</w:t>
            </w:r>
          </w:p>
          <w:p w:rsidR="00290D7A" w:rsidRPr="00C41CEE" w:rsidRDefault="00290D7A" w:rsidP="00D129FD">
            <w:pPr>
              <w:rPr>
                <w:color w:val="000000"/>
              </w:rPr>
            </w:pPr>
            <w:r w:rsidRPr="00C41CEE">
              <w:rPr>
                <w:color w:val="000000"/>
              </w:rPr>
              <w:t>В полях, не кошеных косой, (____________)</w:t>
            </w:r>
          </w:p>
          <w:p w:rsidR="00290D7A" w:rsidRPr="00C41CEE" w:rsidRDefault="00290D7A" w:rsidP="00D129FD">
            <w:pPr>
              <w:rPr>
                <w:color w:val="000000"/>
              </w:rPr>
            </w:pPr>
            <w:r w:rsidRPr="00C41CEE">
              <w:rPr>
                <w:color w:val="000000"/>
              </w:rPr>
              <w:t>Всё утро дождик шёл косой.(____________)</w:t>
            </w:r>
          </w:p>
          <w:p w:rsidR="00290D7A" w:rsidRPr="00C41CEE" w:rsidRDefault="00290D7A" w:rsidP="00D129FD">
            <w:pPr>
              <w:rPr>
                <w:color w:val="000000"/>
              </w:rPr>
            </w:pPr>
            <w:r w:rsidRPr="00C41CEE">
              <w:rPr>
                <w:color w:val="000000"/>
              </w:rPr>
              <w:t>Дочь грома капля-егоза,</w:t>
            </w:r>
          </w:p>
          <w:p w:rsidR="00290D7A" w:rsidRPr="00C41CEE" w:rsidRDefault="00290D7A" w:rsidP="00D129FD">
            <w:pPr>
              <w:rPr>
                <w:color w:val="000000"/>
              </w:rPr>
            </w:pPr>
            <w:r w:rsidRPr="00C41CEE">
              <w:rPr>
                <w:color w:val="000000"/>
              </w:rPr>
              <w:t>Кончая свой высотный путь,</w:t>
            </w:r>
          </w:p>
          <w:p w:rsidR="00290D7A" w:rsidRPr="00C41CEE" w:rsidRDefault="00290D7A" w:rsidP="00D129FD">
            <w:pPr>
              <w:rPr>
                <w:color w:val="000000"/>
              </w:rPr>
            </w:pPr>
            <w:r w:rsidRPr="00C41CEE">
              <w:rPr>
                <w:color w:val="000000"/>
              </w:rPr>
              <w:t>Летела с круч, закрыв глаза,</w:t>
            </w:r>
          </w:p>
          <w:p w:rsidR="00290D7A" w:rsidRPr="00C41CEE" w:rsidRDefault="00290D7A" w:rsidP="00D129FD">
            <w:pPr>
              <w:rPr>
                <w:color w:val="000000"/>
              </w:rPr>
            </w:pPr>
            <w:r w:rsidRPr="00C41CEE">
              <w:rPr>
                <w:color w:val="000000"/>
              </w:rPr>
              <w:t>В лицо земли, боясь взглянуть,</w:t>
            </w:r>
          </w:p>
          <w:p w:rsidR="00290D7A" w:rsidRPr="00C41CEE" w:rsidRDefault="00290D7A" w:rsidP="00D129FD">
            <w:pPr>
              <w:rPr>
                <w:color w:val="000000"/>
              </w:rPr>
            </w:pPr>
            <w:r w:rsidRPr="00C41CEE">
              <w:rPr>
                <w:color w:val="000000"/>
              </w:rPr>
              <w:t>Скользнув с небесного стекла, (___________)</w:t>
            </w:r>
          </w:p>
          <w:p w:rsidR="00290D7A" w:rsidRPr="00C41CEE" w:rsidRDefault="00290D7A" w:rsidP="00D129FD">
            <w:pPr>
              <w:rPr>
                <w:color w:val="000000"/>
              </w:rPr>
            </w:pPr>
            <w:r w:rsidRPr="00C41CEE">
              <w:rPr>
                <w:color w:val="000000"/>
              </w:rPr>
              <w:t>В ладонь цветка она стекла. (____________)</w:t>
            </w:r>
          </w:p>
          <w:p w:rsidR="00290D7A" w:rsidRPr="00C41CEE" w:rsidRDefault="00290D7A" w:rsidP="00D129FD">
            <w:pPr>
              <w:rPr>
                <w:color w:val="000000"/>
              </w:rPr>
            </w:pPr>
            <w:r w:rsidRPr="00C41CEE">
              <w:rPr>
                <w:color w:val="000000"/>
              </w:rPr>
              <w:t>5. Поставь существительные в родительном падеже множественного числа.</w:t>
            </w:r>
          </w:p>
          <w:p w:rsidR="00290D7A" w:rsidRPr="00C41CEE" w:rsidRDefault="00290D7A" w:rsidP="00D129FD">
            <w:pPr>
              <w:rPr>
                <w:color w:val="000000"/>
              </w:rPr>
            </w:pPr>
            <w:r w:rsidRPr="00C41CEE">
              <w:rPr>
                <w:color w:val="000000"/>
              </w:rPr>
              <w:t>Килограммы - ______________________ , апельсины - _____________________ , сапоги - __________________ , помидоры - _______________________ , ботинки - ________________.</w:t>
            </w:r>
          </w:p>
          <w:p w:rsidR="00290D7A" w:rsidRPr="00C41CEE" w:rsidRDefault="00290D7A" w:rsidP="00D129FD">
            <w:pPr>
              <w:rPr>
                <w:color w:val="000000"/>
              </w:rPr>
            </w:pPr>
            <w:r w:rsidRPr="00C41CEE">
              <w:rPr>
                <w:color w:val="000000"/>
              </w:rPr>
              <w:t>6. Прочитай слова и запиши их:</w:t>
            </w:r>
          </w:p>
          <w:p w:rsidR="00290D7A" w:rsidRPr="00C41CEE" w:rsidRDefault="00290D7A" w:rsidP="00D129FD">
            <w:pPr>
              <w:rPr>
                <w:color w:val="000000"/>
              </w:rPr>
            </w:pPr>
            <w:r w:rsidRPr="00C41CEE">
              <w:rPr>
                <w:color w:val="000000"/>
              </w:rPr>
              <w:t>[ ИСПРАФ'] [ПАТСКАСКА] [С'ЭДОЙ] [Й'УПКА]</w:t>
            </w:r>
          </w:p>
          <w:p w:rsidR="00290D7A" w:rsidRPr="00C41CEE" w:rsidRDefault="00290D7A" w:rsidP="00D129FD">
            <w:pPr>
              <w:rPr>
                <w:color w:val="000000"/>
              </w:rPr>
            </w:pPr>
            <w:r w:rsidRPr="00C41CEE">
              <w:rPr>
                <w:color w:val="000000"/>
              </w:rPr>
              <w:lastRenderedPageBreak/>
              <w:t>7. Запиши три имени существительных, которые не изменяются по падежам.</w:t>
            </w:r>
          </w:p>
          <w:p w:rsidR="00290D7A" w:rsidRPr="00C41CEE" w:rsidRDefault="00290D7A" w:rsidP="00D129FD">
            <w:pPr>
              <w:rPr>
                <w:color w:val="000000"/>
              </w:rPr>
            </w:pPr>
            <w:r w:rsidRPr="00C41CEE">
              <w:rPr>
                <w:color w:val="000000"/>
              </w:rPr>
              <w:t>____________________________________________________________________</w:t>
            </w:r>
          </w:p>
          <w:p w:rsidR="00290D7A" w:rsidRPr="00C41CEE" w:rsidRDefault="00290D7A" w:rsidP="00D129FD">
            <w:pPr>
              <w:rPr>
                <w:color w:val="000000"/>
              </w:rPr>
            </w:pPr>
            <w:r w:rsidRPr="00C41CEE">
              <w:rPr>
                <w:color w:val="000000"/>
              </w:rPr>
              <w:t>8. Прочитай «заколдованное» слово и вычеркни в нем «лишний» слог.</w:t>
            </w:r>
          </w:p>
          <w:p w:rsidR="00290D7A" w:rsidRPr="00C41CEE" w:rsidRDefault="00290D7A" w:rsidP="00D129FD">
            <w:pPr>
              <w:rPr>
                <w:color w:val="000000"/>
              </w:rPr>
            </w:pPr>
            <w:r w:rsidRPr="00C41CEE">
              <w:rPr>
                <w:color w:val="000000"/>
              </w:rPr>
              <w:t>САПОХАР ВАСУРЕНЬЕ ОРЕБРИХИ БАЛИРАНКИ</w:t>
            </w:r>
          </w:p>
          <w:p w:rsidR="00290D7A" w:rsidRPr="00C41CEE" w:rsidRDefault="00290D7A" w:rsidP="00D129FD">
            <w:pPr>
              <w:rPr>
                <w:color w:val="000000"/>
              </w:rPr>
            </w:pPr>
            <w:r w:rsidRPr="00C41CEE">
              <w:rPr>
                <w:color w:val="000000"/>
              </w:rPr>
              <w:t>9. Подбери фразеологические толкования к следующим высказываниям и соедини их линиями:</w:t>
            </w:r>
          </w:p>
          <w:p w:rsidR="00290D7A" w:rsidRPr="00C41CEE" w:rsidRDefault="00290D7A" w:rsidP="00D129FD">
            <w:pPr>
              <w:rPr>
                <w:color w:val="000000"/>
              </w:rPr>
            </w:pPr>
            <w:r w:rsidRPr="00C41CEE">
              <w:rPr>
                <w:color w:val="000000"/>
              </w:rPr>
              <w:t>овладеть собой,                                                     успокоиться яблоку негде упасть</w:t>
            </w:r>
          </w:p>
          <w:p w:rsidR="00290D7A" w:rsidRPr="00C41CEE" w:rsidRDefault="00290D7A" w:rsidP="00D129FD">
            <w:pPr>
              <w:rPr>
                <w:color w:val="000000"/>
              </w:rPr>
            </w:pPr>
            <w:r w:rsidRPr="00C41CEE">
              <w:rPr>
                <w:color w:val="000000"/>
              </w:rPr>
              <w:t>очень тесно                                                            ломать голову</w:t>
            </w:r>
          </w:p>
          <w:p w:rsidR="00290D7A" w:rsidRPr="00C41CEE" w:rsidRDefault="00290D7A" w:rsidP="00D129FD">
            <w:pPr>
              <w:rPr>
                <w:color w:val="000000"/>
              </w:rPr>
            </w:pPr>
            <w:r w:rsidRPr="00C41CEE">
              <w:rPr>
                <w:color w:val="000000"/>
              </w:rPr>
              <w:t>хорошо запомнить                                                 взять себя в руки</w:t>
            </w:r>
          </w:p>
          <w:p w:rsidR="00290D7A" w:rsidRPr="00C41CEE" w:rsidRDefault="00290D7A" w:rsidP="00D129FD">
            <w:pPr>
              <w:rPr>
                <w:color w:val="000000"/>
              </w:rPr>
            </w:pPr>
            <w:r w:rsidRPr="00C41CEE">
              <w:rPr>
                <w:color w:val="000000"/>
              </w:rPr>
              <w:t>усиленно думать над трудным вопросом           зарубить на носу</w:t>
            </w:r>
          </w:p>
          <w:p w:rsidR="00290D7A" w:rsidRPr="00C41CEE" w:rsidRDefault="00290D7A" w:rsidP="00D129FD">
            <w:pPr>
              <w:rPr>
                <w:color w:val="000000"/>
              </w:rPr>
            </w:pPr>
            <w:r w:rsidRPr="00C41CEE">
              <w:rPr>
                <w:color w:val="000000"/>
              </w:rPr>
              <w:t xml:space="preserve"> 10. В данных рядах найди и подчеркни лишние слова. Рядом напиши обобщённое название этих предметов.</w:t>
            </w:r>
          </w:p>
          <w:p w:rsidR="00290D7A" w:rsidRPr="00C41CEE" w:rsidRDefault="00290D7A" w:rsidP="00D129FD">
            <w:pPr>
              <w:rPr>
                <w:color w:val="000000"/>
              </w:rPr>
            </w:pPr>
            <w:r w:rsidRPr="00C41CEE">
              <w:rPr>
                <w:color w:val="000000"/>
              </w:rPr>
              <w:t>Василий, Фёдор, Иван, Петров, Семён - _________________________________</w:t>
            </w:r>
          </w:p>
          <w:p w:rsidR="00290D7A" w:rsidRPr="00C41CEE" w:rsidRDefault="00290D7A" w:rsidP="00D129FD">
            <w:pPr>
              <w:rPr>
                <w:color w:val="000000"/>
              </w:rPr>
            </w:pPr>
            <w:r w:rsidRPr="00C41CEE">
              <w:rPr>
                <w:color w:val="000000"/>
              </w:rPr>
              <w:t>Молоко, сметана, сыр, мясо, простокваша - ______________________________</w:t>
            </w:r>
          </w:p>
          <w:p w:rsidR="00290D7A" w:rsidRPr="00C41CEE" w:rsidRDefault="00290D7A" w:rsidP="00D129FD">
            <w:pPr>
              <w:rPr>
                <w:color w:val="000000"/>
              </w:rPr>
            </w:pPr>
            <w:r w:rsidRPr="00C41CEE">
              <w:rPr>
                <w:color w:val="000000"/>
              </w:rPr>
              <w:t>Дождь, снег, мороз, гололёд, иней - ____________________________________</w:t>
            </w:r>
          </w:p>
          <w:p w:rsidR="00290D7A" w:rsidRPr="00C41CEE" w:rsidRDefault="00290D7A" w:rsidP="00D129FD">
            <w:pPr>
              <w:rPr>
                <w:color w:val="000000"/>
              </w:rPr>
            </w:pPr>
            <w:r w:rsidRPr="00C41CEE">
              <w:rPr>
                <w:color w:val="000000"/>
              </w:rPr>
              <w:t>Футбол, волейбол, хоккей, плавание, баскетбол - _________________________</w:t>
            </w:r>
          </w:p>
        </w:tc>
        <w:tc>
          <w:tcPr>
            <w:tcW w:w="2722" w:type="dxa"/>
            <w:gridSpan w:val="2"/>
          </w:tcPr>
          <w:p w:rsidR="00290D7A" w:rsidRPr="00C41CEE" w:rsidRDefault="00290D7A" w:rsidP="00D129FD">
            <w:pPr>
              <w:rPr>
                <w:rFonts w:eastAsia="Calibri"/>
              </w:rPr>
            </w:pPr>
            <w:r w:rsidRPr="00C41CEE">
              <w:rPr>
                <w:rFonts w:eastAsia="Calibri"/>
              </w:rPr>
              <w:lastRenderedPageBreak/>
              <w:t>1.  богатый - богач хитрый - хитрец</w:t>
            </w:r>
          </w:p>
          <w:p w:rsidR="00290D7A" w:rsidRPr="00C41CEE" w:rsidRDefault="00290D7A" w:rsidP="00D129FD">
            <w:pPr>
              <w:rPr>
                <w:rFonts w:eastAsia="Calibri"/>
              </w:rPr>
            </w:pPr>
            <w:r w:rsidRPr="00C41CEE">
              <w:rPr>
                <w:rFonts w:eastAsia="Calibri"/>
              </w:rPr>
              <w:t>грубый - грубиян крепкий - крепыш</w:t>
            </w:r>
          </w:p>
          <w:p w:rsidR="00290D7A" w:rsidRPr="00C41CEE" w:rsidRDefault="00290D7A" w:rsidP="00D129FD">
            <w:pPr>
              <w:rPr>
                <w:rFonts w:eastAsia="Calibri"/>
              </w:rPr>
            </w:pPr>
            <w:r w:rsidRPr="00C41CEE">
              <w:rPr>
                <w:rFonts w:eastAsia="Calibri"/>
              </w:rPr>
              <w:t>весёлый -весельчак счастливый – счастливец (1 балл за каждое слово)</w:t>
            </w:r>
          </w:p>
          <w:p w:rsidR="00290D7A" w:rsidRPr="00C41CEE" w:rsidRDefault="00290D7A" w:rsidP="00D129FD">
            <w:pPr>
              <w:rPr>
                <w:rFonts w:eastAsia="Calibri"/>
              </w:rPr>
            </w:pPr>
            <w:r w:rsidRPr="00C41CEE">
              <w:rPr>
                <w:rFonts w:eastAsia="Calibri"/>
              </w:rPr>
              <w:t>2. (1 балл за каждую пословицу = 4 балла)</w:t>
            </w:r>
          </w:p>
          <w:p w:rsidR="00290D7A" w:rsidRPr="00C41CEE" w:rsidRDefault="00290D7A" w:rsidP="00D129FD">
            <w:pPr>
              <w:rPr>
                <w:rFonts w:eastAsia="Calibri"/>
              </w:rPr>
            </w:pPr>
            <w:r w:rsidRPr="00C41CEE">
              <w:rPr>
                <w:rFonts w:eastAsia="Calibri"/>
              </w:rPr>
              <w:t>Ученье – свет, а не ученье – тьма.</w:t>
            </w:r>
          </w:p>
          <w:p w:rsidR="00290D7A" w:rsidRPr="00C41CEE" w:rsidRDefault="00290D7A" w:rsidP="00D129FD">
            <w:pPr>
              <w:rPr>
                <w:rFonts w:eastAsia="Calibri"/>
              </w:rPr>
            </w:pPr>
            <w:r w:rsidRPr="00C41CEE">
              <w:rPr>
                <w:rFonts w:eastAsia="Calibri"/>
              </w:rPr>
              <w:t>Труд кормит, а лень – портит.</w:t>
            </w:r>
          </w:p>
          <w:p w:rsidR="00290D7A" w:rsidRPr="00C41CEE" w:rsidRDefault="00290D7A" w:rsidP="00D129FD">
            <w:pPr>
              <w:rPr>
                <w:rFonts w:eastAsia="Calibri"/>
              </w:rPr>
            </w:pPr>
            <w:r w:rsidRPr="00C41CEE">
              <w:rPr>
                <w:rFonts w:eastAsia="Calibri"/>
              </w:rPr>
              <w:t>Встречают по одежке, провожают по уму.</w:t>
            </w:r>
          </w:p>
          <w:p w:rsidR="00290D7A" w:rsidRPr="00C41CEE" w:rsidRDefault="00290D7A" w:rsidP="00D129FD">
            <w:pPr>
              <w:rPr>
                <w:rFonts w:eastAsia="Calibri"/>
              </w:rPr>
            </w:pPr>
            <w:r w:rsidRPr="00C41CEE">
              <w:rPr>
                <w:rFonts w:eastAsia="Calibri"/>
              </w:rPr>
              <w:t xml:space="preserve">Сам погибай, а товарища выручай. </w:t>
            </w:r>
          </w:p>
          <w:p w:rsidR="00290D7A" w:rsidRPr="00C41CEE" w:rsidRDefault="00290D7A" w:rsidP="00D129FD">
            <w:pPr>
              <w:rPr>
                <w:rFonts w:eastAsia="Calibri"/>
              </w:rPr>
            </w:pPr>
            <w:r w:rsidRPr="00C41CEE">
              <w:rPr>
                <w:rFonts w:eastAsia="Calibri"/>
              </w:rPr>
              <w:t>3. (1 балл за каждое слово = 2 балла) Подснежник, подорожник.</w:t>
            </w:r>
          </w:p>
          <w:p w:rsidR="00290D7A" w:rsidRPr="00C41CEE" w:rsidRDefault="00290D7A" w:rsidP="00D129FD">
            <w:pPr>
              <w:rPr>
                <w:rFonts w:eastAsia="Calibri"/>
              </w:rPr>
            </w:pPr>
            <w:r w:rsidRPr="00C41CEE">
              <w:rPr>
                <w:rFonts w:eastAsia="Calibri"/>
              </w:rPr>
              <w:t xml:space="preserve"> 4. (1 балл за каждое слово = 4 балла)</w:t>
            </w:r>
          </w:p>
          <w:p w:rsidR="00290D7A" w:rsidRPr="00C41CEE" w:rsidRDefault="00290D7A" w:rsidP="00D129FD">
            <w:pPr>
              <w:rPr>
                <w:rFonts w:eastAsia="Calibri"/>
              </w:rPr>
            </w:pPr>
            <w:r w:rsidRPr="00C41CEE">
              <w:rPr>
                <w:rFonts w:eastAsia="Calibri"/>
              </w:rPr>
              <w:t>В полях, не кошеных косой, (сущ.)</w:t>
            </w:r>
          </w:p>
          <w:p w:rsidR="00290D7A" w:rsidRPr="00C41CEE" w:rsidRDefault="00290D7A" w:rsidP="00D129FD">
            <w:pPr>
              <w:rPr>
                <w:rFonts w:eastAsia="Calibri"/>
              </w:rPr>
            </w:pPr>
            <w:r w:rsidRPr="00C41CEE">
              <w:rPr>
                <w:rFonts w:eastAsia="Calibri"/>
              </w:rPr>
              <w:t>Всё утро дождик шёл косой. (прил.)</w:t>
            </w:r>
          </w:p>
          <w:p w:rsidR="00290D7A" w:rsidRPr="00C41CEE" w:rsidRDefault="00290D7A" w:rsidP="00D129FD">
            <w:pPr>
              <w:rPr>
                <w:rFonts w:eastAsia="Calibri"/>
              </w:rPr>
            </w:pPr>
            <w:r w:rsidRPr="00C41CEE">
              <w:rPr>
                <w:rFonts w:eastAsia="Calibri"/>
              </w:rPr>
              <w:t>Дочь грома капля-егоза,</w:t>
            </w:r>
          </w:p>
          <w:p w:rsidR="00290D7A" w:rsidRPr="00C41CEE" w:rsidRDefault="00290D7A" w:rsidP="00D129FD">
            <w:pPr>
              <w:rPr>
                <w:rFonts w:eastAsia="Calibri"/>
              </w:rPr>
            </w:pPr>
            <w:r w:rsidRPr="00C41CEE">
              <w:rPr>
                <w:rFonts w:eastAsia="Calibri"/>
              </w:rPr>
              <w:t>Кончая свой высотный путь,</w:t>
            </w:r>
          </w:p>
          <w:p w:rsidR="00290D7A" w:rsidRPr="00C41CEE" w:rsidRDefault="00290D7A" w:rsidP="00D129FD">
            <w:pPr>
              <w:rPr>
                <w:rFonts w:eastAsia="Calibri"/>
              </w:rPr>
            </w:pPr>
            <w:r w:rsidRPr="00C41CEE">
              <w:rPr>
                <w:rFonts w:eastAsia="Calibri"/>
              </w:rPr>
              <w:t>Летела с круч, закрыв глаза,</w:t>
            </w:r>
          </w:p>
          <w:p w:rsidR="00290D7A" w:rsidRPr="00C41CEE" w:rsidRDefault="00290D7A" w:rsidP="00D129FD">
            <w:pPr>
              <w:rPr>
                <w:rFonts w:eastAsia="Calibri"/>
              </w:rPr>
            </w:pPr>
            <w:r w:rsidRPr="00C41CEE">
              <w:rPr>
                <w:rFonts w:eastAsia="Calibri"/>
              </w:rPr>
              <w:t>В лицо земли, боясь взглянуть,</w:t>
            </w:r>
          </w:p>
          <w:p w:rsidR="00290D7A" w:rsidRPr="00C41CEE" w:rsidRDefault="00290D7A" w:rsidP="00D129FD">
            <w:pPr>
              <w:rPr>
                <w:rFonts w:eastAsia="Calibri"/>
              </w:rPr>
            </w:pPr>
            <w:r w:rsidRPr="00C41CEE">
              <w:rPr>
                <w:rFonts w:eastAsia="Calibri"/>
              </w:rPr>
              <w:t>Скользнув с небесного стекла,(сущ.)</w:t>
            </w:r>
          </w:p>
          <w:p w:rsidR="00290D7A" w:rsidRPr="00C41CEE" w:rsidRDefault="00290D7A" w:rsidP="00D129FD">
            <w:pPr>
              <w:rPr>
                <w:rFonts w:eastAsia="Calibri"/>
              </w:rPr>
            </w:pPr>
            <w:r w:rsidRPr="00C41CEE">
              <w:rPr>
                <w:rFonts w:eastAsia="Calibri"/>
              </w:rPr>
              <w:t xml:space="preserve">В ладонь цветка она стекла.(глаг.) </w:t>
            </w:r>
          </w:p>
          <w:p w:rsidR="00290D7A" w:rsidRPr="00C41CEE" w:rsidRDefault="00290D7A" w:rsidP="00D129FD">
            <w:pPr>
              <w:rPr>
                <w:rFonts w:eastAsia="Calibri"/>
              </w:rPr>
            </w:pPr>
            <w:r w:rsidRPr="00C41CEE">
              <w:rPr>
                <w:rFonts w:eastAsia="Calibri"/>
              </w:rPr>
              <w:t>5. (1 балл за каждое слово = 5 баллов) Килограммы - килограммов, апельсины - апельсинов, сапоги - сапог, помидоры - помидоров, ботинки - ботинок.</w:t>
            </w:r>
          </w:p>
          <w:p w:rsidR="00290D7A" w:rsidRPr="00C41CEE" w:rsidRDefault="00290D7A" w:rsidP="00D129FD">
            <w:pPr>
              <w:rPr>
                <w:rFonts w:eastAsia="Calibri"/>
              </w:rPr>
            </w:pPr>
            <w:r w:rsidRPr="00C41CEE">
              <w:rPr>
                <w:rFonts w:eastAsia="Calibri"/>
              </w:rPr>
              <w:lastRenderedPageBreak/>
              <w:t xml:space="preserve"> 6. (1 балл за каждое слово = 4 балла) [ ИСПРАФ'] [ПАТСКАСКА] [С'ЭДОЙ] [Й'УПКА] исправь подсказка седой юбка </w:t>
            </w:r>
          </w:p>
          <w:p w:rsidR="00290D7A" w:rsidRPr="00C41CEE" w:rsidRDefault="00290D7A" w:rsidP="00D129FD">
            <w:pPr>
              <w:rPr>
                <w:rFonts w:eastAsia="Calibri"/>
              </w:rPr>
            </w:pPr>
            <w:r w:rsidRPr="00C41CEE">
              <w:rPr>
                <w:rFonts w:eastAsia="Calibri"/>
              </w:rPr>
              <w:t>7. (1 балл за каждое слово = 3 балла) Кино, пальто, шоссе, кофе.</w:t>
            </w:r>
          </w:p>
          <w:p w:rsidR="00290D7A" w:rsidRPr="00C41CEE" w:rsidRDefault="00290D7A" w:rsidP="00D129FD">
            <w:pPr>
              <w:rPr>
                <w:rFonts w:eastAsia="Calibri"/>
              </w:rPr>
            </w:pPr>
            <w:r w:rsidRPr="00C41CEE">
              <w:rPr>
                <w:rFonts w:eastAsia="Calibri"/>
              </w:rPr>
              <w:t xml:space="preserve"> 8. (1 балл за каждое слово = 4 балла) Сахар, варенье, орехи, баранки. </w:t>
            </w:r>
          </w:p>
          <w:p w:rsidR="00290D7A" w:rsidRPr="00C41CEE" w:rsidRDefault="00290D7A" w:rsidP="00D129FD">
            <w:pPr>
              <w:rPr>
                <w:rFonts w:eastAsia="Calibri"/>
              </w:rPr>
            </w:pPr>
            <w:r w:rsidRPr="00C41CEE">
              <w:rPr>
                <w:rFonts w:eastAsia="Calibri"/>
              </w:rPr>
              <w:t>9. (1 балл за каждую правильно образованную пару = 4 балла) овладеть собой, успокоиться - взять себя в руки</w:t>
            </w:r>
          </w:p>
          <w:p w:rsidR="00290D7A" w:rsidRPr="00C41CEE" w:rsidRDefault="00290D7A" w:rsidP="00D129FD">
            <w:pPr>
              <w:rPr>
                <w:rFonts w:eastAsia="Calibri"/>
              </w:rPr>
            </w:pPr>
            <w:r w:rsidRPr="00C41CEE">
              <w:rPr>
                <w:rFonts w:eastAsia="Calibri"/>
              </w:rPr>
              <w:t>очень тесно - яблоку негде упасть</w:t>
            </w:r>
          </w:p>
          <w:p w:rsidR="00290D7A" w:rsidRPr="00C41CEE" w:rsidRDefault="00290D7A" w:rsidP="00D129FD">
            <w:pPr>
              <w:rPr>
                <w:rFonts w:eastAsia="Calibri"/>
              </w:rPr>
            </w:pPr>
            <w:r w:rsidRPr="00C41CEE">
              <w:rPr>
                <w:rFonts w:eastAsia="Calibri"/>
              </w:rPr>
              <w:t>хорошо запомнить - зарубить на носу</w:t>
            </w:r>
          </w:p>
          <w:p w:rsidR="00290D7A" w:rsidRPr="00C41CEE" w:rsidRDefault="00290D7A" w:rsidP="00D129FD">
            <w:pPr>
              <w:rPr>
                <w:rFonts w:eastAsia="Calibri"/>
              </w:rPr>
            </w:pPr>
            <w:r w:rsidRPr="00C41CEE">
              <w:rPr>
                <w:rFonts w:eastAsia="Calibri"/>
              </w:rPr>
              <w:t xml:space="preserve">усиленно думать над трудным вопросом - ломать голову </w:t>
            </w:r>
          </w:p>
          <w:p w:rsidR="00290D7A" w:rsidRPr="00C41CEE" w:rsidRDefault="00290D7A" w:rsidP="00D129FD">
            <w:pPr>
              <w:rPr>
                <w:rFonts w:eastAsia="Calibri"/>
              </w:rPr>
            </w:pPr>
            <w:r w:rsidRPr="00C41CEE">
              <w:rPr>
                <w:rFonts w:eastAsia="Calibri"/>
              </w:rPr>
              <w:t>10. (1 балл за каждое лишнее слово и 1 балл за каждое обобщённое название = 8 баллов)</w:t>
            </w:r>
          </w:p>
          <w:p w:rsidR="00290D7A" w:rsidRPr="00C41CEE" w:rsidRDefault="00290D7A" w:rsidP="00D129FD">
            <w:pPr>
              <w:rPr>
                <w:rFonts w:eastAsia="Calibri"/>
              </w:rPr>
            </w:pPr>
            <w:r w:rsidRPr="00C41CEE">
              <w:rPr>
                <w:rFonts w:eastAsia="Calibri"/>
              </w:rPr>
              <w:t>Василий, Фёдор, Иван, Петров, Семён - имена людей.</w:t>
            </w:r>
          </w:p>
          <w:p w:rsidR="00290D7A" w:rsidRPr="00C41CEE" w:rsidRDefault="00290D7A" w:rsidP="00D129FD">
            <w:pPr>
              <w:rPr>
                <w:rFonts w:eastAsia="Calibri"/>
              </w:rPr>
            </w:pPr>
            <w:r w:rsidRPr="00C41CEE">
              <w:rPr>
                <w:rFonts w:eastAsia="Calibri"/>
              </w:rPr>
              <w:t>Молоко, сметана, сыр, мясо, простокваша - молочные продукты.</w:t>
            </w:r>
          </w:p>
          <w:p w:rsidR="00290D7A" w:rsidRPr="00C41CEE" w:rsidRDefault="00290D7A" w:rsidP="00D129FD">
            <w:pPr>
              <w:rPr>
                <w:rFonts w:eastAsia="Calibri"/>
              </w:rPr>
            </w:pPr>
            <w:r w:rsidRPr="00C41CEE">
              <w:rPr>
                <w:rFonts w:eastAsia="Calibri"/>
              </w:rPr>
              <w:t>Дождь, снег, мороз, гололёд, иней - явления природы в зимнее время.</w:t>
            </w:r>
          </w:p>
          <w:p w:rsidR="00290D7A" w:rsidRPr="00C41CEE" w:rsidRDefault="00290D7A" w:rsidP="00D129FD">
            <w:pPr>
              <w:rPr>
                <w:rFonts w:eastAsia="Calibri"/>
              </w:rPr>
            </w:pPr>
            <w:r w:rsidRPr="00C41CEE">
              <w:rPr>
                <w:rFonts w:eastAsia="Calibri"/>
              </w:rPr>
              <w:t xml:space="preserve">Футбол, волейбол, хоккей, плавание, баскетбол - спортивные игры с мячом. </w:t>
            </w:r>
          </w:p>
          <w:p w:rsidR="00290D7A" w:rsidRPr="00C41CEE" w:rsidRDefault="00290D7A" w:rsidP="00D129FD">
            <w:pPr>
              <w:rPr>
                <w:rFonts w:eastAsia="Calibri"/>
              </w:rPr>
            </w:pPr>
          </w:p>
          <w:p w:rsidR="00290D7A" w:rsidRDefault="00290D7A" w:rsidP="00D129FD">
            <w:pPr>
              <w:rPr>
                <w:rFonts w:eastAsia="Calibri"/>
              </w:rPr>
            </w:pPr>
            <w:r w:rsidRPr="00C41CEE">
              <w:rPr>
                <w:rFonts w:eastAsia="Calibri"/>
              </w:rPr>
              <w:t>Максимальное количество баллов - 44.</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 xml:space="preserve">Положения о текущем контроле </w:t>
            </w:r>
            <w:r w:rsidRPr="00DA60E9">
              <w:rPr>
                <w:b/>
                <w:bCs/>
                <w:color w:val="000000"/>
                <w:sz w:val="22"/>
                <w:szCs w:val="22"/>
              </w:rPr>
              <w:lastRenderedPageBreak/>
              <w:t>успеваемости и промежуточной аттестации обучающихся по внеурочной деятельности</w:t>
            </w:r>
          </w:p>
          <w:p w:rsidR="00290D7A" w:rsidRPr="00C41CEE" w:rsidRDefault="00290D7A" w:rsidP="00D129FD">
            <w:pPr>
              <w:rPr>
                <w:rFonts w:eastAsia="Calibri"/>
              </w:rPr>
            </w:pPr>
            <w:r w:rsidRPr="00DA60E9">
              <w:rPr>
                <w:b/>
                <w:bCs/>
                <w:color w:val="000000"/>
                <w:sz w:val="22"/>
                <w:szCs w:val="22"/>
              </w:rPr>
              <w:t>МОУ «СОШ № 3»</w:t>
            </w:r>
          </w:p>
        </w:tc>
      </w:tr>
      <w:tr w:rsidR="00290D7A" w:rsidRPr="003B18E5" w:rsidTr="00290D7A">
        <w:tc>
          <w:tcPr>
            <w:tcW w:w="9918" w:type="dxa"/>
            <w:gridSpan w:val="5"/>
          </w:tcPr>
          <w:p w:rsidR="00290D7A" w:rsidRPr="00BB51E9" w:rsidRDefault="00290D7A" w:rsidP="00D129FD">
            <w:pPr>
              <w:jc w:val="center"/>
              <w:rPr>
                <w:rFonts w:eastAsia="Calibri"/>
                <w:b/>
              </w:rPr>
            </w:pPr>
            <w:r w:rsidRPr="00BB51E9">
              <w:rPr>
                <w:rFonts w:eastAsia="Calibri"/>
                <w:b/>
              </w:rPr>
              <w:lastRenderedPageBreak/>
              <w:t>За страницами учебников</w:t>
            </w:r>
          </w:p>
        </w:tc>
      </w:tr>
      <w:tr w:rsidR="00290D7A" w:rsidRPr="003B18E5" w:rsidTr="00290D7A">
        <w:tc>
          <w:tcPr>
            <w:tcW w:w="9918" w:type="dxa"/>
            <w:gridSpan w:val="5"/>
          </w:tcPr>
          <w:p w:rsidR="00290D7A" w:rsidRPr="00BB51E9" w:rsidRDefault="00290D7A" w:rsidP="00D129FD">
            <w:pPr>
              <w:ind w:firstLine="851"/>
              <w:jc w:val="both"/>
              <w:rPr>
                <w:rFonts w:eastAsia="Calibri"/>
                <w:b/>
              </w:rPr>
            </w:pPr>
            <w:r w:rsidRPr="00BB51E9">
              <w:rPr>
                <w:rFonts w:eastAsia="Calibri"/>
                <w:b/>
              </w:rPr>
              <w:t xml:space="preserve">Цель: определить, как идёт </w:t>
            </w:r>
            <w:r w:rsidRPr="00BB51E9">
              <w:rPr>
                <w:b/>
              </w:rPr>
              <w:t xml:space="preserve">усвоение содержания учебного предмета «Математика», достижение обучающимися результатов изучения </w:t>
            </w:r>
          </w:p>
        </w:tc>
      </w:tr>
      <w:tr w:rsidR="00290D7A" w:rsidRPr="003B18E5" w:rsidTr="00290D7A">
        <w:tc>
          <w:tcPr>
            <w:tcW w:w="1101" w:type="dxa"/>
          </w:tcPr>
          <w:p w:rsidR="00290D7A" w:rsidRDefault="00290D7A" w:rsidP="00D129FD">
            <w:pPr>
              <w:autoSpaceDE w:val="0"/>
              <w:autoSpaceDN w:val="0"/>
              <w:adjustRightInd w:val="0"/>
              <w:spacing w:line="214" w:lineRule="atLeast"/>
              <w:ind w:firstLine="283"/>
              <w:jc w:val="both"/>
              <w:textAlignment w:val="center"/>
              <w:rPr>
                <w:sz w:val="22"/>
                <w:szCs w:val="22"/>
              </w:rPr>
            </w:pPr>
            <w:r>
              <w:rPr>
                <w:sz w:val="22"/>
                <w:szCs w:val="22"/>
              </w:rPr>
              <w:t>4</w:t>
            </w:r>
          </w:p>
        </w:tc>
        <w:tc>
          <w:tcPr>
            <w:tcW w:w="1842" w:type="dxa"/>
          </w:tcPr>
          <w:p w:rsidR="00290D7A" w:rsidRPr="00C41CEE" w:rsidRDefault="00290D7A" w:rsidP="00D129FD">
            <w:pPr>
              <w:spacing w:line="276" w:lineRule="auto"/>
              <w:rPr>
                <w:rFonts w:eastAsia="Calibri"/>
              </w:rPr>
            </w:pPr>
            <w:r>
              <w:rPr>
                <w:rFonts w:eastAsia="Calibri"/>
              </w:rPr>
              <w:t>Контрольная работа</w:t>
            </w:r>
          </w:p>
        </w:tc>
        <w:tc>
          <w:tcPr>
            <w:tcW w:w="4253" w:type="dxa"/>
          </w:tcPr>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b/>
                <w:bCs/>
                <w:i/>
                <w:iCs/>
                <w:color w:val="000000"/>
                <w:sz w:val="21"/>
                <w:szCs w:val="21"/>
              </w:rPr>
              <w:t>Карточка: Заполни пропуски.</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4м8мм =___________мм</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5 891м =_____ км____ м</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16км =____________м </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6км39м =____________ м</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7м =__________см </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8 900мм =____ </w:t>
            </w:r>
            <w:proofErr w:type="spellStart"/>
            <w:r w:rsidRPr="003C01B1">
              <w:rPr>
                <w:rFonts w:ascii="PT Sans" w:hAnsi="PT Sans"/>
                <w:color w:val="000000"/>
                <w:sz w:val="21"/>
                <w:szCs w:val="21"/>
              </w:rPr>
              <w:t>дм</w:t>
            </w:r>
            <w:proofErr w:type="spellEnd"/>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329 мм=___ </w:t>
            </w:r>
            <w:proofErr w:type="spellStart"/>
            <w:r w:rsidRPr="003C01B1">
              <w:rPr>
                <w:rFonts w:ascii="PT Sans" w:hAnsi="PT Sans"/>
                <w:color w:val="000000"/>
                <w:sz w:val="21"/>
                <w:szCs w:val="21"/>
              </w:rPr>
              <w:t>дм</w:t>
            </w:r>
            <w:proofErr w:type="spellEnd"/>
            <w:r w:rsidRPr="003C01B1">
              <w:rPr>
                <w:rFonts w:ascii="PT Sans" w:hAnsi="PT Sans"/>
                <w:color w:val="000000"/>
                <w:sz w:val="21"/>
                <w:szCs w:val="21"/>
              </w:rPr>
              <w:t xml:space="preserve">____ мм </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4 068мм =____ </w:t>
            </w:r>
            <w:proofErr w:type="spellStart"/>
            <w:r w:rsidRPr="003C01B1">
              <w:rPr>
                <w:rFonts w:ascii="PT Sans" w:hAnsi="PT Sans"/>
                <w:color w:val="000000"/>
                <w:sz w:val="21"/>
                <w:szCs w:val="21"/>
              </w:rPr>
              <w:t>м_____мм</w:t>
            </w:r>
            <w:proofErr w:type="spellEnd"/>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9кг500г =_______________г </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4кг =___________г</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3т =______________кг </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700 кг=____ ц</w:t>
            </w:r>
          </w:p>
          <w:p w:rsidR="00290D7A" w:rsidRDefault="00290D7A" w:rsidP="00290D7A">
            <w:pPr>
              <w:numPr>
                <w:ilvl w:val="0"/>
                <w:numId w:val="5"/>
              </w:numPr>
              <w:shd w:val="clear" w:color="auto" w:fill="FFFFFF"/>
              <w:spacing w:after="150"/>
              <w:rPr>
                <w:rFonts w:ascii="PT Sans" w:hAnsi="PT Sans"/>
                <w:color w:val="000000"/>
                <w:sz w:val="21"/>
                <w:szCs w:val="21"/>
              </w:rPr>
            </w:pPr>
            <w:r w:rsidRPr="003C01B1">
              <w:rPr>
                <w:rFonts w:ascii="PT Sans" w:hAnsi="PT Sans"/>
                <w:color w:val="000000"/>
                <w:sz w:val="21"/>
                <w:szCs w:val="21"/>
              </w:rPr>
              <w:t>000г =_____________</w:t>
            </w:r>
            <w:proofErr w:type="spellStart"/>
            <w:r w:rsidRPr="003C01B1">
              <w:rPr>
                <w:rFonts w:ascii="PT Sans" w:hAnsi="PT Sans"/>
                <w:color w:val="000000"/>
                <w:sz w:val="21"/>
                <w:szCs w:val="21"/>
              </w:rPr>
              <w:t>кт</w:t>
            </w:r>
            <w:proofErr w:type="spellEnd"/>
            <w:r w:rsidRPr="003C01B1">
              <w:rPr>
                <w:rFonts w:ascii="PT Sans" w:hAnsi="PT Sans"/>
                <w:color w:val="000000"/>
                <w:sz w:val="21"/>
                <w:szCs w:val="21"/>
              </w:rPr>
              <w:t xml:space="preserve"> </w:t>
            </w:r>
          </w:p>
          <w:p w:rsidR="00290D7A" w:rsidRPr="003C01B1" w:rsidRDefault="00290D7A" w:rsidP="00290D7A">
            <w:pPr>
              <w:numPr>
                <w:ilvl w:val="0"/>
                <w:numId w:val="5"/>
              </w:numPr>
              <w:shd w:val="clear" w:color="auto" w:fill="FFFFFF"/>
              <w:spacing w:after="150"/>
              <w:rPr>
                <w:rFonts w:ascii="PT Sans" w:hAnsi="PT Sans"/>
                <w:color w:val="000000"/>
                <w:sz w:val="21"/>
                <w:szCs w:val="21"/>
              </w:rPr>
            </w:pPr>
            <w:r w:rsidRPr="003C01B1">
              <w:rPr>
                <w:rFonts w:ascii="PT Sans" w:hAnsi="PT Sans"/>
                <w:color w:val="000000"/>
                <w:sz w:val="21"/>
                <w:szCs w:val="21"/>
              </w:rPr>
              <w:t>9000 г=____кг</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360кг =____</w:t>
            </w:r>
            <w:proofErr w:type="spellStart"/>
            <w:r w:rsidRPr="003C01B1">
              <w:rPr>
                <w:rFonts w:ascii="PT Sans" w:hAnsi="PT Sans"/>
                <w:color w:val="000000"/>
                <w:sz w:val="21"/>
                <w:szCs w:val="21"/>
              </w:rPr>
              <w:t>ц_____кг</w:t>
            </w:r>
            <w:proofErr w:type="spellEnd"/>
            <w:r w:rsidRPr="003C01B1">
              <w:rPr>
                <w:rFonts w:ascii="PT Sans" w:hAnsi="PT Sans"/>
                <w:color w:val="000000"/>
                <w:sz w:val="21"/>
                <w:szCs w:val="21"/>
              </w:rPr>
              <w:t xml:space="preserve"> </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60 000 кг=_____ т</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6мин =__________ с </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240с =_______ мин</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4ч6мин =__________ мин </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2мин25 с = _______ с</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2ч20мин =_________мин </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72ч =______ </w:t>
            </w:r>
            <w:proofErr w:type="spellStart"/>
            <w:r w:rsidRPr="003C01B1">
              <w:rPr>
                <w:rFonts w:ascii="PT Sans" w:hAnsi="PT Sans"/>
                <w:color w:val="000000"/>
                <w:sz w:val="21"/>
                <w:szCs w:val="21"/>
              </w:rPr>
              <w:t>сут</w:t>
            </w:r>
            <w:proofErr w:type="spellEnd"/>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7сут =____________ч</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 5ч =_______мин</w:t>
            </w:r>
          </w:p>
          <w:p w:rsidR="00290D7A" w:rsidRPr="003C01B1" w:rsidRDefault="00290D7A" w:rsidP="00D129FD">
            <w:pPr>
              <w:shd w:val="clear" w:color="auto" w:fill="FFFFFF"/>
              <w:spacing w:after="150"/>
              <w:rPr>
                <w:rFonts w:ascii="PT Sans" w:hAnsi="PT Sans"/>
                <w:color w:val="000000"/>
                <w:sz w:val="21"/>
                <w:szCs w:val="21"/>
              </w:rPr>
            </w:pPr>
            <w:r>
              <w:rPr>
                <w:rFonts w:ascii="PT Sans" w:hAnsi="PT Sans"/>
                <w:color w:val="000000"/>
                <w:sz w:val="21"/>
                <w:szCs w:val="21"/>
              </w:rPr>
              <w:t>24б.</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b/>
                <w:bCs/>
                <w:color w:val="000000"/>
                <w:sz w:val="21"/>
                <w:szCs w:val="21"/>
              </w:rPr>
              <w:t>Карточка. Выполни вычисления:</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89 976+7 209 +4 679 54 745+(65 890-37 052)</w:t>
            </w:r>
            <w:r>
              <w:rPr>
                <w:rFonts w:ascii="PT Sans" w:hAnsi="PT Sans"/>
                <w:color w:val="000000"/>
                <w:sz w:val="21"/>
                <w:szCs w:val="21"/>
              </w:rPr>
              <w:t>=</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lastRenderedPageBreak/>
              <w:t>432 677+167 376+25 709 86 695+(34652-15</w:t>
            </w:r>
            <w:r>
              <w:rPr>
                <w:rFonts w:ascii="PT Sans" w:hAnsi="PT Sans" w:hint="eastAsia"/>
                <w:color w:val="000000"/>
                <w:sz w:val="21"/>
                <w:szCs w:val="21"/>
              </w:rPr>
              <w:t> </w:t>
            </w:r>
            <w:r w:rsidRPr="003C01B1">
              <w:rPr>
                <w:rFonts w:ascii="PT Sans" w:hAnsi="PT Sans"/>
                <w:color w:val="000000"/>
                <w:sz w:val="21"/>
                <w:szCs w:val="21"/>
              </w:rPr>
              <w:t>649)</w:t>
            </w:r>
          </w:p>
          <w:p w:rsidR="00290D7A" w:rsidRPr="003C01B1" w:rsidRDefault="00290D7A" w:rsidP="00D129FD">
            <w:pPr>
              <w:shd w:val="clear" w:color="auto" w:fill="FFFFFF"/>
              <w:spacing w:after="150"/>
              <w:rPr>
                <w:rFonts w:ascii="PT Sans" w:hAnsi="PT Sans"/>
                <w:color w:val="000000"/>
                <w:sz w:val="21"/>
                <w:szCs w:val="21"/>
              </w:rPr>
            </w:pPr>
            <w:r>
              <w:rPr>
                <w:rFonts w:ascii="PT Sans" w:hAnsi="PT Sans"/>
                <w:color w:val="000000"/>
                <w:sz w:val="21"/>
                <w:szCs w:val="21"/>
              </w:rPr>
              <w:t>10б</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b/>
                <w:bCs/>
                <w:color w:val="000000"/>
                <w:sz w:val="21"/>
                <w:szCs w:val="21"/>
              </w:rPr>
              <w:t>Вычисли удобным способом:</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115+92+35+108 1 700+205+95</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148+67+52+133 2 800+805+195</w:t>
            </w:r>
          </w:p>
          <w:p w:rsidR="00290D7A" w:rsidRPr="003C01B1" w:rsidRDefault="00290D7A" w:rsidP="00D129FD">
            <w:pPr>
              <w:shd w:val="clear" w:color="auto" w:fill="FFFFFF"/>
              <w:spacing w:after="150"/>
              <w:rPr>
                <w:rFonts w:ascii="PT Sans" w:hAnsi="PT Sans"/>
                <w:color w:val="000000"/>
                <w:sz w:val="21"/>
                <w:szCs w:val="21"/>
              </w:rPr>
            </w:pPr>
            <w:r>
              <w:rPr>
                <w:rFonts w:ascii="PT Sans" w:hAnsi="PT Sans"/>
                <w:color w:val="000000"/>
                <w:sz w:val="21"/>
                <w:szCs w:val="21"/>
              </w:rPr>
              <w:t>10б</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b/>
                <w:bCs/>
                <w:color w:val="000000"/>
                <w:sz w:val="21"/>
                <w:szCs w:val="21"/>
              </w:rPr>
              <w:t>Выполни вычисления:</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56км709м-39км450м 81т 095кг+9т 675кг</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45м78см-23м91см 48т546кг+36т094кг</w:t>
            </w:r>
          </w:p>
          <w:p w:rsidR="00290D7A" w:rsidRPr="003C01B1" w:rsidRDefault="00290D7A" w:rsidP="00D129FD">
            <w:pPr>
              <w:shd w:val="clear" w:color="auto" w:fill="FFFFFF"/>
              <w:spacing w:after="150"/>
              <w:rPr>
                <w:rFonts w:ascii="PT Sans" w:hAnsi="PT Sans"/>
                <w:color w:val="000000"/>
                <w:sz w:val="21"/>
                <w:szCs w:val="21"/>
              </w:rPr>
            </w:pPr>
            <w:r>
              <w:rPr>
                <w:rFonts w:ascii="PT Sans" w:hAnsi="PT Sans"/>
                <w:color w:val="000000"/>
                <w:sz w:val="21"/>
                <w:szCs w:val="21"/>
              </w:rPr>
              <w:t>10б.</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b/>
                <w:bCs/>
                <w:color w:val="000000"/>
                <w:sz w:val="21"/>
                <w:szCs w:val="21"/>
              </w:rPr>
              <w:t>Реши уравнение:</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655-х=2400:6</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Х-678=3600:60</w:t>
            </w:r>
          </w:p>
          <w:p w:rsidR="00290D7A" w:rsidRDefault="00290D7A" w:rsidP="00D129FD">
            <w:pPr>
              <w:shd w:val="clear" w:color="auto" w:fill="FFFFFF"/>
              <w:spacing w:after="150"/>
              <w:rPr>
                <w:rFonts w:ascii="PT Sans" w:hAnsi="PT Sans"/>
                <w:color w:val="000000"/>
                <w:sz w:val="21"/>
                <w:szCs w:val="21"/>
              </w:rPr>
            </w:pPr>
            <w:r>
              <w:rPr>
                <w:rFonts w:ascii="PT Sans" w:hAnsi="PT Sans"/>
                <w:color w:val="000000"/>
                <w:sz w:val="21"/>
                <w:szCs w:val="21"/>
              </w:rPr>
              <w:t>20б.</w:t>
            </w:r>
          </w:p>
          <w:p w:rsidR="00290D7A" w:rsidRPr="003C01B1" w:rsidRDefault="00290D7A" w:rsidP="00D129FD">
            <w:pPr>
              <w:shd w:val="clear" w:color="auto" w:fill="FFFFFF"/>
              <w:spacing w:after="150"/>
              <w:rPr>
                <w:rFonts w:ascii="PT Sans" w:hAnsi="PT Sans"/>
                <w:b/>
                <w:color w:val="000000"/>
                <w:sz w:val="21"/>
                <w:szCs w:val="21"/>
              </w:rPr>
            </w:pPr>
            <w:r w:rsidRPr="00B71662">
              <w:rPr>
                <w:rFonts w:ascii="PT Sans" w:hAnsi="PT Sans"/>
                <w:b/>
                <w:color w:val="000000"/>
                <w:sz w:val="21"/>
                <w:szCs w:val="21"/>
              </w:rPr>
              <w:t>Сосчитай:</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2∙6= </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54:6= </w:t>
            </w:r>
          </w:p>
          <w:p w:rsidR="00290D7A" w:rsidRDefault="00290D7A" w:rsidP="00D129FD">
            <w:pPr>
              <w:shd w:val="clear" w:color="auto" w:fill="FFFFFF"/>
              <w:spacing w:after="150"/>
              <w:rPr>
                <w:rFonts w:ascii="PT Sans" w:hAnsi="PT Sans"/>
                <w:color w:val="000000"/>
                <w:sz w:val="21"/>
                <w:szCs w:val="21"/>
              </w:rPr>
            </w:pP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4∙6=</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36:6= </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 xml:space="preserve">6∙9= </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6∙7=</w:t>
            </w:r>
          </w:p>
          <w:p w:rsidR="00290D7A" w:rsidRDefault="00290D7A" w:rsidP="00D129FD">
            <w:pPr>
              <w:shd w:val="clear" w:color="auto" w:fill="FFFFFF"/>
              <w:spacing w:after="150"/>
              <w:rPr>
                <w:rFonts w:ascii="PT Sans" w:hAnsi="PT Sans"/>
                <w:color w:val="000000"/>
                <w:sz w:val="21"/>
                <w:szCs w:val="21"/>
              </w:rPr>
            </w:pPr>
            <w:r>
              <w:rPr>
                <w:rFonts w:ascii="PT Sans" w:hAnsi="PT Sans"/>
                <w:color w:val="000000"/>
                <w:sz w:val="21"/>
                <w:szCs w:val="21"/>
              </w:rPr>
              <w:t xml:space="preserve">6∙4= </w:t>
            </w:r>
          </w:p>
          <w:p w:rsidR="00290D7A" w:rsidRDefault="00290D7A" w:rsidP="00D129FD">
            <w:pPr>
              <w:shd w:val="clear" w:color="auto" w:fill="FFFFFF"/>
              <w:spacing w:after="150"/>
              <w:rPr>
                <w:rFonts w:ascii="PT Sans" w:hAnsi="PT Sans"/>
                <w:color w:val="000000"/>
                <w:sz w:val="21"/>
                <w:szCs w:val="21"/>
              </w:rPr>
            </w:pPr>
            <w:r>
              <w:rPr>
                <w:rFonts w:ascii="PT Sans" w:hAnsi="PT Sans"/>
                <w:color w:val="000000"/>
                <w:sz w:val="21"/>
                <w:szCs w:val="21"/>
              </w:rPr>
              <w:t xml:space="preserve">6∙8= </w:t>
            </w:r>
          </w:p>
          <w:p w:rsidR="00290D7A" w:rsidRDefault="00290D7A" w:rsidP="00D129FD">
            <w:pPr>
              <w:shd w:val="clear" w:color="auto" w:fill="FFFFFF"/>
              <w:spacing w:after="150"/>
              <w:rPr>
                <w:rFonts w:ascii="PT Sans" w:hAnsi="PT Sans"/>
                <w:color w:val="000000"/>
                <w:sz w:val="21"/>
                <w:szCs w:val="21"/>
              </w:rPr>
            </w:pPr>
            <w:r>
              <w:rPr>
                <w:rFonts w:ascii="PT Sans" w:hAnsi="PT Sans"/>
                <w:color w:val="000000"/>
                <w:sz w:val="21"/>
                <w:szCs w:val="21"/>
              </w:rPr>
              <w:t>18:6=</w:t>
            </w:r>
          </w:p>
          <w:p w:rsidR="00290D7A" w:rsidRPr="003C01B1" w:rsidRDefault="00290D7A" w:rsidP="00D129FD">
            <w:pPr>
              <w:shd w:val="clear" w:color="auto" w:fill="FFFFFF"/>
              <w:spacing w:after="150"/>
              <w:rPr>
                <w:rFonts w:ascii="PT Sans" w:hAnsi="PT Sans"/>
                <w:color w:val="000000"/>
                <w:sz w:val="21"/>
                <w:szCs w:val="21"/>
              </w:rPr>
            </w:pPr>
            <w:r>
              <w:rPr>
                <w:rFonts w:ascii="PT Sans" w:hAnsi="PT Sans"/>
                <w:color w:val="000000"/>
                <w:sz w:val="21"/>
                <w:szCs w:val="21"/>
              </w:rPr>
              <w:t>9б.</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b/>
                <w:bCs/>
                <w:color w:val="000000"/>
                <w:sz w:val="21"/>
                <w:szCs w:val="21"/>
                <w:u w:val="single"/>
              </w:rPr>
              <w:t>Вместо звёздочек поставьте нужные знаки.</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6 ∙ 6*36+13 6 ∙ 2 * 42 : 6</w:t>
            </w:r>
          </w:p>
          <w:p w:rsidR="00290D7A" w:rsidRPr="003C01B1"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60*4 ∙ 6 24 : 6 * 54 : 6</w:t>
            </w:r>
          </w:p>
          <w:p w:rsidR="00290D7A" w:rsidRDefault="00290D7A" w:rsidP="00D129FD">
            <w:pPr>
              <w:shd w:val="clear" w:color="auto" w:fill="FFFFFF"/>
              <w:spacing w:after="150"/>
              <w:rPr>
                <w:rFonts w:ascii="PT Sans" w:hAnsi="PT Sans"/>
                <w:color w:val="000000"/>
                <w:sz w:val="21"/>
                <w:szCs w:val="21"/>
              </w:rPr>
            </w:pPr>
            <w:r w:rsidRPr="003C01B1">
              <w:rPr>
                <w:rFonts w:ascii="PT Sans" w:hAnsi="PT Sans"/>
                <w:color w:val="000000"/>
                <w:sz w:val="21"/>
                <w:szCs w:val="21"/>
              </w:rPr>
              <w:t>68 * 6 ∙ 5 48 * 6 ∙ 8</w:t>
            </w:r>
          </w:p>
          <w:p w:rsidR="00290D7A" w:rsidRPr="00B71662" w:rsidRDefault="00290D7A" w:rsidP="00D129FD">
            <w:pPr>
              <w:shd w:val="clear" w:color="auto" w:fill="FFFFFF"/>
              <w:spacing w:after="150"/>
              <w:rPr>
                <w:rFonts w:ascii="PT Sans" w:hAnsi="PT Sans"/>
                <w:color w:val="000000"/>
                <w:sz w:val="21"/>
                <w:szCs w:val="21"/>
              </w:rPr>
            </w:pPr>
            <w:r>
              <w:rPr>
                <w:rFonts w:ascii="PT Sans" w:hAnsi="PT Sans"/>
                <w:color w:val="000000"/>
                <w:sz w:val="21"/>
                <w:szCs w:val="21"/>
              </w:rPr>
              <w:t>6б.</w:t>
            </w:r>
          </w:p>
        </w:tc>
        <w:tc>
          <w:tcPr>
            <w:tcW w:w="2722" w:type="dxa"/>
            <w:gridSpan w:val="2"/>
          </w:tcPr>
          <w:p w:rsidR="00290D7A" w:rsidRDefault="00290D7A" w:rsidP="00D129FD">
            <w:pPr>
              <w:rPr>
                <w:rFonts w:eastAsia="Calibri"/>
              </w:rPr>
            </w:pPr>
            <w:r>
              <w:rPr>
                <w:rFonts w:eastAsia="Calibri"/>
              </w:rPr>
              <w:lastRenderedPageBreak/>
              <w:t>Зачет:</w:t>
            </w:r>
          </w:p>
          <w:p w:rsidR="00290D7A" w:rsidRDefault="00290D7A" w:rsidP="00D129FD">
            <w:pPr>
              <w:rPr>
                <w:rFonts w:eastAsia="Calibri"/>
              </w:rPr>
            </w:pPr>
            <w:r>
              <w:rPr>
                <w:rFonts w:eastAsia="Calibri"/>
              </w:rPr>
              <w:t>Из 89б. набрано 40б.-45%</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C41CEE" w:rsidRDefault="00290D7A" w:rsidP="00D129FD">
            <w:pPr>
              <w:rPr>
                <w:rFonts w:eastAsia="Calibri"/>
              </w:rPr>
            </w:pPr>
            <w:r w:rsidRPr="00DA60E9">
              <w:rPr>
                <w:b/>
                <w:bCs/>
                <w:color w:val="000000"/>
                <w:sz w:val="22"/>
                <w:szCs w:val="22"/>
              </w:rPr>
              <w:t>МОУ «СОШ № 3»</w:t>
            </w:r>
          </w:p>
        </w:tc>
      </w:tr>
      <w:tr w:rsidR="00290D7A" w:rsidRPr="003B18E5" w:rsidTr="00290D7A">
        <w:tc>
          <w:tcPr>
            <w:tcW w:w="9918" w:type="dxa"/>
            <w:gridSpan w:val="5"/>
          </w:tcPr>
          <w:p w:rsidR="00290D7A" w:rsidRPr="004E6DA8" w:rsidRDefault="00290D7A" w:rsidP="00D129FD">
            <w:pPr>
              <w:pStyle w:val="afff1"/>
              <w:jc w:val="both"/>
              <w:rPr>
                <w:b/>
                <w:sz w:val="24"/>
                <w:szCs w:val="24"/>
              </w:rPr>
            </w:pPr>
            <w:r w:rsidRPr="00232514">
              <w:rPr>
                <w:b/>
                <w:sz w:val="22"/>
              </w:rPr>
              <w:lastRenderedPageBreak/>
              <w:t>Логопедические занятия</w:t>
            </w:r>
            <w:r>
              <w:rPr>
                <w:b/>
                <w:color w:val="000000"/>
                <w:sz w:val="24"/>
              </w:rPr>
              <w:t xml:space="preserve"> Коррекции нарушений устной речи (коррекция произношения звука Р) в условиях </w:t>
            </w:r>
            <w:r w:rsidRPr="00DA7463">
              <w:rPr>
                <w:b/>
                <w:color w:val="000000"/>
                <w:sz w:val="22"/>
              </w:rPr>
              <w:t xml:space="preserve">школьного </w:t>
            </w:r>
            <w:proofErr w:type="spellStart"/>
            <w:r w:rsidRPr="00DA7463">
              <w:rPr>
                <w:b/>
                <w:color w:val="000000"/>
                <w:sz w:val="22"/>
              </w:rPr>
              <w:t>логопункта</w:t>
            </w:r>
            <w:proofErr w:type="spellEnd"/>
            <w:r>
              <w:rPr>
                <w:b/>
                <w:color w:val="000000"/>
                <w:sz w:val="22"/>
              </w:rPr>
              <w:t xml:space="preserve">. </w:t>
            </w:r>
            <w:r>
              <w:rPr>
                <w:b/>
                <w:sz w:val="24"/>
                <w:szCs w:val="24"/>
              </w:rPr>
              <w:t xml:space="preserve">Коррекция нарушений устной и письменной речи в условиях школьного </w:t>
            </w:r>
            <w:proofErr w:type="spellStart"/>
            <w:r>
              <w:rPr>
                <w:b/>
                <w:sz w:val="24"/>
                <w:szCs w:val="24"/>
              </w:rPr>
              <w:t>логопункта</w:t>
            </w:r>
            <w:proofErr w:type="spellEnd"/>
            <w:r>
              <w:rPr>
                <w:b/>
                <w:sz w:val="24"/>
                <w:szCs w:val="24"/>
              </w:rPr>
              <w:t>. (Спортивно-оздоровительное)</w:t>
            </w:r>
          </w:p>
        </w:tc>
      </w:tr>
      <w:tr w:rsidR="00290D7A" w:rsidRPr="003B18E5" w:rsidTr="00290D7A">
        <w:tc>
          <w:tcPr>
            <w:tcW w:w="9918" w:type="dxa"/>
            <w:gridSpan w:val="5"/>
          </w:tcPr>
          <w:p w:rsidR="00290D7A" w:rsidRPr="003B18E5" w:rsidRDefault="00290D7A" w:rsidP="00D129FD">
            <w:pPr>
              <w:rPr>
                <w:b/>
              </w:rPr>
            </w:pPr>
            <w:r w:rsidRPr="00DC53CC">
              <w:rPr>
                <w:b/>
              </w:rPr>
              <w:t>Цель</w:t>
            </w:r>
            <w:r>
              <w:rPr>
                <w:b/>
              </w:rPr>
              <w:t xml:space="preserve">: определить, как идет </w:t>
            </w:r>
            <w:r w:rsidRPr="00846CE8">
              <w:rPr>
                <w:b/>
              </w:rPr>
              <w:t>освоение учащимися коммуникативной функции языка на основе ценностных ориентиров содержания</w:t>
            </w:r>
            <w:r w:rsidRPr="00DC53CC">
              <w:t xml:space="preserve"> </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1</w:t>
            </w:r>
          </w:p>
        </w:tc>
        <w:tc>
          <w:tcPr>
            <w:tcW w:w="1842" w:type="dxa"/>
          </w:tcPr>
          <w:p w:rsidR="00290D7A" w:rsidRDefault="00290D7A" w:rsidP="00D129FD">
            <w:r w:rsidRPr="001F34EE">
              <w:rPr>
                <w:sz w:val="22"/>
                <w:szCs w:val="22"/>
              </w:rPr>
              <w:t>Контрольная работа</w:t>
            </w:r>
          </w:p>
        </w:tc>
        <w:tc>
          <w:tcPr>
            <w:tcW w:w="4253" w:type="dxa"/>
          </w:tcPr>
          <w:p w:rsidR="00290D7A" w:rsidRPr="00846CE8" w:rsidRDefault="00290D7A" w:rsidP="00D129FD">
            <w:pPr>
              <w:ind w:hanging="851"/>
              <w:jc w:val="both"/>
              <w:rPr>
                <w:sz w:val="22"/>
                <w:szCs w:val="22"/>
              </w:rPr>
            </w:pPr>
            <w:r>
              <w:rPr>
                <w:sz w:val="22"/>
                <w:szCs w:val="22"/>
              </w:rPr>
              <w:tab/>
            </w:r>
            <w:r w:rsidRPr="00846CE8">
              <w:rPr>
                <w:sz w:val="22"/>
                <w:szCs w:val="22"/>
              </w:rPr>
              <w:t>Проверка навыков письма.</w:t>
            </w:r>
          </w:p>
          <w:p w:rsidR="00290D7A" w:rsidRPr="00846CE8" w:rsidRDefault="00290D7A" w:rsidP="00D129FD">
            <w:pPr>
              <w:jc w:val="both"/>
              <w:rPr>
                <w:sz w:val="22"/>
                <w:szCs w:val="22"/>
              </w:rPr>
            </w:pPr>
            <w:r w:rsidRPr="00846CE8">
              <w:rPr>
                <w:sz w:val="22"/>
                <w:szCs w:val="22"/>
              </w:rPr>
              <w:t>1. Записать под диктовку строчные буквы:</w:t>
            </w:r>
          </w:p>
          <w:p w:rsidR="00290D7A" w:rsidRPr="00846CE8" w:rsidRDefault="00290D7A" w:rsidP="00D129FD">
            <w:pPr>
              <w:jc w:val="both"/>
              <w:rPr>
                <w:sz w:val="22"/>
                <w:szCs w:val="22"/>
              </w:rPr>
            </w:pPr>
            <w:r w:rsidRPr="00846CE8">
              <w:rPr>
                <w:sz w:val="22"/>
                <w:szCs w:val="22"/>
              </w:rPr>
              <w:t>п, и, ш, т, м. щ, з, ц, ё, г, л, д, у, б, э, ф, й, ч, е, ы, в, ж, ъ, х.</w:t>
            </w:r>
          </w:p>
          <w:p w:rsidR="00290D7A" w:rsidRPr="00846CE8" w:rsidRDefault="00290D7A" w:rsidP="00D129FD">
            <w:pPr>
              <w:jc w:val="both"/>
              <w:rPr>
                <w:sz w:val="22"/>
                <w:szCs w:val="22"/>
              </w:rPr>
            </w:pPr>
            <w:r w:rsidRPr="00846CE8">
              <w:rPr>
                <w:sz w:val="22"/>
                <w:szCs w:val="22"/>
              </w:rPr>
              <w:t>2. Записать прописные буквы:</w:t>
            </w:r>
          </w:p>
          <w:p w:rsidR="00290D7A" w:rsidRPr="00846CE8" w:rsidRDefault="00290D7A" w:rsidP="00D129FD">
            <w:pPr>
              <w:jc w:val="both"/>
              <w:rPr>
                <w:sz w:val="22"/>
                <w:szCs w:val="22"/>
              </w:rPr>
            </w:pPr>
            <w:r w:rsidRPr="00846CE8">
              <w:rPr>
                <w:sz w:val="22"/>
                <w:szCs w:val="22"/>
              </w:rPr>
              <w:t>Г, З, Д, Р, Н, К, Ч, У, Е, Т, Ц, П, Л, В, М, Ф, Ё, Ж, Щ.</w:t>
            </w:r>
          </w:p>
          <w:p w:rsidR="00290D7A" w:rsidRPr="00846CE8" w:rsidRDefault="00290D7A" w:rsidP="00D129FD">
            <w:pPr>
              <w:jc w:val="both"/>
              <w:rPr>
                <w:sz w:val="22"/>
                <w:szCs w:val="22"/>
              </w:rPr>
            </w:pPr>
            <w:r w:rsidRPr="00846CE8">
              <w:rPr>
                <w:sz w:val="22"/>
                <w:szCs w:val="22"/>
              </w:rPr>
              <w:t>3. Диктант слогов:</w:t>
            </w:r>
          </w:p>
          <w:p w:rsidR="00290D7A" w:rsidRPr="00846CE8" w:rsidRDefault="00290D7A" w:rsidP="00D129FD">
            <w:pPr>
              <w:jc w:val="both"/>
              <w:rPr>
                <w:sz w:val="22"/>
                <w:szCs w:val="22"/>
              </w:rPr>
            </w:pPr>
            <w:r w:rsidRPr="00846CE8">
              <w:rPr>
                <w:sz w:val="22"/>
                <w:szCs w:val="22"/>
              </w:rPr>
              <w:t xml:space="preserve">ас, </w:t>
            </w:r>
            <w:proofErr w:type="spellStart"/>
            <w:r w:rsidRPr="00846CE8">
              <w:rPr>
                <w:sz w:val="22"/>
                <w:szCs w:val="22"/>
              </w:rPr>
              <w:t>мо</w:t>
            </w:r>
            <w:proofErr w:type="spellEnd"/>
            <w:r w:rsidRPr="00846CE8">
              <w:rPr>
                <w:sz w:val="22"/>
                <w:szCs w:val="22"/>
              </w:rPr>
              <w:t xml:space="preserve">, осе, </w:t>
            </w:r>
            <w:proofErr w:type="spellStart"/>
            <w:r w:rsidRPr="00846CE8">
              <w:rPr>
                <w:sz w:val="22"/>
                <w:szCs w:val="22"/>
              </w:rPr>
              <w:t>лы</w:t>
            </w:r>
            <w:proofErr w:type="spellEnd"/>
            <w:r w:rsidRPr="00846CE8">
              <w:rPr>
                <w:sz w:val="22"/>
                <w:szCs w:val="22"/>
              </w:rPr>
              <w:t xml:space="preserve">, </w:t>
            </w:r>
            <w:proofErr w:type="spellStart"/>
            <w:r w:rsidRPr="00846CE8">
              <w:rPr>
                <w:sz w:val="22"/>
                <w:szCs w:val="22"/>
              </w:rPr>
              <w:t>ри</w:t>
            </w:r>
            <w:proofErr w:type="spellEnd"/>
            <w:r w:rsidRPr="00846CE8">
              <w:rPr>
                <w:sz w:val="22"/>
                <w:szCs w:val="22"/>
              </w:rPr>
              <w:t xml:space="preserve">, але, яр, </w:t>
            </w:r>
            <w:proofErr w:type="spellStart"/>
            <w:r w:rsidRPr="00846CE8">
              <w:rPr>
                <w:sz w:val="22"/>
                <w:szCs w:val="22"/>
              </w:rPr>
              <w:t>мя</w:t>
            </w:r>
            <w:proofErr w:type="spellEnd"/>
            <w:r w:rsidRPr="00846CE8">
              <w:rPr>
                <w:sz w:val="22"/>
                <w:szCs w:val="22"/>
              </w:rPr>
              <w:t xml:space="preserve">, </w:t>
            </w:r>
            <w:proofErr w:type="spellStart"/>
            <w:r w:rsidRPr="00846CE8">
              <w:rPr>
                <w:sz w:val="22"/>
                <w:szCs w:val="22"/>
              </w:rPr>
              <w:t>жу</w:t>
            </w:r>
            <w:proofErr w:type="spellEnd"/>
            <w:r w:rsidRPr="00846CE8">
              <w:rPr>
                <w:sz w:val="22"/>
                <w:szCs w:val="22"/>
              </w:rPr>
              <w:t xml:space="preserve">, </w:t>
            </w:r>
            <w:proofErr w:type="spellStart"/>
            <w:r w:rsidRPr="00846CE8">
              <w:rPr>
                <w:sz w:val="22"/>
                <w:szCs w:val="22"/>
              </w:rPr>
              <w:t>са</w:t>
            </w:r>
            <w:proofErr w:type="spellEnd"/>
            <w:r w:rsidRPr="00846CE8">
              <w:rPr>
                <w:sz w:val="22"/>
                <w:szCs w:val="22"/>
              </w:rPr>
              <w:t xml:space="preserve">, </w:t>
            </w:r>
            <w:proofErr w:type="spellStart"/>
            <w:r w:rsidRPr="00846CE8">
              <w:rPr>
                <w:sz w:val="22"/>
                <w:szCs w:val="22"/>
              </w:rPr>
              <w:t>шо</w:t>
            </w:r>
            <w:proofErr w:type="spellEnd"/>
            <w:r w:rsidRPr="00846CE8">
              <w:rPr>
                <w:sz w:val="22"/>
                <w:szCs w:val="22"/>
              </w:rPr>
              <w:t xml:space="preserve">, </w:t>
            </w:r>
            <w:proofErr w:type="spellStart"/>
            <w:r w:rsidRPr="00846CE8">
              <w:rPr>
                <w:sz w:val="22"/>
                <w:szCs w:val="22"/>
              </w:rPr>
              <w:t>чи</w:t>
            </w:r>
            <w:proofErr w:type="spellEnd"/>
            <w:r w:rsidRPr="00846CE8">
              <w:rPr>
                <w:sz w:val="22"/>
                <w:szCs w:val="22"/>
              </w:rPr>
              <w:t xml:space="preserve">, </w:t>
            </w:r>
            <w:proofErr w:type="spellStart"/>
            <w:r w:rsidRPr="00846CE8">
              <w:rPr>
                <w:sz w:val="22"/>
                <w:szCs w:val="22"/>
              </w:rPr>
              <w:t>ац</w:t>
            </w:r>
            <w:proofErr w:type="spellEnd"/>
            <w:r w:rsidRPr="00846CE8">
              <w:rPr>
                <w:sz w:val="22"/>
                <w:szCs w:val="22"/>
              </w:rPr>
              <w:t xml:space="preserve">, </w:t>
            </w:r>
            <w:proofErr w:type="spellStart"/>
            <w:r w:rsidRPr="00846CE8">
              <w:rPr>
                <w:sz w:val="22"/>
                <w:szCs w:val="22"/>
              </w:rPr>
              <w:t>бапо</w:t>
            </w:r>
            <w:proofErr w:type="spellEnd"/>
            <w:r w:rsidRPr="00846CE8">
              <w:rPr>
                <w:sz w:val="22"/>
                <w:szCs w:val="22"/>
              </w:rPr>
              <w:t xml:space="preserve">, дожу, </w:t>
            </w:r>
            <w:proofErr w:type="spellStart"/>
            <w:r w:rsidRPr="00846CE8">
              <w:rPr>
                <w:sz w:val="22"/>
                <w:szCs w:val="22"/>
              </w:rPr>
              <w:t>лери</w:t>
            </w:r>
            <w:proofErr w:type="spellEnd"/>
            <w:r w:rsidRPr="00846CE8">
              <w:rPr>
                <w:sz w:val="22"/>
                <w:szCs w:val="22"/>
              </w:rPr>
              <w:t xml:space="preserve">, </w:t>
            </w:r>
            <w:proofErr w:type="spellStart"/>
            <w:r w:rsidRPr="00846CE8">
              <w:rPr>
                <w:sz w:val="22"/>
                <w:szCs w:val="22"/>
              </w:rPr>
              <w:t>шази</w:t>
            </w:r>
            <w:proofErr w:type="spellEnd"/>
            <w:r w:rsidRPr="00846CE8">
              <w:rPr>
                <w:sz w:val="22"/>
                <w:szCs w:val="22"/>
              </w:rPr>
              <w:t xml:space="preserve">, </w:t>
            </w:r>
            <w:proofErr w:type="spellStart"/>
            <w:r w:rsidRPr="00846CE8">
              <w:rPr>
                <w:sz w:val="22"/>
                <w:szCs w:val="22"/>
              </w:rPr>
              <w:t>жнё</w:t>
            </w:r>
            <w:proofErr w:type="spellEnd"/>
            <w:r w:rsidRPr="00846CE8">
              <w:rPr>
                <w:sz w:val="22"/>
                <w:szCs w:val="22"/>
              </w:rPr>
              <w:t xml:space="preserve">, </w:t>
            </w:r>
            <w:proofErr w:type="spellStart"/>
            <w:r w:rsidRPr="00846CE8">
              <w:rPr>
                <w:sz w:val="22"/>
                <w:szCs w:val="22"/>
              </w:rPr>
              <w:t>ащу</w:t>
            </w:r>
            <w:proofErr w:type="spellEnd"/>
            <w:r w:rsidRPr="00846CE8">
              <w:rPr>
                <w:sz w:val="22"/>
                <w:szCs w:val="22"/>
              </w:rPr>
              <w:t xml:space="preserve">, </w:t>
            </w:r>
            <w:proofErr w:type="spellStart"/>
            <w:r w:rsidRPr="00846CE8">
              <w:rPr>
                <w:sz w:val="22"/>
                <w:szCs w:val="22"/>
              </w:rPr>
              <w:t>зню</w:t>
            </w:r>
            <w:proofErr w:type="spellEnd"/>
            <w:r w:rsidRPr="00846CE8">
              <w:rPr>
                <w:sz w:val="22"/>
                <w:szCs w:val="22"/>
              </w:rPr>
              <w:t xml:space="preserve">, </w:t>
            </w:r>
            <w:proofErr w:type="spellStart"/>
            <w:r w:rsidRPr="00846CE8">
              <w:rPr>
                <w:sz w:val="22"/>
                <w:szCs w:val="22"/>
              </w:rPr>
              <w:t>кор</w:t>
            </w:r>
            <w:proofErr w:type="spellEnd"/>
            <w:r w:rsidRPr="00846CE8">
              <w:rPr>
                <w:sz w:val="22"/>
                <w:szCs w:val="22"/>
              </w:rPr>
              <w:t xml:space="preserve">, </w:t>
            </w:r>
            <w:proofErr w:type="spellStart"/>
            <w:r w:rsidRPr="00846CE8">
              <w:rPr>
                <w:sz w:val="22"/>
                <w:szCs w:val="22"/>
              </w:rPr>
              <w:t>пла</w:t>
            </w:r>
            <w:proofErr w:type="spellEnd"/>
            <w:r w:rsidRPr="00846CE8">
              <w:rPr>
                <w:sz w:val="22"/>
                <w:szCs w:val="22"/>
              </w:rPr>
              <w:t xml:space="preserve">, </w:t>
            </w:r>
            <w:proofErr w:type="spellStart"/>
            <w:r w:rsidRPr="00846CE8">
              <w:rPr>
                <w:sz w:val="22"/>
                <w:szCs w:val="22"/>
              </w:rPr>
              <w:t>кро</w:t>
            </w:r>
            <w:proofErr w:type="spellEnd"/>
            <w:r w:rsidRPr="00846CE8">
              <w:rPr>
                <w:sz w:val="22"/>
                <w:szCs w:val="22"/>
              </w:rPr>
              <w:t xml:space="preserve">, </w:t>
            </w:r>
            <w:proofErr w:type="spellStart"/>
            <w:r w:rsidRPr="00846CE8">
              <w:rPr>
                <w:sz w:val="22"/>
                <w:szCs w:val="22"/>
              </w:rPr>
              <w:t>аст</w:t>
            </w:r>
            <w:proofErr w:type="spellEnd"/>
            <w:r w:rsidRPr="00846CE8">
              <w:rPr>
                <w:sz w:val="22"/>
                <w:szCs w:val="22"/>
              </w:rPr>
              <w:t xml:space="preserve">, </w:t>
            </w:r>
            <w:proofErr w:type="spellStart"/>
            <w:r w:rsidRPr="00846CE8">
              <w:rPr>
                <w:sz w:val="22"/>
                <w:szCs w:val="22"/>
              </w:rPr>
              <w:t>глу</w:t>
            </w:r>
            <w:proofErr w:type="spellEnd"/>
            <w:r w:rsidRPr="00846CE8">
              <w:rPr>
                <w:sz w:val="22"/>
                <w:szCs w:val="22"/>
              </w:rPr>
              <w:t xml:space="preserve">, </w:t>
            </w:r>
            <w:proofErr w:type="spellStart"/>
            <w:r w:rsidRPr="00846CE8">
              <w:rPr>
                <w:sz w:val="22"/>
                <w:szCs w:val="22"/>
              </w:rPr>
              <w:t>арк</w:t>
            </w:r>
            <w:proofErr w:type="spellEnd"/>
            <w:r w:rsidRPr="00846CE8">
              <w:rPr>
                <w:sz w:val="22"/>
                <w:szCs w:val="22"/>
              </w:rPr>
              <w:t xml:space="preserve">, </w:t>
            </w:r>
            <w:proofErr w:type="spellStart"/>
            <w:r w:rsidRPr="00846CE8">
              <w:rPr>
                <w:sz w:val="22"/>
                <w:szCs w:val="22"/>
              </w:rPr>
              <w:t>сми</w:t>
            </w:r>
            <w:proofErr w:type="spellEnd"/>
            <w:r w:rsidRPr="00846CE8">
              <w:rPr>
                <w:sz w:val="22"/>
                <w:szCs w:val="22"/>
              </w:rPr>
              <w:t xml:space="preserve">, </w:t>
            </w:r>
            <w:proofErr w:type="spellStart"/>
            <w:r w:rsidRPr="00846CE8">
              <w:rPr>
                <w:sz w:val="22"/>
                <w:szCs w:val="22"/>
              </w:rPr>
              <w:t>кра</w:t>
            </w:r>
            <w:proofErr w:type="spellEnd"/>
            <w:r w:rsidRPr="00846CE8">
              <w:rPr>
                <w:sz w:val="22"/>
                <w:szCs w:val="22"/>
              </w:rPr>
              <w:t xml:space="preserve">, </w:t>
            </w:r>
            <w:proofErr w:type="spellStart"/>
            <w:r w:rsidRPr="00846CE8">
              <w:rPr>
                <w:sz w:val="22"/>
                <w:szCs w:val="22"/>
              </w:rPr>
              <w:t>гро</w:t>
            </w:r>
            <w:proofErr w:type="spellEnd"/>
            <w:r w:rsidRPr="00846CE8">
              <w:rPr>
                <w:sz w:val="22"/>
                <w:szCs w:val="22"/>
              </w:rPr>
              <w:t xml:space="preserve">, </w:t>
            </w:r>
            <w:proofErr w:type="spellStart"/>
            <w:r w:rsidRPr="00846CE8">
              <w:rPr>
                <w:sz w:val="22"/>
                <w:szCs w:val="22"/>
              </w:rPr>
              <w:t>астка</w:t>
            </w:r>
            <w:proofErr w:type="spellEnd"/>
            <w:r w:rsidRPr="00846CE8">
              <w:rPr>
                <w:sz w:val="22"/>
                <w:szCs w:val="22"/>
              </w:rPr>
              <w:t xml:space="preserve">, </w:t>
            </w:r>
            <w:proofErr w:type="spellStart"/>
            <w:r w:rsidRPr="00846CE8">
              <w:rPr>
                <w:sz w:val="22"/>
                <w:szCs w:val="22"/>
              </w:rPr>
              <w:t>глор,ижбо</w:t>
            </w:r>
            <w:proofErr w:type="spellEnd"/>
            <w:r w:rsidRPr="00846CE8">
              <w:rPr>
                <w:sz w:val="22"/>
                <w:szCs w:val="22"/>
              </w:rPr>
              <w:t xml:space="preserve">, </w:t>
            </w:r>
            <w:proofErr w:type="spellStart"/>
            <w:r w:rsidRPr="00846CE8">
              <w:rPr>
                <w:sz w:val="22"/>
                <w:szCs w:val="22"/>
              </w:rPr>
              <w:t>щац</w:t>
            </w:r>
            <w:proofErr w:type="spellEnd"/>
            <w:r w:rsidRPr="00846CE8">
              <w:rPr>
                <w:sz w:val="22"/>
                <w:szCs w:val="22"/>
              </w:rPr>
              <w:t xml:space="preserve">, </w:t>
            </w:r>
            <w:proofErr w:type="spellStart"/>
            <w:r w:rsidRPr="00846CE8">
              <w:rPr>
                <w:sz w:val="22"/>
                <w:szCs w:val="22"/>
              </w:rPr>
              <w:t>вздро</w:t>
            </w:r>
            <w:proofErr w:type="spellEnd"/>
            <w:r w:rsidRPr="00846CE8">
              <w:rPr>
                <w:sz w:val="22"/>
                <w:szCs w:val="22"/>
              </w:rPr>
              <w:t xml:space="preserve">, </w:t>
            </w:r>
            <w:proofErr w:type="spellStart"/>
            <w:r w:rsidRPr="00846CE8">
              <w:rPr>
                <w:sz w:val="22"/>
                <w:szCs w:val="22"/>
              </w:rPr>
              <w:t>чит</w:t>
            </w:r>
            <w:proofErr w:type="spellEnd"/>
            <w:r w:rsidRPr="00846CE8">
              <w:rPr>
                <w:sz w:val="22"/>
                <w:szCs w:val="22"/>
              </w:rPr>
              <w:t xml:space="preserve">, </w:t>
            </w:r>
            <w:proofErr w:type="spellStart"/>
            <w:r w:rsidRPr="00846CE8">
              <w:rPr>
                <w:sz w:val="22"/>
                <w:szCs w:val="22"/>
              </w:rPr>
              <w:t>щус</w:t>
            </w:r>
            <w:proofErr w:type="spellEnd"/>
            <w:r w:rsidRPr="00846CE8">
              <w:rPr>
                <w:sz w:val="22"/>
                <w:szCs w:val="22"/>
              </w:rPr>
              <w:t xml:space="preserve">, </w:t>
            </w:r>
            <w:proofErr w:type="spellStart"/>
            <w:r w:rsidRPr="00846CE8">
              <w:rPr>
                <w:sz w:val="22"/>
                <w:szCs w:val="22"/>
              </w:rPr>
              <w:t>хвы</w:t>
            </w:r>
            <w:proofErr w:type="spellEnd"/>
            <w:r w:rsidRPr="00846CE8">
              <w:rPr>
                <w:sz w:val="22"/>
                <w:szCs w:val="22"/>
              </w:rPr>
              <w:t xml:space="preserve">, </w:t>
            </w:r>
            <w:proofErr w:type="spellStart"/>
            <w:r w:rsidRPr="00846CE8">
              <w:rPr>
                <w:sz w:val="22"/>
                <w:szCs w:val="22"/>
              </w:rPr>
              <w:t>айка</w:t>
            </w:r>
            <w:proofErr w:type="spellEnd"/>
            <w:r w:rsidRPr="00846CE8">
              <w:rPr>
                <w:sz w:val="22"/>
                <w:szCs w:val="22"/>
              </w:rPr>
              <w:t xml:space="preserve">, </w:t>
            </w:r>
            <w:proofErr w:type="spellStart"/>
            <w:r w:rsidRPr="00846CE8">
              <w:rPr>
                <w:sz w:val="22"/>
                <w:szCs w:val="22"/>
              </w:rPr>
              <w:t>шос</w:t>
            </w:r>
            <w:proofErr w:type="spellEnd"/>
            <w:r w:rsidRPr="00846CE8">
              <w:rPr>
                <w:sz w:val="22"/>
                <w:szCs w:val="22"/>
              </w:rPr>
              <w:t xml:space="preserve">, </w:t>
            </w:r>
            <w:proofErr w:type="spellStart"/>
            <w:r w:rsidRPr="00846CE8">
              <w:rPr>
                <w:sz w:val="22"/>
                <w:szCs w:val="22"/>
              </w:rPr>
              <w:t>крет</w:t>
            </w:r>
            <w:proofErr w:type="spellEnd"/>
            <w:r w:rsidRPr="00846CE8">
              <w:rPr>
                <w:sz w:val="22"/>
                <w:szCs w:val="22"/>
              </w:rPr>
              <w:t xml:space="preserve">, </w:t>
            </w:r>
            <w:proofErr w:type="spellStart"/>
            <w:r w:rsidRPr="00846CE8">
              <w:rPr>
                <w:sz w:val="22"/>
                <w:szCs w:val="22"/>
              </w:rPr>
              <w:t>вач</w:t>
            </w:r>
            <w:proofErr w:type="spellEnd"/>
            <w:r w:rsidRPr="00846CE8">
              <w:rPr>
                <w:sz w:val="22"/>
                <w:szCs w:val="22"/>
              </w:rPr>
              <w:t>.</w:t>
            </w:r>
          </w:p>
          <w:p w:rsidR="00290D7A" w:rsidRPr="00846CE8" w:rsidRDefault="00290D7A" w:rsidP="00D129FD">
            <w:pPr>
              <w:jc w:val="both"/>
              <w:rPr>
                <w:sz w:val="22"/>
                <w:szCs w:val="22"/>
              </w:rPr>
            </w:pPr>
            <w:r w:rsidRPr="00846CE8">
              <w:rPr>
                <w:sz w:val="22"/>
                <w:szCs w:val="22"/>
              </w:rPr>
              <w:t>4. Диктант слов различной структуры:</w:t>
            </w:r>
          </w:p>
          <w:p w:rsidR="00290D7A" w:rsidRPr="00846CE8" w:rsidRDefault="00290D7A" w:rsidP="00D129FD">
            <w:pPr>
              <w:jc w:val="both"/>
              <w:rPr>
                <w:sz w:val="22"/>
                <w:szCs w:val="22"/>
              </w:rPr>
            </w:pPr>
            <w:r w:rsidRPr="00846CE8">
              <w:rPr>
                <w:sz w:val="22"/>
                <w:szCs w:val="22"/>
              </w:rPr>
              <w:t>лыжи               куст                  уснёт                 глазок              рыба            бабочка</w:t>
            </w:r>
          </w:p>
          <w:p w:rsidR="00290D7A" w:rsidRPr="00846CE8" w:rsidRDefault="00290D7A" w:rsidP="00D129FD">
            <w:pPr>
              <w:jc w:val="both"/>
              <w:rPr>
                <w:sz w:val="22"/>
                <w:szCs w:val="22"/>
              </w:rPr>
            </w:pPr>
            <w:r w:rsidRPr="00846CE8">
              <w:rPr>
                <w:sz w:val="22"/>
                <w:szCs w:val="22"/>
              </w:rPr>
              <w:t>куст                  щука                грач                   природа          вафли          заноза</w:t>
            </w:r>
          </w:p>
          <w:p w:rsidR="00290D7A" w:rsidRPr="00846CE8" w:rsidRDefault="00290D7A" w:rsidP="00D129FD">
            <w:pPr>
              <w:jc w:val="both"/>
              <w:rPr>
                <w:sz w:val="22"/>
                <w:szCs w:val="22"/>
              </w:rPr>
            </w:pPr>
            <w:r w:rsidRPr="00846CE8">
              <w:rPr>
                <w:sz w:val="22"/>
                <w:szCs w:val="22"/>
              </w:rPr>
              <w:t>круги               улица              утки                  сильный            цапля          сушить</w:t>
            </w:r>
          </w:p>
          <w:p w:rsidR="00290D7A" w:rsidRPr="00846CE8" w:rsidRDefault="00290D7A" w:rsidP="00D129FD">
            <w:pPr>
              <w:jc w:val="both"/>
              <w:rPr>
                <w:sz w:val="22"/>
                <w:szCs w:val="22"/>
              </w:rPr>
            </w:pPr>
            <w:r w:rsidRPr="00846CE8">
              <w:rPr>
                <w:sz w:val="22"/>
                <w:szCs w:val="22"/>
              </w:rPr>
              <w:t>жили               бант                 чищу                 пружина           часы            улица</w:t>
            </w:r>
          </w:p>
          <w:p w:rsidR="00290D7A" w:rsidRPr="00846CE8" w:rsidRDefault="00290D7A" w:rsidP="00D129FD">
            <w:pPr>
              <w:jc w:val="both"/>
              <w:rPr>
                <w:sz w:val="22"/>
                <w:szCs w:val="22"/>
              </w:rPr>
            </w:pPr>
            <w:r w:rsidRPr="00846CE8">
              <w:rPr>
                <w:sz w:val="22"/>
                <w:szCs w:val="22"/>
              </w:rPr>
              <w:t>старушка       аист                   шарф                убрал                щенок         газета</w:t>
            </w:r>
          </w:p>
          <w:p w:rsidR="00290D7A" w:rsidRPr="00846CE8" w:rsidRDefault="00290D7A" w:rsidP="00D129FD">
            <w:pPr>
              <w:jc w:val="both"/>
              <w:rPr>
                <w:sz w:val="22"/>
                <w:szCs w:val="22"/>
              </w:rPr>
            </w:pPr>
            <w:r w:rsidRPr="00846CE8">
              <w:rPr>
                <w:sz w:val="22"/>
                <w:szCs w:val="22"/>
              </w:rPr>
              <w:t>заснуть          насмешка        крыльцо          чтение               каштан        хобот</w:t>
            </w:r>
          </w:p>
          <w:p w:rsidR="00290D7A" w:rsidRPr="00846CE8" w:rsidRDefault="00290D7A" w:rsidP="00D129FD">
            <w:pPr>
              <w:jc w:val="both"/>
              <w:rPr>
                <w:sz w:val="22"/>
                <w:szCs w:val="22"/>
              </w:rPr>
            </w:pPr>
            <w:r w:rsidRPr="00846CE8">
              <w:rPr>
                <w:sz w:val="22"/>
                <w:szCs w:val="22"/>
              </w:rPr>
              <w:t>5. Записать после однократного прослушивания:</w:t>
            </w:r>
          </w:p>
          <w:p w:rsidR="00290D7A" w:rsidRPr="00846CE8" w:rsidRDefault="00290D7A" w:rsidP="00D129FD">
            <w:pPr>
              <w:jc w:val="both"/>
              <w:rPr>
                <w:sz w:val="22"/>
                <w:szCs w:val="22"/>
              </w:rPr>
            </w:pPr>
            <w:r w:rsidRPr="00846CE8">
              <w:rPr>
                <w:sz w:val="22"/>
                <w:szCs w:val="22"/>
              </w:rPr>
              <w:t>У ёлки лиса. У ёлки пушистый зайчик. Собака лежит у крыльца. Дети играют в прятки.</w:t>
            </w:r>
          </w:p>
          <w:p w:rsidR="00290D7A" w:rsidRPr="00846CE8" w:rsidRDefault="00290D7A" w:rsidP="00D129FD">
            <w:pPr>
              <w:jc w:val="both"/>
              <w:rPr>
                <w:sz w:val="22"/>
                <w:szCs w:val="22"/>
              </w:rPr>
            </w:pPr>
          </w:p>
          <w:p w:rsidR="00290D7A" w:rsidRPr="00846CE8" w:rsidRDefault="00290D7A" w:rsidP="00D129FD">
            <w:pPr>
              <w:jc w:val="both"/>
              <w:rPr>
                <w:sz w:val="22"/>
                <w:szCs w:val="22"/>
              </w:rPr>
            </w:pPr>
            <w:r w:rsidRPr="00846CE8">
              <w:rPr>
                <w:sz w:val="22"/>
                <w:szCs w:val="22"/>
              </w:rPr>
              <w:t>6. Слуховой диктант.</w:t>
            </w:r>
          </w:p>
          <w:p w:rsidR="00290D7A" w:rsidRPr="00846CE8" w:rsidRDefault="00290D7A" w:rsidP="00D129FD">
            <w:pPr>
              <w:ind w:hanging="851"/>
              <w:jc w:val="both"/>
              <w:rPr>
                <w:sz w:val="22"/>
                <w:szCs w:val="22"/>
              </w:rPr>
            </w:pPr>
            <w:r>
              <w:rPr>
                <w:sz w:val="22"/>
                <w:szCs w:val="22"/>
              </w:rPr>
              <w:t>Клён</w:t>
            </w:r>
          </w:p>
          <w:p w:rsidR="00290D7A" w:rsidRPr="00846CE8" w:rsidRDefault="00290D7A" w:rsidP="00D129FD">
            <w:pPr>
              <w:jc w:val="both"/>
              <w:rPr>
                <w:sz w:val="22"/>
                <w:szCs w:val="22"/>
              </w:rPr>
            </w:pPr>
            <w:r w:rsidRPr="00846CE8">
              <w:rPr>
                <w:sz w:val="22"/>
                <w:szCs w:val="22"/>
              </w:rPr>
              <w:t>У дома рос клён. На ветки клёна сели птицы. Это галки. Серёжа дал им крошки хлеба и зёрна.</w:t>
            </w:r>
          </w:p>
          <w:p w:rsidR="00290D7A" w:rsidRPr="00846CE8" w:rsidRDefault="00290D7A" w:rsidP="00D129FD">
            <w:pPr>
              <w:ind w:hanging="851"/>
              <w:jc w:val="both"/>
              <w:rPr>
                <w:sz w:val="22"/>
                <w:szCs w:val="22"/>
              </w:rPr>
            </w:pPr>
            <w:r w:rsidRPr="00846CE8">
              <w:rPr>
                <w:sz w:val="22"/>
                <w:szCs w:val="22"/>
              </w:rPr>
              <w:t>Кот.</w:t>
            </w:r>
          </w:p>
          <w:p w:rsidR="00290D7A" w:rsidRPr="003B18E5" w:rsidRDefault="00290D7A" w:rsidP="00D129FD">
            <w:pPr>
              <w:jc w:val="both"/>
              <w:rPr>
                <w:sz w:val="22"/>
                <w:szCs w:val="22"/>
              </w:rPr>
            </w:pPr>
            <w:r w:rsidRPr="00846CE8">
              <w:rPr>
                <w:sz w:val="22"/>
                <w:szCs w:val="22"/>
              </w:rPr>
              <w:t>У Миши жил кот. Звали кота Рыжик. Хвост у Рыжика пушистый. Мальчик часто играл с котом. Они были друзья.</w:t>
            </w:r>
          </w:p>
        </w:tc>
        <w:tc>
          <w:tcPr>
            <w:tcW w:w="2722" w:type="dxa"/>
            <w:gridSpan w:val="2"/>
          </w:tcPr>
          <w:p w:rsidR="00290D7A" w:rsidRPr="008416D6" w:rsidRDefault="00290D7A" w:rsidP="00D129FD">
            <w:r w:rsidRPr="008416D6">
              <w:t>Зачёт:</w:t>
            </w:r>
          </w:p>
          <w:p w:rsidR="00290D7A" w:rsidRDefault="00290D7A" w:rsidP="00D129FD">
            <w:r w:rsidRPr="008416D6">
              <w:t>Обучающийся выполнил задания аккуратно, допустив не более 5 ошибок. Сумел пересказать текст</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2</w:t>
            </w:r>
          </w:p>
        </w:tc>
        <w:tc>
          <w:tcPr>
            <w:tcW w:w="1842" w:type="dxa"/>
          </w:tcPr>
          <w:p w:rsidR="00290D7A" w:rsidRDefault="00290D7A" w:rsidP="00D129FD">
            <w:r w:rsidRPr="001F34EE">
              <w:rPr>
                <w:sz w:val="22"/>
                <w:szCs w:val="22"/>
              </w:rPr>
              <w:t>Контрольная работа</w:t>
            </w:r>
          </w:p>
        </w:tc>
        <w:tc>
          <w:tcPr>
            <w:tcW w:w="4253" w:type="dxa"/>
          </w:tcPr>
          <w:p w:rsidR="00290D7A" w:rsidRPr="00846CE8" w:rsidRDefault="00290D7A" w:rsidP="00D129FD">
            <w:pPr>
              <w:rPr>
                <w:sz w:val="22"/>
                <w:szCs w:val="22"/>
              </w:rPr>
            </w:pPr>
            <w:r w:rsidRPr="00846CE8">
              <w:rPr>
                <w:sz w:val="22"/>
                <w:szCs w:val="22"/>
              </w:rPr>
              <w:t>1. Списывание с печатного текста.</w:t>
            </w:r>
          </w:p>
          <w:p w:rsidR="00290D7A" w:rsidRPr="00846CE8" w:rsidRDefault="00290D7A" w:rsidP="00D129FD">
            <w:pPr>
              <w:ind w:hanging="851"/>
              <w:jc w:val="center"/>
              <w:rPr>
                <w:sz w:val="22"/>
                <w:szCs w:val="22"/>
              </w:rPr>
            </w:pPr>
            <w:r w:rsidRPr="00846CE8">
              <w:rPr>
                <w:sz w:val="22"/>
                <w:szCs w:val="22"/>
              </w:rPr>
              <w:t>Учебные вещи.</w:t>
            </w:r>
          </w:p>
          <w:p w:rsidR="00290D7A" w:rsidRPr="00846CE8" w:rsidRDefault="00290D7A" w:rsidP="00D129FD">
            <w:pPr>
              <w:rPr>
                <w:sz w:val="22"/>
                <w:szCs w:val="22"/>
              </w:rPr>
            </w:pPr>
            <w:r w:rsidRPr="00846CE8">
              <w:rPr>
                <w:sz w:val="22"/>
                <w:szCs w:val="22"/>
              </w:rPr>
              <w:t>Береги учебные вещи. Клади в пенал карандаш и ручку. Положи тетрадь в папку. Книги, тетради и пенал убери в сумку. Книга- твой лучший друг. Читай книги. Книга научит тебя жить.</w:t>
            </w:r>
          </w:p>
          <w:p w:rsidR="00290D7A" w:rsidRPr="00846CE8" w:rsidRDefault="00290D7A" w:rsidP="00D129FD">
            <w:pPr>
              <w:rPr>
                <w:sz w:val="22"/>
                <w:szCs w:val="22"/>
              </w:rPr>
            </w:pPr>
            <w:r w:rsidRPr="00846CE8">
              <w:rPr>
                <w:sz w:val="22"/>
                <w:szCs w:val="22"/>
              </w:rPr>
              <w:t>2. Диктанты.</w:t>
            </w:r>
          </w:p>
          <w:p w:rsidR="00290D7A" w:rsidRPr="00846CE8" w:rsidRDefault="00290D7A" w:rsidP="00D129FD">
            <w:pPr>
              <w:ind w:hanging="851"/>
              <w:jc w:val="center"/>
              <w:rPr>
                <w:sz w:val="22"/>
                <w:szCs w:val="22"/>
              </w:rPr>
            </w:pPr>
            <w:r w:rsidRPr="00846CE8">
              <w:rPr>
                <w:sz w:val="22"/>
                <w:szCs w:val="22"/>
              </w:rPr>
              <w:t>В лесу.</w:t>
            </w:r>
          </w:p>
          <w:p w:rsidR="00290D7A" w:rsidRPr="00846CE8" w:rsidRDefault="00290D7A" w:rsidP="00D129FD">
            <w:pPr>
              <w:rPr>
                <w:sz w:val="22"/>
                <w:szCs w:val="22"/>
              </w:rPr>
            </w:pPr>
            <w:r w:rsidRPr="00846CE8">
              <w:rPr>
                <w:sz w:val="22"/>
                <w:szCs w:val="22"/>
              </w:rPr>
              <w:t xml:space="preserve">Лучи солнышка заиграли на земле. Весело поют птицы в чаще леса. В траве гудят жуки и мошки. На берёзе гнездо грача. В гнезде сидят грачата. На сосне мелькнул пушистый хвост белки. По тропке группа </w:t>
            </w:r>
            <w:r w:rsidRPr="00846CE8">
              <w:rPr>
                <w:sz w:val="22"/>
                <w:szCs w:val="22"/>
              </w:rPr>
              <w:lastRenderedPageBreak/>
              <w:t>ребят идёт в колхоз. Они будут помогать взрослым.</w:t>
            </w:r>
          </w:p>
          <w:p w:rsidR="00290D7A" w:rsidRPr="00846CE8" w:rsidRDefault="00290D7A" w:rsidP="00D129FD">
            <w:pPr>
              <w:ind w:hanging="851"/>
              <w:jc w:val="center"/>
              <w:rPr>
                <w:sz w:val="22"/>
                <w:szCs w:val="22"/>
              </w:rPr>
            </w:pPr>
            <w:r w:rsidRPr="00846CE8">
              <w:rPr>
                <w:sz w:val="22"/>
                <w:szCs w:val="22"/>
              </w:rPr>
              <w:t>Весной.</w:t>
            </w:r>
          </w:p>
          <w:p w:rsidR="00290D7A" w:rsidRPr="00846CE8" w:rsidRDefault="00290D7A" w:rsidP="00D129FD">
            <w:pPr>
              <w:rPr>
                <w:sz w:val="22"/>
                <w:szCs w:val="22"/>
              </w:rPr>
            </w:pPr>
            <w:r w:rsidRPr="00846CE8">
              <w:rPr>
                <w:sz w:val="22"/>
                <w:szCs w:val="22"/>
              </w:rPr>
              <w:t>На дворе апрель. Погода чудесная. Солнце светит ярче. Журчат быстрые ручьи. Уже расцвёл подснежник. Скоро лопнут почки на деревьях. Вылезла зелёная травка. Из тёплых стран летят грачи, скворцы, стрижи. Птицы хлопочут у своих гнёзд. Школьники сажают в саду деревца.</w:t>
            </w:r>
          </w:p>
          <w:p w:rsidR="00290D7A" w:rsidRPr="00846CE8" w:rsidRDefault="00290D7A" w:rsidP="00D129FD">
            <w:pPr>
              <w:ind w:hanging="851"/>
              <w:jc w:val="center"/>
              <w:rPr>
                <w:sz w:val="22"/>
                <w:szCs w:val="22"/>
              </w:rPr>
            </w:pPr>
            <w:r w:rsidRPr="00846CE8">
              <w:rPr>
                <w:sz w:val="22"/>
                <w:szCs w:val="22"/>
              </w:rPr>
              <w:t>Весна.</w:t>
            </w:r>
          </w:p>
          <w:p w:rsidR="00290D7A" w:rsidRPr="00846CE8" w:rsidRDefault="00290D7A" w:rsidP="00D129FD">
            <w:pPr>
              <w:rPr>
                <w:sz w:val="22"/>
                <w:szCs w:val="22"/>
              </w:rPr>
            </w:pPr>
            <w:r w:rsidRPr="00846CE8">
              <w:rPr>
                <w:sz w:val="22"/>
                <w:szCs w:val="22"/>
              </w:rPr>
              <w:t>На улицах журчат ручейки. Прилетели грачи и кричат в роще. На яблоне уже набухли почки. У крыльца большие лужи. Дети целый день пускают кораблики.</w:t>
            </w:r>
          </w:p>
          <w:p w:rsidR="00290D7A" w:rsidRPr="00846CE8" w:rsidRDefault="00290D7A" w:rsidP="00D129FD">
            <w:pPr>
              <w:rPr>
                <w:sz w:val="22"/>
                <w:szCs w:val="22"/>
              </w:rPr>
            </w:pPr>
          </w:p>
          <w:p w:rsidR="00290D7A" w:rsidRPr="00846CE8" w:rsidRDefault="00290D7A" w:rsidP="00D129FD">
            <w:pPr>
              <w:rPr>
                <w:sz w:val="22"/>
                <w:szCs w:val="22"/>
              </w:rPr>
            </w:pPr>
            <w:r w:rsidRPr="00846CE8">
              <w:rPr>
                <w:sz w:val="22"/>
                <w:szCs w:val="22"/>
              </w:rPr>
              <w:t>3. Письмо по памяти (по вопросам, по началу предложения, по плану).</w:t>
            </w:r>
          </w:p>
          <w:p w:rsidR="00290D7A" w:rsidRPr="00846CE8" w:rsidRDefault="00290D7A" w:rsidP="00D129FD">
            <w:pPr>
              <w:ind w:hanging="851"/>
              <w:jc w:val="center"/>
              <w:rPr>
                <w:sz w:val="22"/>
                <w:szCs w:val="22"/>
              </w:rPr>
            </w:pPr>
            <w:r w:rsidRPr="00846CE8">
              <w:rPr>
                <w:sz w:val="22"/>
                <w:szCs w:val="22"/>
              </w:rPr>
              <w:t>Весной.</w:t>
            </w:r>
          </w:p>
          <w:p w:rsidR="00290D7A" w:rsidRPr="00846CE8" w:rsidRDefault="00290D7A" w:rsidP="00D129FD">
            <w:pPr>
              <w:rPr>
                <w:sz w:val="28"/>
                <w:szCs w:val="28"/>
              </w:rPr>
            </w:pPr>
            <w:r w:rsidRPr="00846CE8">
              <w:rPr>
                <w:sz w:val="22"/>
                <w:szCs w:val="22"/>
              </w:rPr>
              <w:t>Весной тепло на солнышке. В старой траве видны подснежники. В роще зеленеют молодые берёзы. В траве оживают букашки и бегают во все стороны муравьи. На болоте квакают лягушки. В садах цветут яблони и груши. Природа радует нас.</w:t>
            </w:r>
          </w:p>
        </w:tc>
        <w:tc>
          <w:tcPr>
            <w:tcW w:w="2722" w:type="dxa"/>
            <w:gridSpan w:val="2"/>
          </w:tcPr>
          <w:p w:rsidR="00290D7A" w:rsidRPr="008416D6" w:rsidRDefault="00290D7A" w:rsidP="00D129FD">
            <w:r w:rsidRPr="008416D6">
              <w:lastRenderedPageBreak/>
              <w:t>Зачёт:</w:t>
            </w:r>
          </w:p>
          <w:p w:rsidR="00290D7A" w:rsidRDefault="00290D7A" w:rsidP="00D129FD">
            <w:r w:rsidRPr="008416D6">
              <w:t>Обучающийся выполнил задания аккуратно, допустив не более 5 ошибок. Сумел пересказать текст</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 xml:space="preserve">Положения о текущем контроле успеваемости и промежуточной аттестации обучающихся по </w:t>
            </w:r>
            <w:r w:rsidRPr="00DA60E9">
              <w:rPr>
                <w:b/>
                <w:bCs/>
                <w:color w:val="000000"/>
                <w:sz w:val="22"/>
                <w:szCs w:val="22"/>
              </w:rPr>
              <w:lastRenderedPageBreak/>
              <w:t>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3</w:t>
            </w:r>
          </w:p>
        </w:tc>
        <w:tc>
          <w:tcPr>
            <w:tcW w:w="1842" w:type="dxa"/>
          </w:tcPr>
          <w:p w:rsidR="00290D7A" w:rsidRDefault="00290D7A" w:rsidP="00D129FD">
            <w:r w:rsidRPr="001F34EE">
              <w:rPr>
                <w:sz w:val="22"/>
                <w:szCs w:val="22"/>
              </w:rPr>
              <w:t>Контрольная работа</w:t>
            </w:r>
          </w:p>
        </w:tc>
        <w:tc>
          <w:tcPr>
            <w:tcW w:w="4253" w:type="dxa"/>
          </w:tcPr>
          <w:p w:rsidR="00290D7A" w:rsidRPr="00846CE8" w:rsidRDefault="00290D7A" w:rsidP="00D129FD">
            <w:pPr>
              <w:rPr>
                <w:sz w:val="22"/>
                <w:szCs w:val="22"/>
              </w:rPr>
            </w:pPr>
            <w:r w:rsidRPr="00846CE8">
              <w:rPr>
                <w:sz w:val="22"/>
                <w:szCs w:val="22"/>
              </w:rPr>
              <w:t>1. Списывание с печатного текста.</w:t>
            </w:r>
          </w:p>
          <w:p w:rsidR="00290D7A" w:rsidRPr="00846CE8" w:rsidRDefault="00290D7A" w:rsidP="00D129FD">
            <w:pPr>
              <w:ind w:hanging="851"/>
              <w:jc w:val="center"/>
              <w:rPr>
                <w:sz w:val="22"/>
                <w:szCs w:val="22"/>
              </w:rPr>
            </w:pPr>
            <w:r w:rsidRPr="00846CE8">
              <w:rPr>
                <w:sz w:val="22"/>
                <w:szCs w:val="22"/>
              </w:rPr>
              <w:t>Первый певец.</w:t>
            </w:r>
          </w:p>
          <w:p w:rsidR="00290D7A" w:rsidRPr="00846CE8" w:rsidRDefault="00290D7A" w:rsidP="00D129FD">
            <w:pPr>
              <w:rPr>
                <w:sz w:val="22"/>
                <w:szCs w:val="22"/>
              </w:rPr>
            </w:pPr>
            <w:r w:rsidRPr="00846CE8">
              <w:rPr>
                <w:sz w:val="22"/>
                <w:szCs w:val="22"/>
              </w:rPr>
              <w:t>В поле проталины. По овражкам бегут, звенят ручьи. Этот звон далеко разносится по полям, по лугам… И в небе тоже что-то звенит, будто весенний ручей. Посмотри вверх: высоко-высоко над полем порхает небольшая птичка - жаворонок. Жаворонок – первый певец нашей весны.</w:t>
            </w:r>
          </w:p>
          <w:p w:rsidR="00290D7A" w:rsidRPr="00846CE8" w:rsidRDefault="00290D7A" w:rsidP="00D129FD">
            <w:pPr>
              <w:rPr>
                <w:sz w:val="22"/>
                <w:szCs w:val="22"/>
              </w:rPr>
            </w:pPr>
            <w:r w:rsidRPr="00846CE8">
              <w:rPr>
                <w:sz w:val="22"/>
                <w:szCs w:val="22"/>
              </w:rPr>
              <w:t>2. Диктант.</w:t>
            </w:r>
          </w:p>
          <w:p w:rsidR="00290D7A" w:rsidRPr="00846CE8" w:rsidRDefault="00290D7A" w:rsidP="00D129FD">
            <w:pPr>
              <w:ind w:hanging="851"/>
              <w:jc w:val="center"/>
              <w:rPr>
                <w:sz w:val="22"/>
                <w:szCs w:val="22"/>
              </w:rPr>
            </w:pPr>
            <w:r w:rsidRPr="00846CE8">
              <w:rPr>
                <w:sz w:val="22"/>
                <w:szCs w:val="22"/>
              </w:rPr>
              <w:t>Весна.</w:t>
            </w:r>
          </w:p>
          <w:p w:rsidR="00290D7A" w:rsidRPr="00846CE8" w:rsidRDefault="00290D7A" w:rsidP="00D129FD">
            <w:pPr>
              <w:rPr>
                <w:sz w:val="22"/>
                <w:szCs w:val="22"/>
              </w:rPr>
            </w:pPr>
            <w:r w:rsidRPr="00846CE8">
              <w:rPr>
                <w:sz w:val="22"/>
                <w:szCs w:val="22"/>
              </w:rPr>
              <w:t xml:space="preserve">   Февраль – последний месяц зимы. В марте солнце греет сильнее. Снега стало меньше. Лёд на реке стал тоньше. Лыжи и коньки пора убирать. Вот и апрель. Можно снять тёплое пальто. На деревьях появились листья.</w:t>
            </w:r>
          </w:p>
          <w:p w:rsidR="00290D7A" w:rsidRPr="00846CE8" w:rsidRDefault="00290D7A" w:rsidP="00D129FD">
            <w:pPr>
              <w:rPr>
                <w:sz w:val="22"/>
                <w:szCs w:val="22"/>
              </w:rPr>
            </w:pPr>
            <w:r w:rsidRPr="00846CE8">
              <w:rPr>
                <w:sz w:val="22"/>
                <w:szCs w:val="22"/>
              </w:rPr>
              <w:t xml:space="preserve">   Дети будут сажать на дворе цветы. Ольга принесла семена цветов. Мальчики готовят лопаты и грабли.</w:t>
            </w:r>
          </w:p>
          <w:p w:rsidR="00290D7A" w:rsidRPr="00846CE8" w:rsidRDefault="00290D7A" w:rsidP="00D129FD">
            <w:pPr>
              <w:rPr>
                <w:sz w:val="22"/>
                <w:szCs w:val="22"/>
              </w:rPr>
            </w:pPr>
            <w:r w:rsidRPr="00846CE8">
              <w:rPr>
                <w:sz w:val="22"/>
                <w:szCs w:val="22"/>
              </w:rPr>
              <w:t>3. Письмо по памяти (по вопросам, по началу предложения, по плану).</w:t>
            </w:r>
          </w:p>
          <w:p w:rsidR="00290D7A" w:rsidRPr="00846CE8" w:rsidRDefault="00290D7A" w:rsidP="00D129FD">
            <w:pPr>
              <w:ind w:hanging="851"/>
              <w:jc w:val="center"/>
              <w:rPr>
                <w:sz w:val="22"/>
                <w:szCs w:val="22"/>
              </w:rPr>
            </w:pPr>
            <w:r w:rsidRPr="00846CE8">
              <w:rPr>
                <w:sz w:val="22"/>
                <w:szCs w:val="22"/>
              </w:rPr>
              <w:t>Шалуны.</w:t>
            </w:r>
          </w:p>
          <w:p w:rsidR="00290D7A" w:rsidRPr="00846CE8" w:rsidRDefault="00290D7A" w:rsidP="00D129FD">
            <w:pPr>
              <w:rPr>
                <w:sz w:val="28"/>
                <w:szCs w:val="28"/>
              </w:rPr>
            </w:pPr>
            <w:r w:rsidRPr="00846CE8">
              <w:rPr>
                <w:sz w:val="22"/>
                <w:szCs w:val="22"/>
              </w:rPr>
              <w:t>Два мальчика нашли на берёзе гнездо. Они хотели вынуть из гнезда птенцов. Налетели вороны. Вороны клевали мальчиков и били их крыльями. Мальчики спустились с берёзы и убежали от ворон. Не надо разорять гнёзд.</w:t>
            </w:r>
          </w:p>
        </w:tc>
        <w:tc>
          <w:tcPr>
            <w:tcW w:w="2722" w:type="dxa"/>
            <w:gridSpan w:val="2"/>
          </w:tcPr>
          <w:p w:rsidR="00290D7A" w:rsidRPr="008416D6" w:rsidRDefault="00290D7A" w:rsidP="00D129FD">
            <w:r w:rsidRPr="008416D6">
              <w:t>Зачёт:</w:t>
            </w:r>
          </w:p>
          <w:p w:rsidR="00290D7A" w:rsidRDefault="00290D7A" w:rsidP="00D129FD">
            <w:r w:rsidRPr="008416D6">
              <w:t>Обучающийся выполнил задания аккуратно, допустив не более 5 ошибок. Сумел пересказать текст</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1101" w:type="dxa"/>
          </w:tcPr>
          <w:p w:rsidR="00290D7A" w:rsidRDefault="00290D7A" w:rsidP="00D129FD">
            <w:pPr>
              <w:autoSpaceDE w:val="0"/>
              <w:autoSpaceDN w:val="0"/>
              <w:adjustRightInd w:val="0"/>
              <w:spacing w:line="214" w:lineRule="atLeast"/>
              <w:ind w:firstLine="283"/>
              <w:jc w:val="both"/>
              <w:textAlignment w:val="center"/>
              <w:rPr>
                <w:sz w:val="22"/>
                <w:szCs w:val="22"/>
              </w:rPr>
            </w:pPr>
            <w:r>
              <w:rPr>
                <w:sz w:val="22"/>
                <w:szCs w:val="22"/>
              </w:rPr>
              <w:lastRenderedPageBreak/>
              <w:t>4</w:t>
            </w:r>
          </w:p>
        </w:tc>
        <w:tc>
          <w:tcPr>
            <w:tcW w:w="1842" w:type="dxa"/>
          </w:tcPr>
          <w:p w:rsidR="00290D7A" w:rsidRDefault="00290D7A" w:rsidP="00D129FD">
            <w:r w:rsidRPr="001F34EE">
              <w:rPr>
                <w:sz w:val="22"/>
                <w:szCs w:val="22"/>
              </w:rPr>
              <w:t>Контрольная работа</w:t>
            </w:r>
          </w:p>
        </w:tc>
        <w:tc>
          <w:tcPr>
            <w:tcW w:w="4253" w:type="dxa"/>
          </w:tcPr>
          <w:p w:rsidR="00290D7A" w:rsidRPr="00846CE8" w:rsidRDefault="00290D7A" w:rsidP="00D129FD">
            <w:pPr>
              <w:rPr>
                <w:sz w:val="22"/>
                <w:szCs w:val="22"/>
              </w:rPr>
            </w:pPr>
            <w:r w:rsidRPr="00846CE8">
              <w:rPr>
                <w:sz w:val="22"/>
                <w:szCs w:val="22"/>
              </w:rPr>
              <w:t>1. Списывание с печатного текста.</w:t>
            </w:r>
          </w:p>
          <w:p w:rsidR="00290D7A" w:rsidRPr="00846CE8" w:rsidRDefault="00290D7A" w:rsidP="00D129FD">
            <w:pPr>
              <w:ind w:hanging="851"/>
              <w:jc w:val="center"/>
              <w:rPr>
                <w:sz w:val="22"/>
                <w:szCs w:val="22"/>
              </w:rPr>
            </w:pPr>
            <w:r w:rsidRPr="00846CE8">
              <w:rPr>
                <w:sz w:val="22"/>
                <w:szCs w:val="22"/>
              </w:rPr>
              <w:t>Бабочки.</w:t>
            </w:r>
          </w:p>
          <w:p w:rsidR="00290D7A" w:rsidRPr="00846CE8" w:rsidRDefault="00290D7A" w:rsidP="00D129FD">
            <w:pPr>
              <w:rPr>
                <w:sz w:val="22"/>
                <w:szCs w:val="22"/>
              </w:rPr>
            </w:pPr>
            <w:r w:rsidRPr="00846CE8">
              <w:rPr>
                <w:sz w:val="22"/>
                <w:szCs w:val="22"/>
              </w:rPr>
              <w:t xml:space="preserve">    Сияло солнце. На лугу пестрели цветы. Порхали разноцветные бабочки. Они пили сладкий сок цветов. На белый цветок села белая бабочка, на жёлтый цветок села жёлтая бабочка, на голубой цветок села чёрная бабочка. Прилетела на луг ласточка. Она не заметила ни белой бабочки, ни жёлтой, а чёрную бабочку быстро схватила.</w:t>
            </w:r>
          </w:p>
          <w:p w:rsidR="00290D7A" w:rsidRPr="00846CE8" w:rsidRDefault="00290D7A" w:rsidP="00D129FD">
            <w:pPr>
              <w:rPr>
                <w:sz w:val="22"/>
                <w:szCs w:val="22"/>
              </w:rPr>
            </w:pPr>
            <w:r w:rsidRPr="00846CE8">
              <w:rPr>
                <w:sz w:val="22"/>
                <w:szCs w:val="22"/>
              </w:rPr>
              <w:t>2. Диктанты.</w:t>
            </w:r>
          </w:p>
          <w:p w:rsidR="00290D7A" w:rsidRPr="00846CE8" w:rsidRDefault="00290D7A" w:rsidP="00D129FD">
            <w:pPr>
              <w:ind w:hanging="851"/>
              <w:jc w:val="center"/>
              <w:rPr>
                <w:sz w:val="22"/>
                <w:szCs w:val="22"/>
              </w:rPr>
            </w:pPr>
            <w:r w:rsidRPr="00846CE8">
              <w:rPr>
                <w:sz w:val="22"/>
                <w:szCs w:val="22"/>
              </w:rPr>
              <w:t>Весной.</w:t>
            </w:r>
          </w:p>
          <w:p w:rsidR="00290D7A" w:rsidRPr="00846CE8" w:rsidRDefault="00290D7A" w:rsidP="00D129FD">
            <w:pPr>
              <w:rPr>
                <w:sz w:val="22"/>
                <w:szCs w:val="22"/>
              </w:rPr>
            </w:pPr>
            <w:r w:rsidRPr="00846CE8">
              <w:rPr>
                <w:sz w:val="22"/>
                <w:szCs w:val="22"/>
              </w:rPr>
              <w:t>Весной оживает вся природа. Тает снег. Греет солнышко. Становится теплее. На реке ломается лёд. Дети развешивают на деревьях скворечники. На деревьях появляются почки. В лесной лощине расцвёл подснежник. После зимней спячки просыпаются насекомые и лягушки. Прилетают с юга первые птицы и начинают вить гнёзда. Люди готовятся к севу.</w:t>
            </w:r>
          </w:p>
          <w:p w:rsidR="00290D7A" w:rsidRPr="00846CE8" w:rsidRDefault="00290D7A" w:rsidP="00D129FD">
            <w:pPr>
              <w:ind w:hanging="851"/>
              <w:jc w:val="center"/>
              <w:rPr>
                <w:sz w:val="22"/>
                <w:szCs w:val="22"/>
              </w:rPr>
            </w:pPr>
            <w:r w:rsidRPr="00846CE8">
              <w:rPr>
                <w:sz w:val="22"/>
                <w:szCs w:val="22"/>
              </w:rPr>
              <w:t>Сорока.</w:t>
            </w:r>
          </w:p>
          <w:p w:rsidR="00290D7A" w:rsidRPr="00846CE8" w:rsidRDefault="00290D7A" w:rsidP="00D129FD">
            <w:pPr>
              <w:rPr>
                <w:sz w:val="22"/>
                <w:szCs w:val="22"/>
              </w:rPr>
            </w:pPr>
            <w:r w:rsidRPr="00846CE8">
              <w:rPr>
                <w:sz w:val="22"/>
                <w:szCs w:val="22"/>
              </w:rPr>
              <w:t xml:space="preserve">   Сорока любит блестящие вещи. Всё, что блестит, сорока тащит в своё гнездо. Увидит сорока кусочек стекла – унесёт к себе. Увидит серебряную монету – тоже возьмёт. Раз мама варила в саду варенье. Она положила на стол серебряную ложку. Как только мама отвернулась, сорока подлетела и схватила серебряную ложку. Маленький Саша увидел это и закричал. Сорока испугалась и выпустила ложку.</w:t>
            </w:r>
          </w:p>
          <w:p w:rsidR="00290D7A" w:rsidRPr="00846CE8" w:rsidRDefault="00290D7A" w:rsidP="00D129FD">
            <w:pPr>
              <w:rPr>
                <w:sz w:val="22"/>
                <w:szCs w:val="22"/>
              </w:rPr>
            </w:pPr>
            <w:r w:rsidRPr="00846CE8">
              <w:rPr>
                <w:sz w:val="22"/>
                <w:szCs w:val="22"/>
              </w:rPr>
              <w:t>2. Письмо по памяти (по вопросам, по началу предложения, по плану).</w:t>
            </w:r>
          </w:p>
          <w:p w:rsidR="00290D7A" w:rsidRPr="00846CE8" w:rsidRDefault="00290D7A" w:rsidP="00D129FD">
            <w:pPr>
              <w:ind w:hanging="851"/>
              <w:jc w:val="center"/>
              <w:rPr>
                <w:sz w:val="22"/>
                <w:szCs w:val="22"/>
              </w:rPr>
            </w:pPr>
            <w:r w:rsidRPr="00846CE8">
              <w:rPr>
                <w:sz w:val="22"/>
                <w:szCs w:val="22"/>
              </w:rPr>
              <w:t>Посади деревце.</w:t>
            </w:r>
          </w:p>
          <w:p w:rsidR="00290D7A" w:rsidRPr="00846CE8" w:rsidRDefault="00290D7A" w:rsidP="00D129FD">
            <w:pPr>
              <w:rPr>
                <w:sz w:val="28"/>
                <w:szCs w:val="28"/>
              </w:rPr>
            </w:pPr>
            <w:r w:rsidRPr="00846CE8">
              <w:rPr>
                <w:sz w:val="22"/>
                <w:szCs w:val="22"/>
              </w:rPr>
              <w:t xml:space="preserve">    Весной в городе и деревне сажают возле домов деревья и кустарники. И вы тоже можете посадить деревья. Поставьте веточку тополя или вербы в банку с водой. Ветка скоро зазеленеет, а в воде от неё потянутся тонкие белые корешки. Когда на улице растает снег, выройте ямку в земле, потом осторожно опустите в ямку ветку и засыпьте землёй. Вот и вы посадили деревце.  </w:t>
            </w:r>
          </w:p>
        </w:tc>
        <w:tc>
          <w:tcPr>
            <w:tcW w:w="2722" w:type="dxa"/>
            <w:gridSpan w:val="2"/>
          </w:tcPr>
          <w:p w:rsidR="00290D7A" w:rsidRPr="008416D6" w:rsidRDefault="00290D7A" w:rsidP="00D129FD">
            <w:r w:rsidRPr="008416D6">
              <w:t>Зачёт:</w:t>
            </w:r>
          </w:p>
          <w:p w:rsidR="00290D7A" w:rsidRDefault="00290D7A" w:rsidP="00D129FD">
            <w:r w:rsidRPr="008416D6">
              <w:t>Обучающийся выполнил задания аккуратно, допустив не более 5 ошибок. Сумел пересказать текст</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t>Путешествие по родному краю</w:t>
            </w:r>
          </w:p>
        </w:tc>
      </w:tr>
      <w:tr w:rsidR="00290D7A" w:rsidRPr="003B18E5" w:rsidTr="00290D7A">
        <w:tc>
          <w:tcPr>
            <w:tcW w:w="9918" w:type="dxa"/>
            <w:gridSpan w:val="5"/>
          </w:tcPr>
          <w:p w:rsidR="00290D7A" w:rsidRPr="003B18E5" w:rsidRDefault="00290D7A" w:rsidP="00D129FD">
            <w:pPr>
              <w:rPr>
                <w:b/>
              </w:rPr>
            </w:pPr>
            <w:r>
              <w:rPr>
                <w:b/>
              </w:rPr>
              <w:t>Цель: Определить, как обучающиеся знают историю, культуру родного края</w:t>
            </w:r>
          </w:p>
        </w:tc>
      </w:tr>
      <w:tr w:rsidR="00290D7A" w:rsidRPr="003B18E5" w:rsidTr="00290D7A">
        <w:tc>
          <w:tcPr>
            <w:tcW w:w="1101" w:type="dxa"/>
          </w:tcPr>
          <w:p w:rsidR="00290D7A" w:rsidRDefault="00290D7A" w:rsidP="00D129FD">
            <w:pPr>
              <w:autoSpaceDE w:val="0"/>
              <w:autoSpaceDN w:val="0"/>
              <w:adjustRightInd w:val="0"/>
              <w:spacing w:line="214" w:lineRule="atLeast"/>
              <w:ind w:firstLine="283"/>
              <w:jc w:val="both"/>
              <w:textAlignment w:val="center"/>
              <w:rPr>
                <w:sz w:val="22"/>
                <w:szCs w:val="22"/>
              </w:rPr>
            </w:pPr>
            <w:r>
              <w:rPr>
                <w:sz w:val="22"/>
                <w:szCs w:val="22"/>
              </w:rPr>
              <w:t>3</w:t>
            </w:r>
          </w:p>
        </w:tc>
        <w:tc>
          <w:tcPr>
            <w:tcW w:w="1842" w:type="dxa"/>
          </w:tcPr>
          <w:p w:rsidR="00290D7A" w:rsidRPr="003B18E5" w:rsidRDefault="00290D7A" w:rsidP="00D129FD">
            <w:pPr>
              <w:autoSpaceDE w:val="0"/>
              <w:autoSpaceDN w:val="0"/>
              <w:adjustRightInd w:val="0"/>
              <w:spacing w:line="214" w:lineRule="atLeast"/>
              <w:ind w:firstLine="283"/>
              <w:jc w:val="both"/>
              <w:textAlignment w:val="center"/>
              <w:rPr>
                <w:sz w:val="22"/>
                <w:szCs w:val="22"/>
              </w:rPr>
            </w:pPr>
            <w:r>
              <w:rPr>
                <w:sz w:val="22"/>
                <w:szCs w:val="22"/>
              </w:rPr>
              <w:t>Контрольная работа</w:t>
            </w:r>
          </w:p>
        </w:tc>
        <w:tc>
          <w:tcPr>
            <w:tcW w:w="4253" w:type="dxa"/>
          </w:tcPr>
          <w:p w:rsidR="00290D7A" w:rsidRPr="00AF4967" w:rsidRDefault="00290D7A" w:rsidP="00D129FD">
            <w:pPr>
              <w:jc w:val="both"/>
              <w:rPr>
                <w:sz w:val="22"/>
                <w:szCs w:val="22"/>
              </w:rPr>
            </w:pPr>
            <w:r w:rsidRPr="00AF4967">
              <w:rPr>
                <w:sz w:val="22"/>
                <w:szCs w:val="22"/>
              </w:rPr>
              <w:t>Ответьте на вопросы . (1 балл за правильный ответ)</w:t>
            </w:r>
          </w:p>
          <w:p w:rsidR="00290D7A" w:rsidRPr="00AF4967" w:rsidRDefault="00290D7A" w:rsidP="00290D7A">
            <w:pPr>
              <w:numPr>
                <w:ilvl w:val="0"/>
                <w:numId w:val="54"/>
              </w:numPr>
              <w:ind w:left="0"/>
              <w:jc w:val="both"/>
              <w:rPr>
                <w:sz w:val="22"/>
                <w:szCs w:val="22"/>
              </w:rPr>
            </w:pPr>
            <w:r w:rsidRPr="00AF4967">
              <w:rPr>
                <w:sz w:val="22"/>
                <w:szCs w:val="22"/>
              </w:rPr>
              <w:t>Назовите год основания Архангельска? (1584)</w:t>
            </w:r>
          </w:p>
          <w:p w:rsidR="00290D7A" w:rsidRPr="00AF4967" w:rsidRDefault="00290D7A" w:rsidP="00290D7A">
            <w:pPr>
              <w:numPr>
                <w:ilvl w:val="0"/>
                <w:numId w:val="54"/>
              </w:numPr>
              <w:ind w:left="0"/>
              <w:jc w:val="both"/>
              <w:rPr>
                <w:sz w:val="22"/>
                <w:szCs w:val="22"/>
              </w:rPr>
            </w:pPr>
            <w:r w:rsidRPr="00AF4967">
              <w:rPr>
                <w:sz w:val="22"/>
                <w:szCs w:val="22"/>
              </w:rPr>
              <w:t>С именем, какого царя связано основание Архангельска? (Иван Грозный)</w:t>
            </w:r>
          </w:p>
          <w:p w:rsidR="00290D7A" w:rsidRPr="00AF4967" w:rsidRDefault="00290D7A" w:rsidP="00290D7A">
            <w:pPr>
              <w:numPr>
                <w:ilvl w:val="0"/>
                <w:numId w:val="54"/>
              </w:numPr>
              <w:ind w:left="0"/>
              <w:jc w:val="both"/>
              <w:rPr>
                <w:sz w:val="22"/>
                <w:szCs w:val="22"/>
              </w:rPr>
            </w:pPr>
            <w:r w:rsidRPr="00AF4967">
              <w:rPr>
                <w:sz w:val="22"/>
                <w:szCs w:val="22"/>
              </w:rPr>
              <w:lastRenderedPageBreak/>
              <w:t>На купюре какого номинала изображён Архангельск? (500 рублей)</w:t>
            </w:r>
          </w:p>
          <w:p w:rsidR="00290D7A" w:rsidRPr="00AF4967" w:rsidRDefault="00290D7A" w:rsidP="00290D7A">
            <w:pPr>
              <w:numPr>
                <w:ilvl w:val="0"/>
                <w:numId w:val="54"/>
              </w:numPr>
              <w:ind w:left="0"/>
              <w:jc w:val="both"/>
              <w:rPr>
                <w:sz w:val="22"/>
                <w:szCs w:val="22"/>
              </w:rPr>
            </w:pPr>
            <w:r w:rsidRPr="00AF4967">
              <w:rPr>
                <w:sz w:val="22"/>
                <w:szCs w:val="22"/>
              </w:rPr>
              <w:t>Какой император посетил наш город трижды? (Петр 1)</w:t>
            </w:r>
          </w:p>
          <w:p w:rsidR="00290D7A" w:rsidRPr="00AF4967" w:rsidRDefault="00290D7A" w:rsidP="00290D7A">
            <w:pPr>
              <w:numPr>
                <w:ilvl w:val="0"/>
                <w:numId w:val="54"/>
              </w:numPr>
              <w:ind w:left="0"/>
              <w:jc w:val="both"/>
              <w:rPr>
                <w:sz w:val="22"/>
                <w:szCs w:val="22"/>
              </w:rPr>
            </w:pPr>
            <w:r w:rsidRPr="00AF4967">
              <w:rPr>
                <w:sz w:val="22"/>
                <w:szCs w:val="22"/>
              </w:rPr>
              <w:t>Что такое «морянка» ? (северный ветер)</w:t>
            </w:r>
          </w:p>
          <w:p w:rsidR="00290D7A" w:rsidRPr="00AF4967" w:rsidRDefault="00290D7A" w:rsidP="00290D7A">
            <w:pPr>
              <w:numPr>
                <w:ilvl w:val="0"/>
                <w:numId w:val="54"/>
              </w:numPr>
              <w:ind w:left="0"/>
              <w:jc w:val="both"/>
              <w:rPr>
                <w:sz w:val="22"/>
                <w:szCs w:val="22"/>
              </w:rPr>
            </w:pPr>
            <w:r w:rsidRPr="00AF4967">
              <w:rPr>
                <w:sz w:val="22"/>
                <w:szCs w:val="22"/>
              </w:rPr>
              <w:t>Что такое «сполохи» (северное сияние)</w:t>
            </w:r>
          </w:p>
          <w:p w:rsidR="00290D7A" w:rsidRPr="00AF4967" w:rsidRDefault="00290D7A" w:rsidP="00290D7A">
            <w:pPr>
              <w:numPr>
                <w:ilvl w:val="0"/>
                <w:numId w:val="54"/>
              </w:numPr>
              <w:ind w:left="0"/>
              <w:jc w:val="both"/>
              <w:rPr>
                <w:sz w:val="22"/>
                <w:szCs w:val="22"/>
              </w:rPr>
            </w:pPr>
            <w:r w:rsidRPr="00AF4967">
              <w:rPr>
                <w:sz w:val="22"/>
                <w:szCs w:val="22"/>
              </w:rPr>
              <w:t xml:space="preserve">Кто придумал Сеню Малину? (Степан </w:t>
            </w:r>
            <w:proofErr w:type="spellStart"/>
            <w:r w:rsidRPr="00AF4967">
              <w:rPr>
                <w:sz w:val="22"/>
                <w:szCs w:val="22"/>
              </w:rPr>
              <w:t>Писахов</w:t>
            </w:r>
            <w:proofErr w:type="spellEnd"/>
            <w:r w:rsidRPr="00AF4967">
              <w:rPr>
                <w:sz w:val="22"/>
                <w:szCs w:val="22"/>
              </w:rPr>
              <w:t>)</w:t>
            </w:r>
          </w:p>
          <w:p w:rsidR="00290D7A" w:rsidRPr="00AF4967" w:rsidRDefault="00290D7A" w:rsidP="00290D7A">
            <w:pPr>
              <w:numPr>
                <w:ilvl w:val="0"/>
                <w:numId w:val="54"/>
              </w:numPr>
              <w:ind w:left="0"/>
              <w:jc w:val="both"/>
              <w:rPr>
                <w:sz w:val="22"/>
                <w:szCs w:val="22"/>
              </w:rPr>
            </w:pPr>
            <w:r w:rsidRPr="00AF4967">
              <w:rPr>
                <w:sz w:val="22"/>
                <w:szCs w:val="22"/>
              </w:rPr>
              <w:t>Какая река протекает в Архангельске? (Северная Двина)</w:t>
            </w:r>
          </w:p>
          <w:p w:rsidR="00290D7A" w:rsidRPr="00AF4967" w:rsidRDefault="00290D7A" w:rsidP="00290D7A">
            <w:pPr>
              <w:numPr>
                <w:ilvl w:val="0"/>
                <w:numId w:val="54"/>
              </w:numPr>
              <w:ind w:left="0"/>
              <w:jc w:val="both"/>
              <w:rPr>
                <w:sz w:val="22"/>
                <w:szCs w:val="22"/>
              </w:rPr>
            </w:pPr>
            <w:r w:rsidRPr="00AF4967">
              <w:rPr>
                <w:color w:val="000000"/>
                <w:sz w:val="22"/>
                <w:szCs w:val="22"/>
              </w:rPr>
              <w:t>Назовите три моря, которые омывают побережье Архангельской области.</w:t>
            </w:r>
            <w:r w:rsidRPr="00AF4967">
              <w:rPr>
                <w:sz w:val="22"/>
                <w:szCs w:val="22"/>
              </w:rPr>
              <w:t> (за каждое название 1 балл) (Белое, Баренцево, Карское)</w:t>
            </w:r>
          </w:p>
          <w:p w:rsidR="00290D7A" w:rsidRPr="00AF4967" w:rsidRDefault="00290D7A" w:rsidP="00290D7A">
            <w:pPr>
              <w:numPr>
                <w:ilvl w:val="0"/>
                <w:numId w:val="54"/>
              </w:numPr>
              <w:ind w:left="0"/>
              <w:jc w:val="both"/>
              <w:rPr>
                <w:sz w:val="22"/>
                <w:szCs w:val="22"/>
              </w:rPr>
            </w:pPr>
            <w:r w:rsidRPr="00AF4967">
              <w:rPr>
                <w:sz w:val="22"/>
                <w:szCs w:val="22"/>
              </w:rPr>
              <w:t>Какие три страны, не считая Россию, входят в страны Баренц-региона? (за каждое название 1 балл) (Швеция, Норвегия, Финляндия)</w:t>
            </w:r>
          </w:p>
          <w:p w:rsidR="00290D7A" w:rsidRPr="00AF4967" w:rsidRDefault="00290D7A" w:rsidP="00290D7A">
            <w:pPr>
              <w:numPr>
                <w:ilvl w:val="0"/>
                <w:numId w:val="54"/>
              </w:numPr>
              <w:ind w:left="0"/>
              <w:jc w:val="both"/>
              <w:rPr>
                <w:sz w:val="22"/>
                <w:szCs w:val="22"/>
              </w:rPr>
            </w:pPr>
            <w:r w:rsidRPr="00AF4967">
              <w:rPr>
                <w:sz w:val="22"/>
                <w:szCs w:val="22"/>
              </w:rPr>
              <w:t>Что такое «</w:t>
            </w:r>
            <w:proofErr w:type="spellStart"/>
            <w:r w:rsidRPr="00AF4967">
              <w:rPr>
                <w:sz w:val="22"/>
                <w:szCs w:val="22"/>
              </w:rPr>
              <w:t>шаркунок</w:t>
            </w:r>
            <w:proofErr w:type="spellEnd"/>
            <w:r w:rsidRPr="00AF4967">
              <w:rPr>
                <w:sz w:val="22"/>
                <w:szCs w:val="22"/>
              </w:rPr>
              <w:t>»? (погремушка)</w:t>
            </w:r>
          </w:p>
          <w:p w:rsidR="00290D7A" w:rsidRPr="00AF4967" w:rsidRDefault="00290D7A" w:rsidP="00290D7A">
            <w:pPr>
              <w:numPr>
                <w:ilvl w:val="0"/>
                <w:numId w:val="54"/>
              </w:numPr>
              <w:ind w:left="0"/>
              <w:jc w:val="both"/>
              <w:rPr>
                <w:sz w:val="22"/>
                <w:szCs w:val="22"/>
              </w:rPr>
            </w:pPr>
            <w:r w:rsidRPr="00AF4967">
              <w:rPr>
                <w:sz w:val="22"/>
                <w:szCs w:val="22"/>
              </w:rPr>
              <w:t>Как называется северный пряник? (</w:t>
            </w:r>
            <w:proofErr w:type="spellStart"/>
            <w:r w:rsidRPr="00AF4967">
              <w:rPr>
                <w:sz w:val="22"/>
                <w:szCs w:val="22"/>
              </w:rPr>
              <w:t>козуля</w:t>
            </w:r>
            <w:proofErr w:type="spellEnd"/>
            <w:r w:rsidRPr="00AF4967">
              <w:rPr>
                <w:sz w:val="22"/>
                <w:szCs w:val="22"/>
              </w:rPr>
              <w:t>)</w:t>
            </w:r>
          </w:p>
          <w:p w:rsidR="00290D7A" w:rsidRPr="00AF4967" w:rsidRDefault="00290D7A" w:rsidP="00290D7A">
            <w:pPr>
              <w:numPr>
                <w:ilvl w:val="0"/>
                <w:numId w:val="54"/>
              </w:numPr>
              <w:ind w:left="0"/>
              <w:jc w:val="both"/>
              <w:rPr>
                <w:sz w:val="22"/>
                <w:szCs w:val="22"/>
              </w:rPr>
            </w:pPr>
            <w:r w:rsidRPr="00AF4967">
              <w:rPr>
                <w:sz w:val="22"/>
                <w:szCs w:val="22"/>
              </w:rPr>
              <w:t>Где растёт клюква? (на болоте)</w:t>
            </w:r>
          </w:p>
          <w:p w:rsidR="00290D7A" w:rsidRPr="00AF4967" w:rsidRDefault="00290D7A" w:rsidP="00290D7A">
            <w:pPr>
              <w:numPr>
                <w:ilvl w:val="0"/>
                <w:numId w:val="54"/>
              </w:numPr>
              <w:ind w:left="0"/>
              <w:jc w:val="both"/>
              <w:rPr>
                <w:sz w:val="22"/>
                <w:szCs w:val="22"/>
              </w:rPr>
            </w:pPr>
            <w:r w:rsidRPr="00AF4967">
              <w:rPr>
                <w:sz w:val="22"/>
                <w:szCs w:val="22"/>
              </w:rPr>
              <w:t>Как цвета используются в Мезенской росписи? (чёрный и красный)</w:t>
            </w:r>
          </w:p>
          <w:p w:rsidR="00290D7A" w:rsidRPr="00AF4967" w:rsidRDefault="00290D7A" w:rsidP="00290D7A">
            <w:pPr>
              <w:numPr>
                <w:ilvl w:val="0"/>
                <w:numId w:val="54"/>
              </w:numPr>
              <w:ind w:left="0"/>
              <w:jc w:val="both"/>
              <w:rPr>
                <w:sz w:val="22"/>
                <w:szCs w:val="22"/>
              </w:rPr>
            </w:pPr>
            <w:r w:rsidRPr="00AF4967">
              <w:rPr>
                <w:sz w:val="22"/>
                <w:szCs w:val="22"/>
              </w:rPr>
              <w:t>Из чего делают северную птицу - счастья? (щепа, дерево)</w:t>
            </w:r>
          </w:p>
          <w:p w:rsidR="00290D7A" w:rsidRPr="00AF4967" w:rsidRDefault="00290D7A" w:rsidP="00290D7A">
            <w:pPr>
              <w:numPr>
                <w:ilvl w:val="0"/>
                <w:numId w:val="54"/>
              </w:numPr>
              <w:ind w:left="0"/>
              <w:jc w:val="both"/>
              <w:rPr>
                <w:sz w:val="22"/>
                <w:szCs w:val="22"/>
              </w:rPr>
            </w:pPr>
            <w:r w:rsidRPr="00AF4967">
              <w:rPr>
                <w:sz w:val="22"/>
                <w:szCs w:val="22"/>
              </w:rPr>
              <w:t>Каким промыслом занимаются поморы? (ловят рыбу)</w:t>
            </w:r>
          </w:p>
          <w:p w:rsidR="00290D7A" w:rsidRPr="00AF4967" w:rsidRDefault="00290D7A" w:rsidP="00290D7A">
            <w:pPr>
              <w:numPr>
                <w:ilvl w:val="0"/>
                <w:numId w:val="54"/>
              </w:numPr>
              <w:ind w:left="0"/>
              <w:jc w:val="both"/>
              <w:rPr>
                <w:sz w:val="22"/>
                <w:szCs w:val="22"/>
              </w:rPr>
            </w:pPr>
            <w:r w:rsidRPr="00AF4967">
              <w:rPr>
                <w:color w:val="000000"/>
                <w:sz w:val="22"/>
                <w:szCs w:val="22"/>
              </w:rPr>
              <w:t>Это целый архитектурный ансамбль памятников деревянного зодчества под открытым небом в 24 километрах от Архангельска, любимое место отдыха взрослых и детей. (Музей деревянного зодчества «Малые Карелы»)</w:t>
            </w:r>
          </w:p>
          <w:p w:rsidR="00290D7A" w:rsidRPr="00AF4967" w:rsidRDefault="00290D7A" w:rsidP="00290D7A">
            <w:pPr>
              <w:numPr>
                <w:ilvl w:val="0"/>
                <w:numId w:val="54"/>
              </w:numPr>
              <w:ind w:left="0"/>
              <w:jc w:val="both"/>
              <w:rPr>
                <w:sz w:val="22"/>
                <w:szCs w:val="22"/>
              </w:rPr>
            </w:pPr>
            <w:r w:rsidRPr="00AF4967">
              <w:rPr>
                <w:color w:val="000000"/>
                <w:sz w:val="22"/>
                <w:szCs w:val="22"/>
              </w:rPr>
              <w:t>  Он был не только прекрасным писателем, но и талантливым художником. (Борис Шергин)</w:t>
            </w:r>
          </w:p>
          <w:p w:rsidR="00290D7A" w:rsidRPr="00AF4967" w:rsidRDefault="00290D7A" w:rsidP="00290D7A">
            <w:pPr>
              <w:numPr>
                <w:ilvl w:val="0"/>
                <w:numId w:val="54"/>
              </w:numPr>
              <w:ind w:left="0"/>
              <w:jc w:val="both"/>
              <w:rPr>
                <w:sz w:val="22"/>
                <w:szCs w:val="22"/>
              </w:rPr>
            </w:pPr>
            <w:r w:rsidRPr="00AF4967">
              <w:rPr>
                <w:color w:val="000000"/>
                <w:sz w:val="22"/>
                <w:szCs w:val="22"/>
              </w:rPr>
              <w:t xml:space="preserve">Его книга так и называется «Детство в </w:t>
            </w:r>
            <w:proofErr w:type="spellStart"/>
            <w:r w:rsidRPr="00AF4967">
              <w:rPr>
                <w:color w:val="000000"/>
                <w:sz w:val="22"/>
                <w:szCs w:val="22"/>
              </w:rPr>
              <w:t>Соломбале</w:t>
            </w:r>
            <w:proofErr w:type="spellEnd"/>
            <w:r w:rsidRPr="00AF4967">
              <w:rPr>
                <w:color w:val="000000"/>
                <w:sz w:val="22"/>
                <w:szCs w:val="22"/>
              </w:rPr>
              <w:t>» (</w:t>
            </w:r>
            <w:proofErr w:type="spellStart"/>
            <w:r w:rsidRPr="00AF4967">
              <w:rPr>
                <w:color w:val="000000"/>
                <w:sz w:val="22"/>
                <w:szCs w:val="22"/>
              </w:rPr>
              <w:t>Е.Коковин</w:t>
            </w:r>
            <w:proofErr w:type="spellEnd"/>
            <w:r w:rsidRPr="00AF4967">
              <w:rPr>
                <w:color w:val="000000"/>
                <w:sz w:val="22"/>
                <w:szCs w:val="22"/>
              </w:rPr>
              <w:t>)</w:t>
            </w:r>
          </w:p>
          <w:p w:rsidR="00290D7A" w:rsidRPr="00AF4967" w:rsidRDefault="00290D7A" w:rsidP="00290D7A">
            <w:pPr>
              <w:numPr>
                <w:ilvl w:val="0"/>
                <w:numId w:val="54"/>
              </w:numPr>
              <w:ind w:left="0"/>
              <w:jc w:val="both"/>
              <w:rPr>
                <w:sz w:val="22"/>
                <w:szCs w:val="22"/>
              </w:rPr>
            </w:pPr>
            <w:r w:rsidRPr="00AF4967">
              <w:rPr>
                <w:color w:val="000000"/>
                <w:sz w:val="22"/>
                <w:szCs w:val="22"/>
              </w:rPr>
              <w:t>Что построил Петр 1 в Архангельске? (первый флот в России)</w:t>
            </w:r>
          </w:p>
          <w:p w:rsidR="00290D7A" w:rsidRPr="00AF4967" w:rsidRDefault="00290D7A" w:rsidP="00290D7A">
            <w:pPr>
              <w:numPr>
                <w:ilvl w:val="0"/>
                <w:numId w:val="54"/>
              </w:numPr>
              <w:ind w:left="0"/>
              <w:jc w:val="both"/>
              <w:rPr>
                <w:sz w:val="22"/>
                <w:szCs w:val="22"/>
              </w:rPr>
            </w:pPr>
            <w:r w:rsidRPr="00AF4967">
              <w:rPr>
                <w:color w:val="000000"/>
                <w:sz w:val="22"/>
                <w:szCs w:val="22"/>
              </w:rPr>
              <w:t>Что изображено на гербе области? (Архангел Михаил, поражающий Дьявола)</w:t>
            </w:r>
          </w:p>
          <w:p w:rsidR="00290D7A" w:rsidRPr="00AF4967" w:rsidRDefault="00290D7A" w:rsidP="00290D7A">
            <w:pPr>
              <w:numPr>
                <w:ilvl w:val="0"/>
                <w:numId w:val="54"/>
              </w:numPr>
              <w:ind w:left="0"/>
              <w:jc w:val="both"/>
              <w:rPr>
                <w:sz w:val="22"/>
                <w:szCs w:val="22"/>
              </w:rPr>
            </w:pPr>
            <w:r w:rsidRPr="00AF4967">
              <w:rPr>
                <w:color w:val="000000"/>
                <w:sz w:val="22"/>
                <w:szCs w:val="22"/>
              </w:rPr>
              <w:t> В городе Каргополе это ремесло передаётся из поколения в поколение. (Изготовление глиняной игрушки).</w:t>
            </w:r>
          </w:p>
        </w:tc>
        <w:tc>
          <w:tcPr>
            <w:tcW w:w="2722" w:type="dxa"/>
            <w:gridSpan w:val="2"/>
          </w:tcPr>
          <w:p w:rsidR="00290D7A" w:rsidRPr="00AF4967" w:rsidRDefault="00290D7A" w:rsidP="00D129FD">
            <w:r w:rsidRPr="00AF4967">
              <w:lastRenderedPageBreak/>
              <w:t>Зачёт:</w:t>
            </w:r>
          </w:p>
          <w:p w:rsidR="00290D7A" w:rsidRDefault="00290D7A" w:rsidP="00D129FD">
            <w:r w:rsidRPr="00AF4967">
              <w:t>Обучающийся ответил правильно на 10 вопросов из 22</w:t>
            </w:r>
          </w:p>
          <w:p w:rsidR="00290D7A" w:rsidRPr="00DA60E9" w:rsidRDefault="00290D7A" w:rsidP="00D129FD">
            <w:pPr>
              <w:widowControl w:val="0"/>
              <w:jc w:val="both"/>
              <w:rPr>
                <w:b/>
                <w:bCs/>
                <w:color w:val="000000"/>
                <w:sz w:val="22"/>
                <w:szCs w:val="22"/>
              </w:rPr>
            </w:pPr>
            <w:r>
              <w:rPr>
                <w:sz w:val="22"/>
                <w:szCs w:val="22"/>
              </w:rPr>
              <w:t xml:space="preserve">Оценивание в </w:t>
            </w:r>
            <w:r>
              <w:rPr>
                <w:sz w:val="22"/>
                <w:szCs w:val="22"/>
              </w:rPr>
              <w:lastRenderedPageBreak/>
              <w:t xml:space="preserve">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3B18E5" w:rsidRDefault="00290D7A" w:rsidP="00D129FD">
            <w:pPr>
              <w:rPr>
                <w:b/>
              </w:rPr>
            </w:pPr>
            <w:r w:rsidRPr="00DA60E9">
              <w:rPr>
                <w:b/>
                <w:bCs/>
                <w:color w:val="000000"/>
                <w:sz w:val="22"/>
                <w:szCs w:val="22"/>
              </w:rPr>
              <w:t>МОУ «СОШ № 3»</w:t>
            </w:r>
          </w:p>
        </w:tc>
      </w:tr>
      <w:tr w:rsidR="00290D7A" w:rsidRPr="003B18E5" w:rsidTr="00290D7A">
        <w:tc>
          <w:tcPr>
            <w:tcW w:w="9918" w:type="dxa"/>
            <w:gridSpan w:val="5"/>
          </w:tcPr>
          <w:p w:rsidR="00290D7A" w:rsidRPr="003B18E5" w:rsidRDefault="00290D7A" w:rsidP="00D129FD">
            <w:pPr>
              <w:jc w:val="center"/>
              <w:rPr>
                <w:b/>
              </w:rPr>
            </w:pPr>
            <w:r>
              <w:rPr>
                <w:b/>
              </w:rPr>
              <w:lastRenderedPageBreak/>
              <w:t>Умники и умницы</w:t>
            </w:r>
          </w:p>
        </w:tc>
      </w:tr>
      <w:tr w:rsidR="00290D7A" w:rsidRPr="003B18E5" w:rsidTr="00290D7A">
        <w:tc>
          <w:tcPr>
            <w:tcW w:w="9918" w:type="dxa"/>
            <w:gridSpan w:val="5"/>
          </w:tcPr>
          <w:p w:rsidR="00290D7A" w:rsidRPr="00AF4967" w:rsidRDefault="00290D7A" w:rsidP="00D129FD">
            <w:pPr>
              <w:ind w:firstLine="426"/>
              <w:contextualSpacing/>
              <w:jc w:val="both"/>
              <w:rPr>
                <w:color w:val="000000"/>
                <w:sz w:val="22"/>
                <w:szCs w:val="22"/>
              </w:rPr>
            </w:pPr>
            <w:r w:rsidRPr="00AF4967">
              <w:rPr>
                <w:b/>
                <w:sz w:val="22"/>
                <w:szCs w:val="22"/>
              </w:rPr>
              <w:t xml:space="preserve">Цель: </w:t>
            </w:r>
            <w:r>
              <w:rPr>
                <w:b/>
                <w:sz w:val="22"/>
                <w:szCs w:val="22"/>
              </w:rPr>
              <w:t>определить</w:t>
            </w:r>
            <w:r w:rsidRPr="00CB4630">
              <w:rPr>
                <w:b/>
                <w:sz w:val="22"/>
                <w:szCs w:val="22"/>
              </w:rPr>
              <w:t xml:space="preserve">, как идёт </w:t>
            </w:r>
            <w:r w:rsidRPr="00CB4630">
              <w:rPr>
                <w:b/>
                <w:color w:val="000000"/>
                <w:sz w:val="22"/>
                <w:szCs w:val="22"/>
              </w:rPr>
              <w:t>развитие познавательных способностей учащихся по предметам на основе системы развивающих занятий.</w:t>
            </w:r>
          </w:p>
        </w:tc>
      </w:tr>
      <w:tr w:rsidR="00290D7A" w:rsidRPr="003B18E5" w:rsidTr="00290D7A">
        <w:tc>
          <w:tcPr>
            <w:tcW w:w="1101" w:type="dxa"/>
          </w:tcPr>
          <w:p w:rsidR="00290D7A" w:rsidRDefault="00290D7A" w:rsidP="00D129FD">
            <w:pPr>
              <w:autoSpaceDE w:val="0"/>
              <w:autoSpaceDN w:val="0"/>
              <w:adjustRightInd w:val="0"/>
              <w:ind w:firstLine="283"/>
              <w:jc w:val="both"/>
              <w:textAlignment w:val="center"/>
              <w:rPr>
                <w:sz w:val="22"/>
                <w:szCs w:val="22"/>
              </w:rPr>
            </w:pPr>
            <w:r>
              <w:rPr>
                <w:sz w:val="22"/>
                <w:szCs w:val="22"/>
              </w:rPr>
              <w:t>3</w:t>
            </w:r>
          </w:p>
        </w:tc>
        <w:tc>
          <w:tcPr>
            <w:tcW w:w="1842" w:type="dxa"/>
          </w:tcPr>
          <w:p w:rsidR="00290D7A" w:rsidRPr="003B18E5" w:rsidRDefault="00290D7A" w:rsidP="00D129FD">
            <w:pPr>
              <w:autoSpaceDE w:val="0"/>
              <w:autoSpaceDN w:val="0"/>
              <w:adjustRightInd w:val="0"/>
              <w:ind w:firstLine="283"/>
              <w:jc w:val="both"/>
              <w:textAlignment w:val="center"/>
              <w:rPr>
                <w:sz w:val="22"/>
                <w:szCs w:val="22"/>
              </w:rPr>
            </w:pPr>
            <w:r>
              <w:rPr>
                <w:sz w:val="22"/>
                <w:szCs w:val="22"/>
              </w:rPr>
              <w:t>Контрольная работа</w:t>
            </w:r>
          </w:p>
        </w:tc>
        <w:tc>
          <w:tcPr>
            <w:tcW w:w="4253" w:type="dxa"/>
          </w:tcPr>
          <w:p w:rsidR="00290D7A" w:rsidRPr="00754EE3" w:rsidRDefault="00290D7A" w:rsidP="00D129FD">
            <w:pPr>
              <w:jc w:val="both"/>
            </w:pPr>
            <w:proofErr w:type="spellStart"/>
            <w:r w:rsidRPr="00786A36">
              <w:t>Гейдман</w:t>
            </w:r>
            <w:proofErr w:type="spellEnd"/>
            <w:r w:rsidRPr="00786A36">
              <w:t xml:space="preserve"> Б.П. Подготовка к математической олимпиаде. Начальная школа.</w:t>
            </w:r>
            <w:r w:rsidRPr="00786A36">
              <w:fldChar w:fldCharType="begin"/>
            </w:r>
            <w:r w:rsidRPr="00786A36">
              <w:instrText xml:space="preserve"> LINK </w:instrText>
            </w:r>
            <w:r>
              <w:instrText xml:space="preserve">Word.Document.12 "C:\\Users\\Natalya\\Documents\\Школа3\\Кружок__олимпиады\\программы\\умники и умницы.docx" OLE_LINK2 </w:instrText>
            </w:r>
            <w:r w:rsidRPr="00786A36">
              <w:instrText xml:space="preserve">\a \r  \* MERGEFORMAT </w:instrText>
            </w:r>
            <w:r w:rsidRPr="00786A36">
              <w:fldChar w:fldCharType="separate"/>
            </w:r>
            <w:r w:rsidRPr="00786A36">
              <w:t xml:space="preserve"> – М.: </w:t>
            </w:r>
            <w:r w:rsidRPr="00786A36">
              <w:fldChar w:fldCharType="end"/>
            </w:r>
            <w:r w:rsidRPr="00786A36">
              <w:t>Айрис – пресс</w:t>
            </w:r>
          </w:p>
        </w:tc>
        <w:tc>
          <w:tcPr>
            <w:tcW w:w="2722" w:type="dxa"/>
            <w:gridSpan w:val="2"/>
          </w:tcPr>
          <w:p w:rsidR="00290D7A" w:rsidRPr="00754EE3" w:rsidRDefault="00290D7A" w:rsidP="00D129FD">
            <w:r w:rsidRPr="00754EE3">
              <w:t>Зачёт:</w:t>
            </w:r>
          </w:p>
          <w:p w:rsidR="00290D7A" w:rsidRDefault="00290D7A" w:rsidP="00D129FD">
            <w:r w:rsidRPr="00754EE3">
              <w:t>Обучающийся справился с 3 заданиями из 10.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 xml:space="preserve">Положения </w:t>
            </w:r>
            <w:r w:rsidRPr="00DA60E9">
              <w:rPr>
                <w:b/>
                <w:bCs/>
                <w:color w:val="000000"/>
                <w:sz w:val="22"/>
                <w:szCs w:val="22"/>
              </w:rPr>
              <w:lastRenderedPageBreak/>
              <w:t>о текущем контроле успеваемости и промежуточной аттестации обучающихся по внеурочной деятельности</w:t>
            </w:r>
          </w:p>
          <w:p w:rsidR="00290D7A" w:rsidRPr="00754EE3" w:rsidRDefault="00290D7A" w:rsidP="00D129FD">
            <w:r w:rsidRPr="00DA60E9">
              <w:rPr>
                <w:b/>
                <w:bCs/>
                <w:color w:val="000000"/>
                <w:sz w:val="22"/>
                <w:szCs w:val="22"/>
              </w:rPr>
              <w:t>МОУ «СОШ № 3»</w:t>
            </w:r>
          </w:p>
        </w:tc>
      </w:tr>
      <w:tr w:rsidR="00290D7A" w:rsidRPr="003B18E5" w:rsidTr="00290D7A">
        <w:tc>
          <w:tcPr>
            <w:tcW w:w="1101" w:type="dxa"/>
          </w:tcPr>
          <w:p w:rsidR="00290D7A" w:rsidRDefault="00290D7A" w:rsidP="00D129FD">
            <w:pPr>
              <w:autoSpaceDE w:val="0"/>
              <w:autoSpaceDN w:val="0"/>
              <w:adjustRightInd w:val="0"/>
              <w:ind w:firstLine="283"/>
              <w:jc w:val="both"/>
              <w:textAlignment w:val="center"/>
              <w:rPr>
                <w:sz w:val="22"/>
                <w:szCs w:val="22"/>
              </w:rPr>
            </w:pPr>
            <w:r>
              <w:rPr>
                <w:sz w:val="22"/>
                <w:szCs w:val="22"/>
              </w:rPr>
              <w:lastRenderedPageBreak/>
              <w:t>4</w:t>
            </w:r>
          </w:p>
        </w:tc>
        <w:tc>
          <w:tcPr>
            <w:tcW w:w="1842" w:type="dxa"/>
          </w:tcPr>
          <w:p w:rsidR="00290D7A" w:rsidRPr="003B18E5" w:rsidRDefault="00290D7A" w:rsidP="00D129FD">
            <w:pPr>
              <w:autoSpaceDE w:val="0"/>
              <w:autoSpaceDN w:val="0"/>
              <w:adjustRightInd w:val="0"/>
              <w:ind w:firstLine="283"/>
              <w:jc w:val="both"/>
              <w:textAlignment w:val="center"/>
              <w:rPr>
                <w:sz w:val="22"/>
                <w:szCs w:val="22"/>
              </w:rPr>
            </w:pPr>
            <w:r>
              <w:rPr>
                <w:sz w:val="22"/>
                <w:szCs w:val="22"/>
              </w:rPr>
              <w:t>Контрольная работа</w:t>
            </w:r>
          </w:p>
        </w:tc>
        <w:tc>
          <w:tcPr>
            <w:tcW w:w="4253" w:type="dxa"/>
          </w:tcPr>
          <w:p w:rsidR="00290D7A" w:rsidRPr="00786A36" w:rsidRDefault="00290D7A" w:rsidP="00D129FD">
            <w:pPr>
              <w:ind w:left="426"/>
              <w:jc w:val="both"/>
            </w:pPr>
            <w:proofErr w:type="spellStart"/>
            <w:r>
              <w:t>Белицкая</w:t>
            </w:r>
            <w:proofErr w:type="spellEnd"/>
            <w:r>
              <w:t xml:space="preserve"> Н.Г. Школьные </w:t>
            </w:r>
            <w:r w:rsidRPr="00786A36">
              <w:t>олимпиады. Начальная школа.</w:t>
            </w:r>
            <w:r w:rsidRPr="00786A36">
              <w:fldChar w:fldCharType="begin"/>
            </w:r>
            <w:r w:rsidRPr="00786A36">
              <w:instrText xml:space="preserve"> LINK </w:instrText>
            </w:r>
            <w:r>
              <w:instrText xml:space="preserve">Word.Document.12 "C:\\Users\\Natalya\\Documents\\Школа3\\Кружок__олимпиады\\программы\\умники и умницы.docx" OLE_LINK2 </w:instrText>
            </w:r>
            <w:r w:rsidRPr="00786A36">
              <w:instrText xml:space="preserve">\a \r  \* MERGEFORMAT </w:instrText>
            </w:r>
            <w:r w:rsidRPr="00786A36">
              <w:fldChar w:fldCharType="separate"/>
            </w:r>
            <w:r w:rsidRPr="00786A36">
              <w:t xml:space="preserve"> – М.: </w:t>
            </w:r>
            <w:r w:rsidRPr="00786A36">
              <w:fldChar w:fldCharType="end"/>
            </w:r>
            <w:r w:rsidRPr="00786A36">
              <w:t>Айрис – пресс</w:t>
            </w:r>
          </w:p>
          <w:p w:rsidR="00290D7A" w:rsidRPr="003B18E5" w:rsidRDefault="00290D7A" w:rsidP="00D129FD">
            <w:pPr>
              <w:jc w:val="both"/>
              <w:rPr>
                <w:sz w:val="22"/>
                <w:szCs w:val="22"/>
              </w:rPr>
            </w:pPr>
            <w:proofErr w:type="spellStart"/>
            <w:r w:rsidRPr="00786A36">
              <w:t>Ходова</w:t>
            </w:r>
            <w:proofErr w:type="spellEnd"/>
            <w:r w:rsidRPr="00786A36">
              <w:t xml:space="preserve"> Т.В. Подготовка к олимпиадам по русскому языку. Начальная школа.</w:t>
            </w:r>
            <w:r w:rsidRPr="00786A36">
              <w:fldChar w:fldCharType="begin"/>
            </w:r>
            <w:r w:rsidRPr="00786A36">
              <w:instrText xml:space="preserve"> LINK </w:instrText>
            </w:r>
            <w:r>
              <w:instrText xml:space="preserve">Word.Document.12 "C:\\Users\\Natalya\\Documents\\Школа3\\Кружок__олимпиады\\программы\\умники и умницы.docx" OLE_LINK2 </w:instrText>
            </w:r>
            <w:r w:rsidRPr="00786A36">
              <w:instrText xml:space="preserve">\a \r  \* MERGEFORMAT </w:instrText>
            </w:r>
            <w:r w:rsidRPr="00786A36">
              <w:fldChar w:fldCharType="separate"/>
            </w:r>
            <w:r w:rsidRPr="00786A36">
              <w:t xml:space="preserve"> – М.: </w:t>
            </w:r>
            <w:r w:rsidRPr="00786A36">
              <w:fldChar w:fldCharType="end"/>
            </w:r>
            <w:r w:rsidRPr="00786A36">
              <w:t>Айрис –пресс</w:t>
            </w:r>
          </w:p>
        </w:tc>
        <w:tc>
          <w:tcPr>
            <w:tcW w:w="2722" w:type="dxa"/>
            <w:gridSpan w:val="2"/>
          </w:tcPr>
          <w:p w:rsidR="00290D7A" w:rsidRPr="00754EE3" w:rsidRDefault="00290D7A" w:rsidP="00D129FD">
            <w:r w:rsidRPr="00754EE3">
              <w:t>Зачёт:</w:t>
            </w:r>
          </w:p>
          <w:p w:rsidR="00290D7A" w:rsidRDefault="00290D7A" w:rsidP="00D129FD">
            <w:r w:rsidRPr="00754EE3">
              <w:t>Обучающийся справился с 3 заданиями из 10.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754EE3" w:rsidRDefault="00290D7A" w:rsidP="00D129FD">
            <w:r w:rsidRPr="00DA60E9">
              <w:rPr>
                <w:b/>
                <w:bCs/>
                <w:color w:val="000000"/>
                <w:sz w:val="22"/>
                <w:szCs w:val="22"/>
              </w:rPr>
              <w:t>МОУ «СОШ № 3»</w:t>
            </w:r>
          </w:p>
        </w:tc>
      </w:tr>
      <w:tr w:rsidR="00290D7A" w:rsidRPr="003B18E5" w:rsidTr="00290D7A">
        <w:tc>
          <w:tcPr>
            <w:tcW w:w="9918" w:type="dxa"/>
            <w:gridSpan w:val="5"/>
          </w:tcPr>
          <w:p w:rsidR="00290D7A" w:rsidRPr="00CB4630" w:rsidRDefault="00290D7A" w:rsidP="00D129FD">
            <w:pPr>
              <w:jc w:val="center"/>
              <w:rPr>
                <w:b/>
              </w:rPr>
            </w:pPr>
            <w:r w:rsidRPr="00CB4630">
              <w:rPr>
                <w:b/>
              </w:rPr>
              <w:t>Портфолио учащегося</w:t>
            </w:r>
          </w:p>
        </w:tc>
      </w:tr>
      <w:tr w:rsidR="00290D7A" w:rsidRPr="003B18E5" w:rsidTr="00290D7A">
        <w:tc>
          <w:tcPr>
            <w:tcW w:w="9918" w:type="dxa"/>
            <w:gridSpan w:val="5"/>
          </w:tcPr>
          <w:p w:rsidR="00290D7A" w:rsidRPr="00CB4630" w:rsidRDefault="00290D7A" w:rsidP="00D129FD">
            <w:pPr>
              <w:jc w:val="both"/>
              <w:rPr>
                <w:b/>
                <w:sz w:val="22"/>
                <w:szCs w:val="22"/>
              </w:rPr>
            </w:pPr>
            <w:r w:rsidRPr="00CB4630">
              <w:rPr>
                <w:b/>
                <w:sz w:val="22"/>
                <w:szCs w:val="22"/>
              </w:rPr>
              <w:t>Цель: выявление и поддержка одаренности, творческого потенциала обучающихся в рамках самоопределения, индивидуального развития и совершенствования</w:t>
            </w:r>
          </w:p>
        </w:tc>
      </w:tr>
      <w:tr w:rsidR="00290D7A" w:rsidRPr="003B18E5" w:rsidTr="00290D7A">
        <w:tc>
          <w:tcPr>
            <w:tcW w:w="1101" w:type="dxa"/>
          </w:tcPr>
          <w:p w:rsidR="00290D7A" w:rsidRDefault="00290D7A" w:rsidP="00D129FD">
            <w:pPr>
              <w:autoSpaceDE w:val="0"/>
              <w:autoSpaceDN w:val="0"/>
              <w:adjustRightInd w:val="0"/>
              <w:ind w:firstLine="283"/>
              <w:jc w:val="both"/>
              <w:textAlignment w:val="center"/>
              <w:rPr>
                <w:sz w:val="22"/>
                <w:szCs w:val="22"/>
              </w:rPr>
            </w:pPr>
            <w:r>
              <w:rPr>
                <w:sz w:val="22"/>
                <w:szCs w:val="22"/>
              </w:rPr>
              <w:t>2</w:t>
            </w:r>
          </w:p>
        </w:tc>
        <w:tc>
          <w:tcPr>
            <w:tcW w:w="1842" w:type="dxa"/>
          </w:tcPr>
          <w:p w:rsidR="00290D7A" w:rsidRDefault="00290D7A" w:rsidP="00D129FD">
            <w:r w:rsidRPr="000B40C7">
              <w:rPr>
                <w:sz w:val="22"/>
                <w:szCs w:val="22"/>
              </w:rPr>
              <w:t>Контрольная работа</w:t>
            </w:r>
          </w:p>
        </w:tc>
        <w:tc>
          <w:tcPr>
            <w:tcW w:w="4253" w:type="dxa"/>
          </w:tcPr>
          <w:p w:rsidR="00290D7A" w:rsidRDefault="00290D7A" w:rsidP="00D129FD">
            <w:pPr>
              <w:jc w:val="both"/>
            </w:pPr>
            <w:r>
              <w:t>Защита Портфолио (письменная или устная-по выбору ученика)</w:t>
            </w:r>
          </w:p>
        </w:tc>
        <w:tc>
          <w:tcPr>
            <w:tcW w:w="2722" w:type="dxa"/>
            <w:gridSpan w:val="2"/>
            <w:vMerge w:val="restart"/>
          </w:tcPr>
          <w:p w:rsidR="00290D7A" w:rsidRDefault="00290D7A" w:rsidP="00D129FD">
            <w:r>
              <w:t>Зачёт:</w:t>
            </w:r>
          </w:p>
          <w:p w:rsidR="00290D7A" w:rsidRDefault="00290D7A" w:rsidP="00D129FD">
            <w:r>
              <w:t>Соответствие количества баллов критериям оценивания конкурса «Портфолио ученика 2-4 классов»</w:t>
            </w:r>
          </w:p>
          <w:p w:rsidR="00290D7A" w:rsidRDefault="001658DB" w:rsidP="00D129FD">
            <w:hyperlink r:id="rId19" w:history="1">
              <w:r w:rsidR="00290D7A" w:rsidRPr="00FD69DB">
                <w:rPr>
                  <w:rStyle w:val="afff7"/>
                </w:rPr>
                <w:t>https://vk.com/club166581212</w:t>
              </w:r>
            </w:hyperlink>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754EE3" w:rsidRDefault="00290D7A" w:rsidP="00D129FD">
            <w:r w:rsidRPr="00DA60E9">
              <w:rPr>
                <w:b/>
                <w:bCs/>
                <w:color w:val="000000"/>
                <w:sz w:val="22"/>
                <w:szCs w:val="22"/>
              </w:rPr>
              <w:t>МОУ «СОШ № 3»</w:t>
            </w:r>
          </w:p>
        </w:tc>
      </w:tr>
      <w:tr w:rsidR="00290D7A" w:rsidRPr="003B18E5" w:rsidTr="00290D7A">
        <w:tc>
          <w:tcPr>
            <w:tcW w:w="1101" w:type="dxa"/>
          </w:tcPr>
          <w:p w:rsidR="00290D7A" w:rsidRDefault="00290D7A" w:rsidP="00D129FD">
            <w:pPr>
              <w:autoSpaceDE w:val="0"/>
              <w:autoSpaceDN w:val="0"/>
              <w:adjustRightInd w:val="0"/>
              <w:ind w:firstLine="283"/>
              <w:jc w:val="both"/>
              <w:textAlignment w:val="center"/>
              <w:rPr>
                <w:sz w:val="22"/>
                <w:szCs w:val="22"/>
              </w:rPr>
            </w:pPr>
            <w:r>
              <w:rPr>
                <w:sz w:val="22"/>
                <w:szCs w:val="22"/>
              </w:rPr>
              <w:t>3</w:t>
            </w:r>
          </w:p>
        </w:tc>
        <w:tc>
          <w:tcPr>
            <w:tcW w:w="1842" w:type="dxa"/>
          </w:tcPr>
          <w:p w:rsidR="00290D7A" w:rsidRDefault="00290D7A" w:rsidP="00D129FD">
            <w:r w:rsidRPr="000B40C7">
              <w:rPr>
                <w:sz w:val="22"/>
                <w:szCs w:val="22"/>
              </w:rPr>
              <w:t>Контрольная работа</w:t>
            </w:r>
          </w:p>
        </w:tc>
        <w:tc>
          <w:tcPr>
            <w:tcW w:w="4253" w:type="dxa"/>
          </w:tcPr>
          <w:p w:rsidR="00290D7A" w:rsidRDefault="00290D7A" w:rsidP="00D129FD">
            <w:r w:rsidRPr="009E38AF">
              <w:t>Защита Портфолио (письменная или устная</w:t>
            </w:r>
            <w:r>
              <w:t xml:space="preserve"> по выбору ученика</w:t>
            </w:r>
            <w:r w:rsidRPr="009E38AF">
              <w:t>)</w:t>
            </w:r>
          </w:p>
        </w:tc>
        <w:tc>
          <w:tcPr>
            <w:tcW w:w="2722" w:type="dxa"/>
            <w:gridSpan w:val="2"/>
            <w:vMerge/>
          </w:tcPr>
          <w:p w:rsidR="00290D7A" w:rsidRPr="00754EE3" w:rsidRDefault="00290D7A" w:rsidP="00D129FD"/>
        </w:tc>
      </w:tr>
      <w:tr w:rsidR="00290D7A" w:rsidRPr="003B18E5" w:rsidTr="00290D7A">
        <w:tc>
          <w:tcPr>
            <w:tcW w:w="1101" w:type="dxa"/>
          </w:tcPr>
          <w:p w:rsidR="00290D7A" w:rsidRDefault="00290D7A" w:rsidP="00D129FD">
            <w:pPr>
              <w:autoSpaceDE w:val="0"/>
              <w:autoSpaceDN w:val="0"/>
              <w:adjustRightInd w:val="0"/>
              <w:ind w:firstLine="283"/>
              <w:jc w:val="both"/>
              <w:textAlignment w:val="center"/>
              <w:rPr>
                <w:sz w:val="22"/>
                <w:szCs w:val="22"/>
              </w:rPr>
            </w:pPr>
            <w:r>
              <w:rPr>
                <w:sz w:val="22"/>
                <w:szCs w:val="22"/>
              </w:rPr>
              <w:t>4</w:t>
            </w:r>
          </w:p>
        </w:tc>
        <w:tc>
          <w:tcPr>
            <w:tcW w:w="1842" w:type="dxa"/>
          </w:tcPr>
          <w:p w:rsidR="00290D7A" w:rsidRDefault="00290D7A" w:rsidP="00D129FD">
            <w:r w:rsidRPr="000B40C7">
              <w:rPr>
                <w:sz w:val="22"/>
                <w:szCs w:val="22"/>
              </w:rPr>
              <w:t>Контрольная работа</w:t>
            </w:r>
          </w:p>
        </w:tc>
        <w:tc>
          <w:tcPr>
            <w:tcW w:w="4253" w:type="dxa"/>
          </w:tcPr>
          <w:p w:rsidR="00290D7A" w:rsidRDefault="00290D7A" w:rsidP="00D129FD">
            <w:r w:rsidRPr="009E38AF">
              <w:t>Защита Портфолио (письменная или устная</w:t>
            </w:r>
            <w:r>
              <w:t xml:space="preserve"> по выбору ученика</w:t>
            </w:r>
            <w:r w:rsidRPr="009E38AF">
              <w:t>)</w:t>
            </w:r>
          </w:p>
        </w:tc>
        <w:tc>
          <w:tcPr>
            <w:tcW w:w="2722" w:type="dxa"/>
            <w:gridSpan w:val="2"/>
            <w:vMerge/>
          </w:tcPr>
          <w:p w:rsidR="00290D7A" w:rsidRPr="00754EE3" w:rsidRDefault="00290D7A" w:rsidP="00D129FD"/>
        </w:tc>
      </w:tr>
      <w:tr w:rsidR="00290D7A" w:rsidRPr="003B18E5" w:rsidTr="00290D7A">
        <w:tc>
          <w:tcPr>
            <w:tcW w:w="9918" w:type="dxa"/>
            <w:gridSpan w:val="5"/>
          </w:tcPr>
          <w:p w:rsidR="00290D7A" w:rsidRPr="00C6313F" w:rsidRDefault="00290D7A" w:rsidP="00D129FD">
            <w:pPr>
              <w:jc w:val="center"/>
              <w:rPr>
                <w:b/>
              </w:rPr>
            </w:pPr>
            <w:r w:rsidRPr="00C6313F">
              <w:rPr>
                <w:b/>
              </w:rPr>
              <w:t>История Новодвинска и Архангельской области</w:t>
            </w:r>
          </w:p>
        </w:tc>
      </w:tr>
      <w:tr w:rsidR="00290D7A" w:rsidRPr="003B18E5" w:rsidTr="00290D7A">
        <w:tc>
          <w:tcPr>
            <w:tcW w:w="9918" w:type="dxa"/>
            <w:gridSpan w:val="5"/>
          </w:tcPr>
          <w:p w:rsidR="00290D7A" w:rsidRPr="00B4114C" w:rsidRDefault="00290D7A" w:rsidP="00D129FD">
            <w:pPr>
              <w:rPr>
                <w:b/>
              </w:rPr>
            </w:pPr>
            <w:r w:rsidRPr="00B4114C">
              <w:rPr>
                <w:b/>
              </w:rPr>
              <w:t xml:space="preserve">Цель: определить, как идёт </w:t>
            </w:r>
            <w:r w:rsidRPr="00B4114C">
              <w:rPr>
                <w:b/>
                <w:color w:val="000000"/>
              </w:rPr>
              <w:t>формирование представлений о малой Родине, развитие гордости за героическое прошлое своего родного края, интереса к культуре родного края</w:t>
            </w:r>
          </w:p>
        </w:tc>
      </w:tr>
      <w:tr w:rsidR="00290D7A" w:rsidRPr="003B18E5" w:rsidTr="00290D7A">
        <w:tc>
          <w:tcPr>
            <w:tcW w:w="1101" w:type="dxa"/>
          </w:tcPr>
          <w:p w:rsidR="00290D7A" w:rsidRDefault="00290D7A" w:rsidP="00D129FD">
            <w:pPr>
              <w:autoSpaceDE w:val="0"/>
              <w:autoSpaceDN w:val="0"/>
              <w:adjustRightInd w:val="0"/>
              <w:ind w:firstLine="283"/>
              <w:jc w:val="both"/>
              <w:textAlignment w:val="center"/>
              <w:rPr>
                <w:sz w:val="22"/>
                <w:szCs w:val="22"/>
              </w:rPr>
            </w:pPr>
            <w:r>
              <w:rPr>
                <w:sz w:val="22"/>
                <w:szCs w:val="22"/>
              </w:rPr>
              <w:t>1</w:t>
            </w:r>
          </w:p>
        </w:tc>
        <w:tc>
          <w:tcPr>
            <w:tcW w:w="1842" w:type="dxa"/>
          </w:tcPr>
          <w:p w:rsidR="00290D7A" w:rsidRDefault="00290D7A" w:rsidP="00D129FD">
            <w:pPr>
              <w:autoSpaceDE w:val="0"/>
              <w:autoSpaceDN w:val="0"/>
              <w:adjustRightInd w:val="0"/>
              <w:ind w:firstLine="283"/>
              <w:jc w:val="both"/>
              <w:textAlignment w:val="center"/>
              <w:rPr>
                <w:sz w:val="22"/>
                <w:szCs w:val="22"/>
              </w:rPr>
            </w:pPr>
            <w:r>
              <w:rPr>
                <w:sz w:val="22"/>
                <w:szCs w:val="22"/>
              </w:rPr>
              <w:t>Контрольная работа</w:t>
            </w:r>
          </w:p>
        </w:tc>
        <w:tc>
          <w:tcPr>
            <w:tcW w:w="4253" w:type="dxa"/>
          </w:tcPr>
          <w:p w:rsidR="00290D7A" w:rsidRPr="00AF4967" w:rsidRDefault="00290D7A" w:rsidP="00D129FD">
            <w:pPr>
              <w:jc w:val="both"/>
              <w:rPr>
                <w:sz w:val="22"/>
                <w:szCs w:val="22"/>
              </w:rPr>
            </w:pPr>
            <w:r w:rsidRPr="00AF4967">
              <w:rPr>
                <w:sz w:val="22"/>
                <w:szCs w:val="22"/>
              </w:rPr>
              <w:t>Ответьте на вопросы . (1 балл за правильный ответ)</w:t>
            </w:r>
          </w:p>
          <w:p w:rsidR="00290D7A" w:rsidRPr="00AF4967" w:rsidRDefault="00290D7A" w:rsidP="00290D7A">
            <w:pPr>
              <w:numPr>
                <w:ilvl w:val="0"/>
                <w:numId w:val="54"/>
              </w:numPr>
              <w:ind w:left="0"/>
              <w:jc w:val="both"/>
              <w:rPr>
                <w:sz w:val="22"/>
                <w:szCs w:val="22"/>
              </w:rPr>
            </w:pPr>
            <w:r w:rsidRPr="00AF4967">
              <w:rPr>
                <w:sz w:val="22"/>
                <w:szCs w:val="22"/>
              </w:rPr>
              <w:t xml:space="preserve">Назовите год основания </w:t>
            </w:r>
            <w:r>
              <w:rPr>
                <w:sz w:val="22"/>
                <w:szCs w:val="22"/>
              </w:rPr>
              <w:t>Новодвинска</w:t>
            </w:r>
            <w:r w:rsidRPr="00AF4967">
              <w:rPr>
                <w:sz w:val="22"/>
                <w:szCs w:val="22"/>
              </w:rPr>
              <w:t xml:space="preserve">? </w:t>
            </w:r>
          </w:p>
          <w:p w:rsidR="00290D7A" w:rsidRPr="00AF4967" w:rsidRDefault="00290D7A" w:rsidP="00290D7A">
            <w:pPr>
              <w:numPr>
                <w:ilvl w:val="0"/>
                <w:numId w:val="54"/>
              </w:numPr>
              <w:ind w:left="0"/>
              <w:jc w:val="both"/>
              <w:rPr>
                <w:sz w:val="22"/>
                <w:szCs w:val="22"/>
              </w:rPr>
            </w:pPr>
            <w:r w:rsidRPr="00AF4967">
              <w:rPr>
                <w:sz w:val="22"/>
                <w:szCs w:val="22"/>
              </w:rPr>
              <w:t xml:space="preserve">С именем, какого царя связано основание Архангельска? </w:t>
            </w:r>
          </w:p>
          <w:p w:rsidR="00290D7A" w:rsidRPr="00AF4967" w:rsidRDefault="00290D7A" w:rsidP="00290D7A">
            <w:pPr>
              <w:numPr>
                <w:ilvl w:val="0"/>
                <w:numId w:val="54"/>
              </w:numPr>
              <w:ind w:left="0"/>
              <w:jc w:val="both"/>
              <w:rPr>
                <w:sz w:val="22"/>
                <w:szCs w:val="22"/>
              </w:rPr>
            </w:pPr>
            <w:r w:rsidRPr="00AF4967">
              <w:rPr>
                <w:sz w:val="22"/>
                <w:szCs w:val="22"/>
              </w:rPr>
              <w:lastRenderedPageBreak/>
              <w:t>Какой император посетил город</w:t>
            </w:r>
            <w:r>
              <w:rPr>
                <w:sz w:val="22"/>
                <w:szCs w:val="22"/>
              </w:rPr>
              <w:t xml:space="preserve"> Архангельск</w:t>
            </w:r>
            <w:r w:rsidRPr="00AF4967">
              <w:rPr>
                <w:sz w:val="22"/>
                <w:szCs w:val="22"/>
              </w:rPr>
              <w:t xml:space="preserve"> трижды? </w:t>
            </w:r>
          </w:p>
          <w:p w:rsidR="00290D7A" w:rsidRPr="00AF4967" w:rsidRDefault="00290D7A" w:rsidP="00290D7A">
            <w:pPr>
              <w:numPr>
                <w:ilvl w:val="0"/>
                <w:numId w:val="54"/>
              </w:numPr>
              <w:ind w:left="0"/>
              <w:jc w:val="both"/>
              <w:rPr>
                <w:sz w:val="22"/>
                <w:szCs w:val="22"/>
              </w:rPr>
            </w:pPr>
            <w:r w:rsidRPr="00AF4967">
              <w:rPr>
                <w:sz w:val="22"/>
                <w:szCs w:val="22"/>
              </w:rPr>
              <w:t xml:space="preserve">Как называется северный пряник? </w:t>
            </w:r>
          </w:p>
          <w:p w:rsidR="00290D7A" w:rsidRDefault="00290D7A" w:rsidP="00290D7A">
            <w:pPr>
              <w:numPr>
                <w:ilvl w:val="0"/>
                <w:numId w:val="54"/>
              </w:numPr>
              <w:ind w:left="0"/>
              <w:jc w:val="both"/>
              <w:rPr>
                <w:sz w:val="22"/>
                <w:szCs w:val="22"/>
              </w:rPr>
            </w:pPr>
            <w:r w:rsidRPr="00AF4967">
              <w:rPr>
                <w:sz w:val="22"/>
                <w:szCs w:val="22"/>
              </w:rPr>
              <w:t xml:space="preserve">Где растёт клюква? </w:t>
            </w:r>
          </w:p>
          <w:p w:rsidR="00290D7A" w:rsidRDefault="00290D7A" w:rsidP="00290D7A">
            <w:pPr>
              <w:numPr>
                <w:ilvl w:val="0"/>
                <w:numId w:val="54"/>
              </w:numPr>
              <w:ind w:left="0"/>
              <w:jc w:val="both"/>
              <w:rPr>
                <w:sz w:val="22"/>
                <w:szCs w:val="22"/>
              </w:rPr>
            </w:pPr>
            <w:r>
              <w:rPr>
                <w:sz w:val="22"/>
                <w:szCs w:val="22"/>
              </w:rPr>
              <w:t>Какие памятники в г. Новодвинске, кому?</w:t>
            </w:r>
          </w:p>
          <w:p w:rsidR="00290D7A" w:rsidRDefault="00290D7A" w:rsidP="00290D7A">
            <w:pPr>
              <w:numPr>
                <w:ilvl w:val="0"/>
                <w:numId w:val="54"/>
              </w:numPr>
              <w:ind w:left="0"/>
              <w:jc w:val="both"/>
              <w:rPr>
                <w:sz w:val="22"/>
                <w:szCs w:val="22"/>
              </w:rPr>
            </w:pPr>
            <w:r>
              <w:rPr>
                <w:sz w:val="22"/>
                <w:szCs w:val="22"/>
              </w:rPr>
              <w:t xml:space="preserve">Назовите, как называется градообразующее предприятие </w:t>
            </w:r>
            <w:proofErr w:type="spellStart"/>
            <w:r>
              <w:rPr>
                <w:sz w:val="22"/>
                <w:szCs w:val="22"/>
              </w:rPr>
              <w:t>г.Новодвинска</w:t>
            </w:r>
            <w:proofErr w:type="spellEnd"/>
          </w:p>
          <w:p w:rsidR="00290D7A" w:rsidRPr="001A1D20" w:rsidRDefault="00290D7A" w:rsidP="00290D7A">
            <w:pPr>
              <w:numPr>
                <w:ilvl w:val="0"/>
                <w:numId w:val="54"/>
              </w:numPr>
              <w:ind w:left="0"/>
              <w:jc w:val="both"/>
              <w:rPr>
                <w:sz w:val="22"/>
                <w:szCs w:val="22"/>
              </w:rPr>
            </w:pPr>
            <w:r>
              <w:rPr>
                <w:sz w:val="22"/>
                <w:szCs w:val="22"/>
              </w:rPr>
              <w:t xml:space="preserve">Какие музеи есть в </w:t>
            </w:r>
            <w:proofErr w:type="spellStart"/>
            <w:r>
              <w:rPr>
                <w:sz w:val="22"/>
                <w:szCs w:val="22"/>
              </w:rPr>
              <w:t>г.Новодвинске</w:t>
            </w:r>
            <w:proofErr w:type="spellEnd"/>
            <w:r>
              <w:rPr>
                <w:sz w:val="22"/>
                <w:szCs w:val="22"/>
              </w:rPr>
              <w:t>?</w:t>
            </w:r>
          </w:p>
        </w:tc>
        <w:tc>
          <w:tcPr>
            <w:tcW w:w="2722" w:type="dxa"/>
            <w:gridSpan w:val="2"/>
          </w:tcPr>
          <w:p w:rsidR="00290D7A" w:rsidRDefault="00290D7A" w:rsidP="00D129FD">
            <w:r>
              <w:lastRenderedPageBreak/>
              <w:t>Зачёт:</w:t>
            </w:r>
          </w:p>
          <w:p w:rsidR="00290D7A" w:rsidRDefault="00290D7A" w:rsidP="00D129FD">
            <w:r>
              <w:t>Обучающийся набрал 4 балла-50%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 xml:space="preserve">Положения о текущем контроле </w:t>
            </w:r>
            <w:r w:rsidRPr="00DA60E9">
              <w:rPr>
                <w:b/>
                <w:bCs/>
                <w:color w:val="000000"/>
                <w:sz w:val="22"/>
                <w:szCs w:val="22"/>
              </w:rPr>
              <w:lastRenderedPageBreak/>
              <w:t>успеваемости и промежуточной аттестации обучающихся по внеурочной деятельности</w:t>
            </w:r>
          </w:p>
          <w:p w:rsidR="00290D7A" w:rsidRPr="00754EE3" w:rsidRDefault="00290D7A" w:rsidP="00D129FD">
            <w:r w:rsidRPr="00DA60E9">
              <w:rPr>
                <w:b/>
                <w:bCs/>
                <w:color w:val="000000"/>
                <w:sz w:val="22"/>
                <w:szCs w:val="22"/>
              </w:rPr>
              <w:t>МОУ «СОШ № 3»</w:t>
            </w:r>
          </w:p>
        </w:tc>
      </w:tr>
      <w:tr w:rsidR="00290D7A" w:rsidRPr="003B18E5" w:rsidTr="00290D7A">
        <w:tc>
          <w:tcPr>
            <w:tcW w:w="9918" w:type="dxa"/>
            <w:gridSpan w:val="5"/>
          </w:tcPr>
          <w:p w:rsidR="00290D7A" w:rsidRPr="0087130B" w:rsidRDefault="00290D7A" w:rsidP="00D129FD">
            <w:pPr>
              <w:jc w:val="center"/>
              <w:rPr>
                <w:b/>
              </w:rPr>
            </w:pPr>
            <w:r w:rsidRPr="0087130B">
              <w:rPr>
                <w:b/>
              </w:rPr>
              <w:lastRenderedPageBreak/>
              <w:t>Разговор о правильном питании</w:t>
            </w:r>
          </w:p>
        </w:tc>
      </w:tr>
      <w:tr w:rsidR="00290D7A" w:rsidRPr="003B18E5" w:rsidTr="00290D7A">
        <w:tc>
          <w:tcPr>
            <w:tcW w:w="9918" w:type="dxa"/>
            <w:gridSpan w:val="5"/>
          </w:tcPr>
          <w:p w:rsidR="00290D7A" w:rsidRPr="00DF0D4C" w:rsidRDefault="00290D7A" w:rsidP="00D129FD">
            <w:pPr>
              <w:rPr>
                <w:b/>
              </w:rPr>
            </w:pPr>
            <w:r w:rsidRPr="00DF0D4C">
              <w:rPr>
                <w:b/>
              </w:rPr>
              <w:t xml:space="preserve">Цель: определить, как идёт </w:t>
            </w:r>
            <w:r w:rsidRPr="00DF0D4C">
              <w:rPr>
                <w:b/>
                <w:color w:val="000000"/>
                <w:shd w:val="clear" w:color="auto" w:fill="FFFFFF"/>
              </w:rPr>
              <w:t>формирование у детей  основ культуры питания как одной из составляющих здорового образа жизни.</w:t>
            </w:r>
          </w:p>
        </w:tc>
      </w:tr>
      <w:tr w:rsidR="00290D7A" w:rsidRPr="003B18E5" w:rsidTr="00290D7A">
        <w:tc>
          <w:tcPr>
            <w:tcW w:w="1101" w:type="dxa"/>
          </w:tcPr>
          <w:p w:rsidR="00290D7A" w:rsidRDefault="00290D7A" w:rsidP="00D129FD">
            <w:pPr>
              <w:autoSpaceDE w:val="0"/>
              <w:autoSpaceDN w:val="0"/>
              <w:adjustRightInd w:val="0"/>
              <w:ind w:firstLine="283"/>
              <w:jc w:val="both"/>
              <w:textAlignment w:val="center"/>
              <w:rPr>
                <w:sz w:val="22"/>
                <w:szCs w:val="22"/>
              </w:rPr>
            </w:pPr>
            <w:r>
              <w:rPr>
                <w:sz w:val="22"/>
                <w:szCs w:val="22"/>
              </w:rPr>
              <w:t>1</w:t>
            </w:r>
          </w:p>
        </w:tc>
        <w:tc>
          <w:tcPr>
            <w:tcW w:w="1842" w:type="dxa"/>
          </w:tcPr>
          <w:p w:rsidR="00290D7A" w:rsidRDefault="00290D7A" w:rsidP="00D129FD">
            <w:pPr>
              <w:autoSpaceDE w:val="0"/>
              <w:autoSpaceDN w:val="0"/>
              <w:adjustRightInd w:val="0"/>
              <w:ind w:firstLine="283"/>
              <w:jc w:val="both"/>
              <w:textAlignment w:val="center"/>
              <w:rPr>
                <w:sz w:val="22"/>
                <w:szCs w:val="22"/>
              </w:rPr>
            </w:pPr>
            <w:r>
              <w:rPr>
                <w:sz w:val="22"/>
                <w:szCs w:val="22"/>
              </w:rPr>
              <w:t>Контрольная работа</w:t>
            </w:r>
          </w:p>
        </w:tc>
        <w:tc>
          <w:tcPr>
            <w:tcW w:w="4253" w:type="dxa"/>
          </w:tcPr>
          <w:p w:rsidR="00290D7A" w:rsidRPr="00FD0E26" w:rsidRDefault="00290D7A" w:rsidP="00D129FD">
            <w:pPr>
              <w:shd w:val="clear" w:color="auto" w:fill="FFFFFF"/>
              <w:rPr>
                <w:color w:val="000000"/>
                <w:sz w:val="20"/>
                <w:szCs w:val="20"/>
              </w:rPr>
            </w:pPr>
            <w:r w:rsidRPr="00FD0E26">
              <w:rPr>
                <w:color w:val="000000"/>
              </w:rPr>
              <w:t>   </w:t>
            </w:r>
            <w:r>
              <w:rPr>
                <w:color w:val="000000"/>
              </w:rPr>
              <w:t>Вопросы для контрольной работы (за каждый правильный ответ- 1б):</w:t>
            </w:r>
          </w:p>
          <w:p w:rsidR="00290D7A" w:rsidRPr="00FD0E26" w:rsidRDefault="00290D7A" w:rsidP="00D129FD">
            <w:pPr>
              <w:shd w:val="clear" w:color="auto" w:fill="FFFFFF"/>
              <w:rPr>
                <w:color w:val="000000"/>
                <w:sz w:val="20"/>
                <w:szCs w:val="20"/>
              </w:rPr>
            </w:pPr>
            <w:r w:rsidRPr="00FD0E26">
              <w:rPr>
                <w:color w:val="000000"/>
              </w:rPr>
              <w:t xml:space="preserve">- кулинарные традиции </w:t>
            </w:r>
            <w:r>
              <w:rPr>
                <w:color w:val="000000"/>
              </w:rPr>
              <w:t>Архангельской области</w:t>
            </w:r>
            <w:r w:rsidRPr="00FD0E26">
              <w:rPr>
                <w:color w:val="000000"/>
              </w:rPr>
              <w:t>;</w:t>
            </w:r>
          </w:p>
          <w:p w:rsidR="00290D7A" w:rsidRPr="00FD0E26" w:rsidRDefault="00290D7A" w:rsidP="00D129FD">
            <w:pPr>
              <w:shd w:val="clear" w:color="auto" w:fill="FFFFFF"/>
              <w:rPr>
                <w:color w:val="000000"/>
                <w:sz w:val="20"/>
                <w:szCs w:val="20"/>
              </w:rPr>
            </w:pPr>
            <w:r w:rsidRPr="00FD0E26">
              <w:rPr>
                <w:color w:val="000000"/>
              </w:rPr>
              <w:t>- растения леса, которые можно использовать в пищу;</w:t>
            </w:r>
          </w:p>
          <w:p w:rsidR="00290D7A" w:rsidRPr="00FD0E26" w:rsidRDefault="00290D7A" w:rsidP="00D129FD">
            <w:pPr>
              <w:shd w:val="clear" w:color="auto" w:fill="FFFFFF"/>
              <w:rPr>
                <w:color w:val="000000"/>
                <w:sz w:val="20"/>
                <w:szCs w:val="20"/>
              </w:rPr>
            </w:pPr>
            <w:r w:rsidRPr="00FD0E26">
              <w:rPr>
                <w:color w:val="000000"/>
              </w:rPr>
              <w:t xml:space="preserve">- </w:t>
            </w:r>
            <w:r>
              <w:rPr>
                <w:color w:val="000000"/>
              </w:rPr>
              <w:t>съедобные и несъедобные грибы Архангельской области</w:t>
            </w:r>
          </w:p>
          <w:p w:rsidR="00290D7A" w:rsidRPr="00FD0E26" w:rsidRDefault="00290D7A" w:rsidP="00D129FD">
            <w:pPr>
              <w:shd w:val="clear" w:color="auto" w:fill="FFFFFF"/>
              <w:rPr>
                <w:color w:val="000000"/>
                <w:sz w:val="20"/>
                <w:szCs w:val="20"/>
              </w:rPr>
            </w:pPr>
            <w:r w:rsidRPr="00FD0E26">
              <w:rPr>
                <w:color w:val="000000"/>
              </w:rPr>
              <w:t xml:space="preserve">- </w:t>
            </w:r>
            <w:r>
              <w:rPr>
                <w:color w:val="000000"/>
              </w:rPr>
              <w:t xml:space="preserve">как приготовить </w:t>
            </w:r>
            <w:r w:rsidRPr="00FD0E26">
              <w:rPr>
                <w:color w:val="000000"/>
              </w:rPr>
              <w:t>блюдо, если набор продуктов ограничен,</w:t>
            </w:r>
          </w:p>
          <w:p w:rsidR="00290D7A" w:rsidRPr="00FD0E26" w:rsidRDefault="00290D7A" w:rsidP="00D129FD">
            <w:pPr>
              <w:shd w:val="clear" w:color="auto" w:fill="FFFFFF"/>
              <w:rPr>
                <w:color w:val="000000"/>
                <w:sz w:val="20"/>
                <w:szCs w:val="20"/>
              </w:rPr>
            </w:pPr>
            <w:r w:rsidRPr="00FD0E26">
              <w:rPr>
                <w:color w:val="000000"/>
              </w:rPr>
              <w:t>- выбирать из набора продуктов наиболее полезные для организма;</w:t>
            </w:r>
          </w:p>
          <w:p w:rsidR="00290D7A" w:rsidRPr="00FD0E26" w:rsidRDefault="00290D7A" w:rsidP="00D129FD">
            <w:pPr>
              <w:shd w:val="clear" w:color="auto" w:fill="FFFFFF"/>
              <w:rPr>
                <w:color w:val="000000"/>
                <w:sz w:val="20"/>
                <w:szCs w:val="20"/>
              </w:rPr>
            </w:pPr>
            <w:r w:rsidRPr="00FD0E26">
              <w:rPr>
                <w:color w:val="000000"/>
              </w:rPr>
              <w:t xml:space="preserve">- </w:t>
            </w:r>
            <w:r>
              <w:rPr>
                <w:color w:val="000000"/>
              </w:rPr>
              <w:t xml:space="preserve">как </w:t>
            </w:r>
            <w:r w:rsidRPr="00FD0E26">
              <w:rPr>
                <w:color w:val="000000"/>
              </w:rPr>
              <w:t>накрывать праздничный стол.</w:t>
            </w:r>
          </w:p>
        </w:tc>
        <w:tc>
          <w:tcPr>
            <w:tcW w:w="2722" w:type="dxa"/>
            <w:gridSpan w:val="2"/>
          </w:tcPr>
          <w:p w:rsidR="00290D7A" w:rsidRDefault="00290D7A" w:rsidP="00D129FD">
            <w:r>
              <w:t>Зачёт:</w:t>
            </w:r>
          </w:p>
          <w:p w:rsidR="00290D7A" w:rsidRDefault="00290D7A" w:rsidP="00D129FD">
            <w:r>
              <w:t>Обучающийся набрал 3 балла из 6-50%</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754EE3" w:rsidRDefault="00290D7A" w:rsidP="00D129FD">
            <w:r w:rsidRPr="00DA60E9">
              <w:rPr>
                <w:b/>
                <w:bCs/>
                <w:color w:val="000000"/>
                <w:sz w:val="22"/>
                <w:szCs w:val="22"/>
              </w:rPr>
              <w:t>МОУ «СОШ № 3»</w:t>
            </w:r>
          </w:p>
        </w:tc>
      </w:tr>
      <w:tr w:rsidR="00290D7A" w:rsidRPr="003B18E5" w:rsidTr="00290D7A">
        <w:tc>
          <w:tcPr>
            <w:tcW w:w="9918" w:type="dxa"/>
            <w:gridSpan w:val="5"/>
          </w:tcPr>
          <w:p w:rsidR="00290D7A" w:rsidRPr="002F233E" w:rsidRDefault="00290D7A" w:rsidP="00D129FD">
            <w:pPr>
              <w:jc w:val="center"/>
              <w:rPr>
                <w:b/>
              </w:rPr>
            </w:pPr>
            <w:r>
              <w:rPr>
                <w:b/>
              </w:rPr>
              <w:t>Мы правнуки великих победителей</w:t>
            </w:r>
          </w:p>
        </w:tc>
      </w:tr>
      <w:tr w:rsidR="00290D7A" w:rsidRPr="003B18E5" w:rsidTr="00290D7A">
        <w:tc>
          <w:tcPr>
            <w:tcW w:w="9918" w:type="dxa"/>
            <w:gridSpan w:val="5"/>
          </w:tcPr>
          <w:p w:rsidR="00290D7A" w:rsidRPr="00754EE3" w:rsidRDefault="00290D7A" w:rsidP="00D129FD">
            <w:r w:rsidRPr="009F678D">
              <w:rPr>
                <w:b/>
                <w:sz w:val="22"/>
                <w:szCs w:val="22"/>
              </w:rPr>
              <w:t xml:space="preserve">Цель: определить, как идёт усвоение </w:t>
            </w:r>
            <w:r w:rsidRPr="009F678D">
              <w:rPr>
                <w:b/>
                <w:color w:val="000000"/>
                <w:sz w:val="22"/>
                <w:szCs w:val="22"/>
                <w:shd w:val="clear" w:color="auto" w:fill="FFFFFF"/>
              </w:rPr>
              <w:t> знаний об основных вехах Великой Отечественной войны</w:t>
            </w:r>
            <w:r>
              <w:rPr>
                <w:color w:val="000000"/>
                <w:sz w:val="27"/>
                <w:szCs w:val="27"/>
                <w:shd w:val="clear" w:color="auto" w:fill="FFFFFF"/>
              </w:rPr>
              <w:t>.</w:t>
            </w:r>
          </w:p>
        </w:tc>
      </w:tr>
      <w:tr w:rsidR="00290D7A" w:rsidRPr="003B18E5" w:rsidTr="00290D7A">
        <w:tc>
          <w:tcPr>
            <w:tcW w:w="1101" w:type="dxa"/>
          </w:tcPr>
          <w:p w:rsidR="00290D7A" w:rsidRDefault="00290D7A" w:rsidP="00D129FD">
            <w:pPr>
              <w:autoSpaceDE w:val="0"/>
              <w:autoSpaceDN w:val="0"/>
              <w:adjustRightInd w:val="0"/>
              <w:ind w:firstLine="283"/>
              <w:jc w:val="both"/>
              <w:textAlignment w:val="center"/>
              <w:rPr>
                <w:sz w:val="22"/>
                <w:szCs w:val="22"/>
              </w:rPr>
            </w:pPr>
            <w:r>
              <w:rPr>
                <w:sz w:val="22"/>
                <w:szCs w:val="22"/>
              </w:rPr>
              <w:t>1</w:t>
            </w:r>
          </w:p>
        </w:tc>
        <w:tc>
          <w:tcPr>
            <w:tcW w:w="1842" w:type="dxa"/>
          </w:tcPr>
          <w:p w:rsidR="00290D7A" w:rsidRDefault="00290D7A" w:rsidP="00D129FD">
            <w:r w:rsidRPr="009E474A">
              <w:rPr>
                <w:sz w:val="22"/>
                <w:szCs w:val="22"/>
              </w:rPr>
              <w:t>Контрольная работа</w:t>
            </w:r>
          </w:p>
        </w:tc>
        <w:tc>
          <w:tcPr>
            <w:tcW w:w="4253" w:type="dxa"/>
          </w:tcPr>
          <w:p w:rsidR="00290D7A" w:rsidRDefault="00290D7A" w:rsidP="00D129FD">
            <w:pPr>
              <w:ind w:left="426"/>
              <w:jc w:val="both"/>
            </w:pPr>
            <w:r>
              <w:t>Подготовка к участию в акции «Бессмертный полк»:</w:t>
            </w:r>
          </w:p>
          <w:p w:rsidR="00290D7A" w:rsidRDefault="00290D7A" w:rsidP="00D129FD">
            <w:pPr>
              <w:jc w:val="both"/>
            </w:pPr>
            <w:r>
              <w:t xml:space="preserve">1.Оформить </w:t>
            </w:r>
            <w:proofErr w:type="spellStart"/>
            <w:r>
              <w:t>штендер</w:t>
            </w:r>
            <w:proofErr w:type="spellEnd"/>
            <w:r>
              <w:t>, флагшток для акции</w:t>
            </w:r>
          </w:p>
          <w:p w:rsidR="00290D7A" w:rsidRDefault="00290D7A" w:rsidP="00D129FD">
            <w:pPr>
              <w:jc w:val="both"/>
            </w:pPr>
            <w:r>
              <w:t>2. Ответить на вопросы анкеты:</w:t>
            </w:r>
          </w:p>
          <w:p w:rsidR="00290D7A" w:rsidRDefault="00290D7A" w:rsidP="00D129FD">
            <w:pPr>
              <w:jc w:val="both"/>
            </w:pPr>
            <w:r>
              <w:t>- Кто из близких родственников принимал участие в Великой Отечественной войне</w:t>
            </w:r>
          </w:p>
          <w:p w:rsidR="00290D7A" w:rsidRDefault="00290D7A" w:rsidP="00D129FD">
            <w:pPr>
              <w:jc w:val="both"/>
            </w:pPr>
            <w:r>
              <w:t>- Годы жизни</w:t>
            </w:r>
          </w:p>
          <w:p w:rsidR="00290D7A" w:rsidRDefault="00290D7A" w:rsidP="00D129FD">
            <w:pPr>
              <w:jc w:val="both"/>
            </w:pPr>
            <w:r>
              <w:t>- Где родился, учился</w:t>
            </w:r>
          </w:p>
          <w:p w:rsidR="00290D7A" w:rsidRDefault="00290D7A" w:rsidP="00D129FD">
            <w:pPr>
              <w:jc w:val="both"/>
            </w:pPr>
            <w:r>
              <w:t>- Кем призывался на фронт</w:t>
            </w:r>
          </w:p>
          <w:p w:rsidR="00290D7A" w:rsidRDefault="00290D7A" w:rsidP="00D129FD">
            <w:pPr>
              <w:jc w:val="both"/>
            </w:pPr>
            <w:r>
              <w:t>- Где воевал, работал</w:t>
            </w:r>
          </w:p>
          <w:p w:rsidR="00290D7A" w:rsidRDefault="00290D7A" w:rsidP="00D129FD">
            <w:pPr>
              <w:jc w:val="both"/>
            </w:pPr>
            <w:r>
              <w:t>- Что вспоминал, о чем говорят люди, знавшие его.</w:t>
            </w:r>
          </w:p>
        </w:tc>
        <w:tc>
          <w:tcPr>
            <w:tcW w:w="2722" w:type="dxa"/>
            <w:gridSpan w:val="2"/>
          </w:tcPr>
          <w:p w:rsidR="00290D7A" w:rsidRDefault="00290D7A" w:rsidP="00D129FD">
            <w:r>
              <w:t>Зачёт:</w:t>
            </w:r>
          </w:p>
          <w:p w:rsidR="00290D7A" w:rsidRDefault="00290D7A" w:rsidP="00D129FD">
            <w:r>
              <w:t>Участие в Акции «Бессмертный полк»</w:t>
            </w:r>
          </w:p>
          <w:p w:rsidR="00290D7A" w:rsidRPr="00DA60E9" w:rsidRDefault="00290D7A" w:rsidP="00D129FD">
            <w:pPr>
              <w:widowControl w:val="0"/>
              <w:jc w:val="both"/>
              <w:rPr>
                <w:b/>
                <w:bCs/>
                <w:color w:val="000000"/>
                <w:sz w:val="22"/>
                <w:szCs w:val="22"/>
              </w:rPr>
            </w:pPr>
            <w:r>
              <w:rPr>
                <w:sz w:val="22"/>
                <w:szCs w:val="22"/>
              </w:rPr>
              <w:t xml:space="preserve">Оценивание в соответствии </w:t>
            </w:r>
            <w:r w:rsidRPr="00DA60E9">
              <w:rPr>
                <w:b/>
                <w:bCs/>
                <w:color w:val="000000"/>
                <w:sz w:val="22"/>
                <w:szCs w:val="22"/>
              </w:rPr>
              <w:t>Положения о текущем контроле успеваемости и промежуточной аттестации обучающихся по внеурочной деятельности</w:t>
            </w:r>
          </w:p>
          <w:p w:rsidR="00290D7A" w:rsidRPr="00754EE3" w:rsidRDefault="00290D7A" w:rsidP="00D129FD">
            <w:r w:rsidRPr="00DA60E9">
              <w:rPr>
                <w:b/>
                <w:bCs/>
                <w:color w:val="000000"/>
                <w:sz w:val="22"/>
                <w:szCs w:val="22"/>
              </w:rPr>
              <w:t>МОУ «СОШ № 3»</w:t>
            </w:r>
          </w:p>
        </w:tc>
      </w:tr>
    </w:tbl>
    <w:p w:rsidR="00AF6AA5" w:rsidRDefault="001658DB"/>
    <w:p w:rsidR="00DF631E" w:rsidRDefault="00DF631E" w:rsidP="00DF631E">
      <w:pPr>
        <w:jc w:val="center"/>
        <w:rPr>
          <w:b/>
        </w:rPr>
      </w:pPr>
      <w:r w:rsidRPr="00EC7CC0">
        <w:rPr>
          <w:b/>
        </w:rPr>
        <w:t>Итоговые контрольные работы</w:t>
      </w:r>
      <w:r>
        <w:rPr>
          <w:b/>
        </w:rPr>
        <w:t xml:space="preserve"> (примерные задания)</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576"/>
        <w:gridCol w:w="3898"/>
      </w:tblGrid>
      <w:tr w:rsidR="00DF631E" w:rsidRPr="00626264" w:rsidTr="00DF631E">
        <w:tc>
          <w:tcPr>
            <w:tcW w:w="3111" w:type="dxa"/>
          </w:tcPr>
          <w:p w:rsidR="00DF631E" w:rsidRPr="00626264" w:rsidRDefault="00DF631E" w:rsidP="00D129FD">
            <w:pPr>
              <w:jc w:val="center"/>
              <w:rPr>
                <w:rFonts w:eastAsia="Calibri"/>
                <w:b/>
              </w:rPr>
            </w:pPr>
            <w:r w:rsidRPr="00626264">
              <w:rPr>
                <w:rFonts w:eastAsia="Calibri"/>
                <w:b/>
              </w:rPr>
              <w:t>Итоговая контрольная работа</w:t>
            </w:r>
          </w:p>
        </w:tc>
        <w:tc>
          <w:tcPr>
            <w:tcW w:w="3530" w:type="dxa"/>
          </w:tcPr>
          <w:p w:rsidR="00DF631E" w:rsidRPr="00626264" w:rsidRDefault="00DF631E" w:rsidP="00D129FD">
            <w:pPr>
              <w:jc w:val="center"/>
              <w:rPr>
                <w:rFonts w:eastAsia="Calibri"/>
                <w:b/>
              </w:rPr>
            </w:pPr>
            <w:r w:rsidRPr="00626264">
              <w:rPr>
                <w:rFonts w:eastAsia="Calibri"/>
                <w:b/>
              </w:rPr>
              <w:t>Пример</w:t>
            </w:r>
          </w:p>
        </w:tc>
        <w:tc>
          <w:tcPr>
            <w:tcW w:w="3843" w:type="dxa"/>
          </w:tcPr>
          <w:p w:rsidR="00DF631E" w:rsidRPr="00626264" w:rsidRDefault="00DF631E" w:rsidP="00D129FD">
            <w:pPr>
              <w:jc w:val="center"/>
              <w:rPr>
                <w:rFonts w:eastAsia="Calibri"/>
                <w:b/>
              </w:rPr>
            </w:pPr>
            <w:r w:rsidRPr="00626264">
              <w:rPr>
                <w:rFonts w:eastAsia="Calibri"/>
                <w:b/>
              </w:rPr>
              <w:t>Оценивание</w:t>
            </w:r>
          </w:p>
        </w:tc>
      </w:tr>
      <w:tr w:rsidR="00DF631E" w:rsidRPr="00626264" w:rsidTr="00DF631E">
        <w:tc>
          <w:tcPr>
            <w:tcW w:w="3111" w:type="dxa"/>
          </w:tcPr>
          <w:p w:rsidR="00DF631E" w:rsidRPr="00626264" w:rsidRDefault="00DF631E" w:rsidP="00D129FD">
            <w:pPr>
              <w:jc w:val="center"/>
              <w:rPr>
                <w:rFonts w:eastAsia="Calibri"/>
                <w:b/>
              </w:rPr>
            </w:pPr>
            <w:r w:rsidRPr="00626264">
              <w:rPr>
                <w:rFonts w:eastAsia="Calibri"/>
                <w:b/>
              </w:rPr>
              <w:t>Русский язык</w:t>
            </w:r>
          </w:p>
        </w:tc>
        <w:tc>
          <w:tcPr>
            <w:tcW w:w="3530" w:type="dxa"/>
          </w:tcPr>
          <w:p w:rsidR="00DF631E" w:rsidRPr="00626264" w:rsidRDefault="00DF631E" w:rsidP="00D129FD">
            <w:pPr>
              <w:shd w:val="clear" w:color="auto" w:fill="FFFFFF"/>
              <w:spacing w:line="324" w:lineRule="atLeast"/>
              <w:jc w:val="both"/>
              <w:textAlignment w:val="baseline"/>
              <w:outlineLvl w:val="0"/>
              <w:rPr>
                <w:rFonts w:eastAsia="Calibri"/>
                <w:b/>
                <w:bCs/>
                <w:color w:val="000000"/>
                <w:spacing w:val="-2"/>
                <w:kern w:val="36"/>
              </w:rPr>
            </w:pPr>
            <w:r w:rsidRPr="00626264">
              <w:rPr>
                <w:rFonts w:eastAsia="Calibri"/>
                <w:b/>
                <w:bCs/>
                <w:color w:val="000000"/>
                <w:spacing w:val="-2"/>
                <w:kern w:val="36"/>
              </w:rPr>
              <w:t>Диктант «Летняя прогулка»</w:t>
            </w:r>
          </w:p>
          <w:p w:rsidR="00DF631E" w:rsidRPr="00626264" w:rsidRDefault="00DF631E" w:rsidP="00D129FD">
            <w:pPr>
              <w:shd w:val="clear" w:color="auto" w:fill="FFFFFF"/>
              <w:ind w:firstLine="709"/>
              <w:jc w:val="both"/>
              <w:textAlignment w:val="baseline"/>
              <w:rPr>
                <w:rFonts w:eastAsia="Calibri"/>
                <w:color w:val="000000"/>
              </w:rPr>
            </w:pPr>
            <w:r w:rsidRPr="00626264">
              <w:rPr>
                <w:rFonts w:eastAsia="Calibri"/>
                <w:color w:val="000000"/>
              </w:rPr>
              <w:t xml:space="preserve">Ранним утром иду я в соседнюю рощу. Стоят ряды белых берез. Сквозь листочки на траве играют золотые лучи </w:t>
            </w:r>
            <w:r w:rsidRPr="00626264">
              <w:rPr>
                <w:rFonts w:eastAsia="Calibri"/>
                <w:color w:val="000000"/>
              </w:rPr>
              <w:lastRenderedPageBreak/>
              <w:t>утреннего солнца. В чаще кустов и деревьев распевают птицы. Звуки их песен разносятся по всей окрестности.</w:t>
            </w:r>
          </w:p>
          <w:p w:rsidR="00DF631E" w:rsidRPr="00626264" w:rsidRDefault="00DF631E" w:rsidP="00D129FD">
            <w:pPr>
              <w:shd w:val="clear" w:color="auto" w:fill="FFFFFF"/>
              <w:ind w:firstLine="709"/>
              <w:jc w:val="both"/>
              <w:textAlignment w:val="baseline"/>
              <w:rPr>
                <w:rFonts w:eastAsia="Calibri"/>
                <w:color w:val="000000"/>
              </w:rPr>
            </w:pPr>
            <w:r w:rsidRPr="00626264">
              <w:rPr>
                <w:rFonts w:eastAsia="Calibri"/>
                <w:color w:val="000000"/>
              </w:rPr>
              <w:t xml:space="preserve">На опушке леса поспевает первая земляника. В конце рощи есть пруд. В глубоком овраге журчит ручей. Я сяду на пенек у ключа, достану кружку и кусок мягкого свежего хлеба. </w:t>
            </w:r>
          </w:p>
          <w:p w:rsidR="00DF631E" w:rsidRPr="00626264" w:rsidRDefault="00DF631E" w:rsidP="00D129FD">
            <w:pPr>
              <w:shd w:val="clear" w:color="auto" w:fill="FFFFFF"/>
              <w:ind w:firstLine="709"/>
              <w:jc w:val="both"/>
              <w:textAlignment w:val="baseline"/>
              <w:rPr>
                <w:rFonts w:eastAsia="Calibri"/>
                <w:color w:val="000000"/>
              </w:rPr>
            </w:pPr>
            <w:r w:rsidRPr="00626264">
              <w:rPr>
                <w:rFonts w:eastAsia="Calibri"/>
                <w:color w:val="000000"/>
              </w:rPr>
              <w:t xml:space="preserve">Как приятно выпить в жару холодной воды! Хорошо летом в роще, в лесу, в поле!                                            </w:t>
            </w:r>
            <w:r w:rsidRPr="00626264">
              <w:rPr>
                <w:rFonts w:eastAsia="Calibri"/>
                <w:i/>
                <w:iCs/>
                <w:color w:val="000000"/>
                <w:u w:val="single"/>
              </w:rPr>
              <w:t>Объём слов: 78</w:t>
            </w:r>
          </w:p>
          <w:p w:rsidR="00DF631E" w:rsidRPr="00626264" w:rsidRDefault="00DF631E" w:rsidP="00D129FD">
            <w:pPr>
              <w:shd w:val="clear" w:color="auto" w:fill="FFFFFF"/>
              <w:jc w:val="both"/>
              <w:textAlignment w:val="baseline"/>
              <w:rPr>
                <w:rFonts w:eastAsia="Calibri"/>
                <w:color w:val="007070"/>
              </w:rPr>
            </w:pPr>
            <w:r w:rsidRPr="00626264">
              <w:rPr>
                <w:rFonts w:eastAsia="Calibri"/>
                <w:color w:val="007070"/>
              </w:rPr>
              <w:t>Грамматическое задание:</w:t>
            </w:r>
          </w:p>
          <w:p w:rsidR="00DF631E" w:rsidRPr="00626264" w:rsidRDefault="00DF631E" w:rsidP="00DF631E">
            <w:pPr>
              <w:numPr>
                <w:ilvl w:val="0"/>
                <w:numId w:val="72"/>
              </w:numPr>
              <w:shd w:val="clear" w:color="auto" w:fill="FFFFFF"/>
              <w:ind w:left="0"/>
              <w:jc w:val="both"/>
              <w:textAlignment w:val="baseline"/>
              <w:rPr>
                <w:rFonts w:eastAsia="Calibri"/>
                <w:color w:val="000000"/>
              </w:rPr>
            </w:pPr>
            <w:r w:rsidRPr="00626264">
              <w:rPr>
                <w:rFonts w:eastAsia="Calibri"/>
                <w:color w:val="000000"/>
              </w:rPr>
              <w:t>Разберите по членам предложения и частям речи  любое предложение.</w:t>
            </w:r>
          </w:p>
          <w:p w:rsidR="00DF631E" w:rsidRPr="00626264" w:rsidRDefault="00DF631E" w:rsidP="00DF631E">
            <w:pPr>
              <w:numPr>
                <w:ilvl w:val="0"/>
                <w:numId w:val="72"/>
              </w:numPr>
              <w:shd w:val="clear" w:color="auto" w:fill="FFFFFF"/>
              <w:ind w:left="0"/>
              <w:jc w:val="both"/>
              <w:textAlignment w:val="baseline"/>
              <w:rPr>
                <w:rFonts w:eastAsia="Calibri"/>
                <w:color w:val="000000"/>
              </w:rPr>
            </w:pPr>
            <w:r w:rsidRPr="00626264">
              <w:rPr>
                <w:rFonts w:eastAsia="Calibri"/>
                <w:color w:val="000000"/>
              </w:rPr>
              <w:t>Разберите по составу (по частям слова) любое существительное, прилагательное.</w:t>
            </w:r>
          </w:p>
          <w:p w:rsidR="00DF631E" w:rsidRPr="00626264" w:rsidRDefault="00DF631E" w:rsidP="00D129FD">
            <w:pPr>
              <w:shd w:val="clear" w:color="auto" w:fill="FFFFFF"/>
              <w:jc w:val="both"/>
              <w:textAlignment w:val="baseline"/>
              <w:rPr>
                <w:rFonts w:eastAsia="Calibri"/>
                <w:color w:val="000000"/>
              </w:rPr>
            </w:pPr>
          </w:p>
          <w:p w:rsidR="00DF631E" w:rsidRPr="00626264" w:rsidRDefault="00DF631E" w:rsidP="00D129FD">
            <w:pPr>
              <w:shd w:val="clear" w:color="auto" w:fill="FFFFFF"/>
              <w:jc w:val="both"/>
              <w:textAlignment w:val="baseline"/>
              <w:rPr>
                <w:rFonts w:eastAsia="Calibri"/>
                <w:color w:val="000000"/>
              </w:rPr>
            </w:pPr>
          </w:p>
          <w:p w:rsidR="00DF631E" w:rsidRPr="00626264" w:rsidRDefault="001658DB" w:rsidP="00D129FD">
            <w:pPr>
              <w:shd w:val="clear" w:color="auto" w:fill="FFFFFF"/>
              <w:jc w:val="both"/>
              <w:textAlignment w:val="baseline"/>
              <w:rPr>
                <w:rFonts w:eastAsia="Calibri"/>
                <w:color w:val="000000"/>
              </w:rPr>
            </w:pPr>
            <w:hyperlink r:id="rId20" w:history="1">
              <w:r w:rsidR="00DF631E" w:rsidRPr="00626264">
                <w:rPr>
                  <w:rStyle w:val="afff7"/>
                  <w:rFonts w:eastAsia="Calibri"/>
                </w:rPr>
                <w:t>http://www.fipi.ru/newrubank</w:t>
              </w:r>
            </w:hyperlink>
          </w:p>
          <w:p w:rsidR="00DF631E" w:rsidRPr="00626264" w:rsidRDefault="00DF631E" w:rsidP="00D129FD">
            <w:pPr>
              <w:shd w:val="clear" w:color="auto" w:fill="FFFFFF"/>
              <w:jc w:val="both"/>
              <w:textAlignment w:val="baseline"/>
              <w:rPr>
                <w:rFonts w:eastAsia="Calibri"/>
                <w:color w:val="000000"/>
              </w:rPr>
            </w:pPr>
          </w:p>
        </w:tc>
        <w:tc>
          <w:tcPr>
            <w:tcW w:w="3843" w:type="dxa"/>
          </w:tcPr>
          <w:p w:rsidR="00DF631E" w:rsidRPr="00626264" w:rsidRDefault="00DF631E" w:rsidP="00D129FD">
            <w:pPr>
              <w:jc w:val="center"/>
              <w:rPr>
                <w:rFonts w:eastAsia="Calibri"/>
                <w:b/>
              </w:rPr>
            </w:pPr>
          </w:p>
          <w:p w:rsidR="00DF631E" w:rsidRPr="00626264" w:rsidRDefault="00DF631E" w:rsidP="00D129FD">
            <w:pPr>
              <w:jc w:val="center"/>
              <w:rPr>
                <w:rFonts w:eastAsia="Calibri"/>
              </w:rPr>
            </w:pPr>
            <w:r w:rsidRPr="00626264">
              <w:rPr>
                <w:rFonts w:eastAsia="Calibri"/>
              </w:rPr>
              <w:t xml:space="preserve">ООП НОО Стр. 84 </w:t>
            </w: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DF631E" w:rsidP="00D129FD">
            <w:pPr>
              <w:jc w:val="center"/>
              <w:rPr>
                <w:rFonts w:eastAsia="Calibri"/>
                <w:b/>
              </w:rPr>
            </w:pPr>
          </w:p>
          <w:p w:rsidR="00DF631E" w:rsidRPr="00626264" w:rsidRDefault="001658DB" w:rsidP="00D129FD">
            <w:pPr>
              <w:jc w:val="center"/>
              <w:rPr>
                <w:rFonts w:eastAsia="Calibri"/>
                <w:b/>
              </w:rPr>
            </w:pPr>
            <w:hyperlink r:id="rId21" w:history="1">
              <w:r w:rsidR="00DF631E" w:rsidRPr="00626264">
                <w:rPr>
                  <w:rStyle w:val="afff7"/>
                  <w:rFonts w:eastAsia="Calibri"/>
                  <w:b/>
                </w:rPr>
                <w:t>http://www.fipi.ru/newrubank</w:t>
              </w:r>
            </w:hyperlink>
          </w:p>
          <w:p w:rsidR="00DF631E" w:rsidRPr="00626264" w:rsidRDefault="00DF631E" w:rsidP="00D129FD">
            <w:pPr>
              <w:jc w:val="center"/>
              <w:rPr>
                <w:rFonts w:eastAsia="Calibri"/>
                <w:b/>
              </w:rPr>
            </w:pPr>
          </w:p>
        </w:tc>
      </w:tr>
      <w:tr w:rsidR="00DF631E" w:rsidRPr="00626264" w:rsidTr="00DF631E">
        <w:tc>
          <w:tcPr>
            <w:tcW w:w="3111" w:type="dxa"/>
          </w:tcPr>
          <w:p w:rsidR="00DF631E" w:rsidRPr="00626264" w:rsidRDefault="00DF631E" w:rsidP="00D129FD">
            <w:pPr>
              <w:jc w:val="center"/>
              <w:rPr>
                <w:rFonts w:eastAsia="Calibri"/>
                <w:b/>
              </w:rPr>
            </w:pPr>
            <w:r w:rsidRPr="00626264">
              <w:rPr>
                <w:rFonts w:eastAsia="Calibri"/>
                <w:b/>
              </w:rPr>
              <w:lastRenderedPageBreak/>
              <w:t>Математика</w:t>
            </w:r>
          </w:p>
        </w:tc>
        <w:tc>
          <w:tcPr>
            <w:tcW w:w="3530" w:type="dxa"/>
          </w:tcPr>
          <w:p w:rsidR="00DF631E" w:rsidRPr="00626264" w:rsidRDefault="00DF631E" w:rsidP="00D129FD">
            <w:pPr>
              <w:shd w:val="clear" w:color="auto" w:fill="FFFFFF"/>
              <w:spacing w:line="360" w:lineRule="auto"/>
              <w:rPr>
                <w:rFonts w:eastAsia="Calibri"/>
                <w:color w:val="000000"/>
              </w:rPr>
            </w:pPr>
            <w:r w:rsidRPr="00626264">
              <w:rPr>
                <w:rFonts w:eastAsia="Calibri"/>
                <w:b/>
                <w:bCs/>
                <w:color w:val="000000"/>
              </w:rPr>
              <w:t>1. Вычисли:</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24 546 + 87 659                                </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xml:space="preserve">  435 </w:t>
            </w:r>
            <w:r w:rsidRPr="00626264">
              <w:rPr>
                <w:rFonts w:eastAsia="Calibri"/>
                <w:color w:val="000000"/>
              </w:rPr>
              <w:sym w:font="Symbol" w:char="F0D7"/>
            </w:r>
            <w:r w:rsidRPr="00626264">
              <w:rPr>
                <w:rFonts w:eastAsia="Calibri"/>
                <w:color w:val="000000"/>
              </w:rPr>
              <w:t xml:space="preserve"> 65</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40 000 – 25 375                                  21 576 : 58</w:t>
            </w:r>
          </w:p>
          <w:p w:rsidR="00DF631E" w:rsidRPr="00626264" w:rsidRDefault="00DF631E" w:rsidP="00D129FD">
            <w:pPr>
              <w:shd w:val="clear" w:color="auto" w:fill="FFFFFF"/>
              <w:spacing w:line="360" w:lineRule="auto"/>
              <w:rPr>
                <w:rFonts w:eastAsia="Calibri"/>
                <w:color w:val="000000"/>
              </w:rPr>
            </w:pPr>
            <w:r w:rsidRPr="00626264">
              <w:rPr>
                <w:rFonts w:eastAsia="Calibri"/>
                <w:b/>
                <w:bCs/>
                <w:color w:val="000000"/>
              </w:rPr>
              <w:t>2. Запиши и реши уравнение:</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Если неизвестное число увеличить в 28 раз, то получится сумма чисел 1250 и 1130</w:t>
            </w:r>
          </w:p>
          <w:p w:rsidR="00DF631E" w:rsidRPr="00626264" w:rsidRDefault="00DF631E" w:rsidP="00D129FD">
            <w:pPr>
              <w:shd w:val="clear" w:color="auto" w:fill="FFFFFF"/>
              <w:spacing w:line="360" w:lineRule="auto"/>
              <w:rPr>
                <w:rFonts w:eastAsia="Calibri"/>
                <w:color w:val="000000"/>
              </w:rPr>
            </w:pPr>
            <w:r w:rsidRPr="00626264">
              <w:rPr>
                <w:rFonts w:eastAsia="Calibri"/>
                <w:b/>
                <w:bCs/>
                <w:color w:val="000000"/>
              </w:rPr>
              <w:t>3.  Реши  задачу</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xml:space="preserve">Из двух поселков одновременно навстречу друг другу выехал велосипедист и вышел пешеход. Скорость велосипедиста 12 </w:t>
            </w:r>
            <w:r w:rsidRPr="00626264">
              <w:rPr>
                <w:rFonts w:eastAsia="Calibri"/>
                <w:color w:val="000000"/>
              </w:rPr>
              <w:lastRenderedPageBreak/>
              <w:t>км/ч, а пешехода – 5 км/ч. Через сколько часов они встретятся, если расстояние между поселками 34 км?</w:t>
            </w:r>
          </w:p>
          <w:p w:rsidR="00DF631E" w:rsidRPr="00626264" w:rsidRDefault="00DF631E" w:rsidP="00D129FD">
            <w:pPr>
              <w:shd w:val="clear" w:color="auto" w:fill="FFFFFF"/>
              <w:spacing w:line="360" w:lineRule="auto"/>
              <w:rPr>
                <w:rFonts w:eastAsia="Calibri"/>
                <w:color w:val="000000"/>
              </w:rPr>
            </w:pPr>
          </w:p>
          <w:p w:rsidR="00DF631E" w:rsidRPr="00626264" w:rsidRDefault="00DF631E" w:rsidP="00D129FD">
            <w:pPr>
              <w:shd w:val="clear" w:color="auto" w:fill="FFFFFF"/>
              <w:spacing w:line="360" w:lineRule="auto"/>
              <w:rPr>
                <w:rFonts w:eastAsia="Calibri"/>
                <w:color w:val="000000"/>
              </w:rPr>
            </w:pPr>
            <w:r w:rsidRPr="00626264">
              <w:rPr>
                <w:rFonts w:eastAsia="Calibri"/>
                <w:b/>
                <w:bCs/>
                <w:color w:val="000000"/>
              </w:rPr>
              <w:t>4. Сравни:</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1) 5т 7 кг…..50 ц 7 кг                            3)  3 ч 24 мин….324 мин</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2) 5 321см …. 53 м 21 см</w:t>
            </w:r>
          </w:p>
          <w:p w:rsidR="00DF631E" w:rsidRPr="00626264" w:rsidRDefault="00DF631E" w:rsidP="00D129FD">
            <w:pPr>
              <w:shd w:val="clear" w:color="auto" w:fill="FFFFFF"/>
              <w:spacing w:line="360" w:lineRule="auto"/>
              <w:rPr>
                <w:rFonts w:eastAsia="Calibri"/>
                <w:color w:val="000000"/>
              </w:rPr>
            </w:pPr>
          </w:p>
          <w:p w:rsidR="00DF631E" w:rsidRPr="00626264" w:rsidRDefault="00DF631E" w:rsidP="00D129FD">
            <w:pPr>
              <w:shd w:val="clear" w:color="auto" w:fill="FFFFFF"/>
              <w:spacing w:line="360" w:lineRule="auto"/>
              <w:rPr>
                <w:rFonts w:eastAsia="Calibri"/>
                <w:color w:val="000000"/>
              </w:rPr>
            </w:pPr>
            <w:r w:rsidRPr="00626264">
              <w:rPr>
                <w:rFonts w:eastAsia="Calibri"/>
                <w:b/>
                <w:bCs/>
                <w:color w:val="000000"/>
              </w:rPr>
              <w:t>5.Задание:</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Площадь доски прямоугольной формы равна 288 дм</w:t>
            </w:r>
            <w:r w:rsidRPr="00626264">
              <w:rPr>
                <w:rFonts w:eastAsia="Calibri"/>
                <w:color w:val="000000"/>
                <w:vertAlign w:val="superscript"/>
              </w:rPr>
              <w:t>2</w:t>
            </w:r>
            <w:r w:rsidRPr="00626264">
              <w:rPr>
                <w:rFonts w:eastAsia="Calibri"/>
                <w:color w:val="000000"/>
              </w:rPr>
              <w:t xml:space="preserve">, а её длина 24 </w:t>
            </w:r>
            <w:proofErr w:type="spellStart"/>
            <w:r w:rsidRPr="00626264">
              <w:rPr>
                <w:rFonts w:eastAsia="Calibri"/>
                <w:color w:val="000000"/>
              </w:rPr>
              <w:t>дм</w:t>
            </w:r>
            <w:proofErr w:type="spellEnd"/>
            <w:r w:rsidRPr="00626264">
              <w:rPr>
                <w:rFonts w:eastAsia="Calibri"/>
                <w:color w:val="000000"/>
              </w:rPr>
              <w:t>. Найди ширину доски и периметр.</w:t>
            </w:r>
          </w:p>
          <w:p w:rsidR="00DF631E" w:rsidRPr="00626264" w:rsidRDefault="00DF631E" w:rsidP="00D129FD">
            <w:pPr>
              <w:shd w:val="clear" w:color="auto" w:fill="FFFFFF"/>
              <w:spacing w:line="360" w:lineRule="auto"/>
              <w:rPr>
                <w:rFonts w:eastAsia="Calibri"/>
                <w:color w:val="000000"/>
              </w:rPr>
            </w:pPr>
          </w:p>
          <w:p w:rsidR="00DF631E" w:rsidRPr="00626264" w:rsidRDefault="00DF631E" w:rsidP="00D129FD">
            <w:pPr>
              <w:shd w:val="clear" w:color="auto" w:fill="FFFFFF"/>
              <w:spacing w:line="360" w:lineRule="auto"/>
              <w:jc w:val="center"/>
              <w:rPr>
                <w:rFonts w:eastAsia="Calibri"/>
                <w:color w:val="000000"/>
              </w:rPr>
            </w:pPr>
            <w:r w:rsidRPr="00626264">
              <w:rPr>
                <w:rFonts w:eastAsia="Calibri"/>
                <w:b/>
                <w:bCs/>
                <w:color w:val="000000"/>
              </w:rPr>
              <w:t>Вариант 2</w:t>
            </w:r>
          </w:p>
          <w:p w:rsidR="00DF631E" w:rsidRPr="00626264" w:rsidRDefault="00DF631E" w:rsidP="00D129FD">
            <w:pPr>
              <w:shd w:val="clear" w:color="auto" w:fill="FFFFFF"/>
              <w:spacing w:line="360" w:lineRule="auto"/>
              <w:rPr>
                <w:rFonts w:eastAsia="Calibri"/>
                <w:color w:val="000000"/>
              </w:rPr>
            </w:pPr>
            <w:r w:rsidRPr="00626264">
              <w:rPr>
                <w:rFonts w:eastAsia="Calibri"/>
                <w:b/>
                <w:bCs/>
                <w:color w:val="000000"/>
              </w:rPr>
              <w:t>1. Вычисли:</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xml:space="preserve">        54 362 + 46 788                           </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xml:space="preserve">    492 </w:t>
            </w:r>
            <w:r w:rsidRPr="00626264">
              <w:rPr>
                <w:rFonts w:eastAsia="Calibri"/>
                <w:color w:val="000000"/>
              </w:rPr>
              <w:sym w:font="Symbol" w:char="F0D7"/>
            </w:r>
            <w:r w:rsidRPr="00626264">
              <w:rPr>
                <w:rFonts w:eastAsia="Calibri"/>
                <w:color w:val="000000"/>
              </w:rPr>
              <w:t xml:space="preserve"> 34</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50 000 – 23 876                                18 057 : 39</w:t>
            </w:r>
          </w:p>
          <w:p w:rsidR="00DF631E" w:rsidRPr="00626264" w:rsidRDefault="00DF631E" w:rsidP="00D129FD">
            <w:pPr>
              <w:shd w:val="clear" w:color="auto" w:fill="FFFFFF"/>
              <w:spacing w:line="360" w:lineRule="auto"/>
              <w:rPr>
                <w:rFonts w:eastAsia="Calibri"/>
                <w:color w:val="000000"/>
              </w:rPr>
            </w:pPr>
            <w:r w:rsidRPr="00626264">
              <w:rPr>
                <w:rFonts w:eastAsia="Calibri"/>
                <w:b/>
                <w:bCs/>
                <w:color w:val="000000"/>
              </w:rPr>
              <w:t>2. Запиши и реши уравнение:</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Какое число нужно уменьшить в 23 раза, чтобы получить сумму чисел 1390 и 105?</w:t>
            </w:r>
          </w:p>
          <w:p w:rsidR="00DF631E" w:rsidRPr="00626264" w:rsidRDefault="00DF631E" w:rsidP="00D129FD">
            <w:pPr>
              <w:shd w:val="clear" w:color="auto" w:fill="FFFFFF"/>
              <w:spacing w:line="360" w:lineRule="auto"/>
              <w:rPr>
                <w:rFonts w:eastAsia="Calibri"/>
                <w:color w:val="000000"/>
              </w:rPr>
            </w:pPr>
            <w:r w:rsidRPr="00626264">
              <w:rPr>
                <w:rFonts w:eastAsia="Calibri"/>
                <w:b/>
                <w:bCs/>
                <w:color w:val="000000"/>
              </w:rPr>
              <w:t>3.Реши  задачу</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xml:space="preserve">От двух пристаней одновременно навстречу друг другу отплыли баржа и катер. Скорость баржи 25 км/ч, а катера – 45 км/ч. Через сколько </w:t>
            </w:r>
            <w:r w:rsidRPr="00626264">
              <w:rPr>
                <w:rFonts w:eastAsia="Calibri"/>
                <w:color w:val="000000"/>
              </w:rPr>
              <w:lastRenderedPageBreak/>
              <w:t>часов они встретятся, если расстояние между пристанями 560 км?</w:t>
            </w:r>
          </w:p>
          <w:p w:rsidR="00DF631E" w:rsidRPr="00626264" w:rsidRDefault="00DF631E" w:rsidP="00D129FD">
            <w:pPr>
              <w:shd w:val="clear" w:color="auto" w:fill="FFFFFF"/>
              <w:spacing w:line="360" w:lineRule="auto"/>
              <w:rPr>
                <w:rFonts w:eastAsia="Calibri"/>
                <w:color w:val="000000"/>
              </w:rPr>
            </w:pPr>
            <w:r w:rsidRPr="00626264">
              <w:rPr>
                <w:rFonts w:eastAsia="Calibri"/>
                <w:b/>
                <w:bCs/>
                <w:color w:val="000000"/>
              </w:rPr>
              <w:t>4. Сравни:</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1) 4т 2 кг…..40 ц 2 кг                            3)  6 мин  45 с…. 645 с</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         2) 7 800 м …. 78  км</w:t>
            </w:r>
          </w:p>
          <w:p w:rsidR="00DF631E" w:rsidRPr="00626264" w:rsidRDefault="00DF631E" w:rsidP="00D129FD">
            <w:pPr>
              <w:shd w:val="clear" w:color="auto" w:fill="FFFFFF"/>
              <w:spacing w:line="360" w:lineRule="auto"/>
              <w:rPr>
                <w:rFonts w:eastAsia="Calibri"/>
                <w:color w:val="000000"/>
              </w:rPr>
            </w:pPr>
            <w:r w:rsidRPr="00626264">
              <w:rPr>
                <w:rFonts w:eastAsia="Calibri"/>
                <w:b/>
                <w:bCs/>
                <w:color w:val="000000"/>
              </w:rPr>
              <w:t>5. Задание:</w:t>
            </w:r>
          </w:p>
          <w:p w:rsidR="00DF631E" w:rsidRPr="00626264" w:rsidRDefault="00DF631E" w:rsidP="00D129FD">
            <w:pPr>
              <w:shd w:val="clear" w:color="auto" w:fill="FFFFFF"/>
              <w:spacing w:line="360" w:lineRule="auto"/>
              <w:rPr>
                <w:rFonts w:eastAsia="Calibri"/>
                <w:color w:val="000000"/>
              </w:rPr>
            </w:pPr>
            <w:r w:rsidRPr="00626264">
              <w:rPr>
                <w:rFonts w:eastAsia="Calibri"/>
                <w:color w:val="000000"/>
              </w:rPr>
              <w:t>Площадь участка прямоугольной формы равна 276 дм</w:t>
            </w:r>
            <w:r w:rsidRPr="00626264">
              <w:rPr>
                <w:rFonts w:eastAsia="Calibri"/>
                <w:color w:val="000000"/>
                <w:vertAlign w:val="superscript"/>
              </w:rPr>
              <w:t>2</w:t>
            </w:r>
            <w:r w:rsidRPr="00626264">
              <w:rPr>
                <w:rFonts w:eastAsia="Calibri"/>
                <w:color w:val="000000"/>
              </w:rPr>
              <w:t xml:space="preserve">, а его ширина равна 12 </w:t>
            </w:r>
            <w:proofErr w:type="spellStart"/>
            <w:r w:rsidRPr="00626264">
              <w:rPr>
                <w:rFonts w:eastAsia="Calibri"/>
                <w:color w:val="000000"/>
              </w:rPr>
              <w:t>дм</w:t>
            </w:r>
            <w:proofErr w:type="spellEnd"/>
            <w:r w:rsidRPr="00626264">
              <w:rPr>
                <w:rFonts w:eastAsia="Calibri"/>
                <w:color w:val="000000"/>
              </w:rPr>
              <w:t>. Найди длину участка и периметр.</w:t>
            </w:r>
          </w:p>
          <w:p w:rsidR="00DF631E" w:rsidRPr="00626264" w:rsidRDefault="00DF631E" w:rsidP="00D129FD">
            <w:pPr>
              <w:jc w:val="center"/>
              <w:rPr>
                <w:rFonts w:eastAsia="Calibri"/>
                <w:b/>
              </w:rPr>
            </w:pPr>
          </w:p>
        </w:tc>
        <w:tc>
          <w:tcPr>
            <w:tcW w:w="3843" w:type="dxa"/>
          </w:tcPr>
          <w:p w:rsidR="00DF631E" w:rsidRPr="00626264" w:rsidRDefault="00DF631E" w:rsidP="00D129FD">
            <w:pPr>
              <w:jc w:val="center"/>
              <w:rPr>
                <w:rFonts w:eastAsia="Calibri"/>
              </w:rPr>
            </w:pPr>
            <w:r w:rsidRPr="00626264">
              <w:rPr>
                <w:rFonts w:eastAsia="Calibri"/>
              </w:rPr>
              <w:lastRenderedPageBreak/>
              <w:t xml:space="preserve">ООП НОО Стр. 84 </w:t>
            </w:r>
          </w:p>
          <w:p w:rsidR="00DF631E" w:rsidRPr="00626264" w:rsidRDefault="00DF631E" w:rsidP="00D129FD">
            <w:pPr>
              <w:jc w:val="center"/>
              <w:rPr>
                <w:rFonts w:eastAsia="Calibri"/>
                <w:b/>
              </w:rPr>
            </w:pPr>
          </w:p>
        </w:tc>
      </w:tr>
      <w:tr w:rsidR="00DF631E" w:rsidRPr="00626264" w:rsidTr="00DF631E">
        <w:tc>
          <w:tcPr>
            <w:tcW w:w="3111" w:type="dxa"/>
          </w:tcPr>
          <w:p w:rsidR="00DF631E" w:rsidRPr="00626264" w:rsidRDefault="00DF631E" w:rsidP="00D129FD">
            <w:pPr>
              <w:jc w:val="center"/>
              <w:rPr>
                <w:rFonts w:eastAsia="Calibri"/>
                <w:b/>
              </w:rPr>
            </w:pPr>
            <w:r w:rsidRPr="00626264">
              <w:rPr>
                <w:rFonts w:eastAsia="Calibri"/>
              </w:rPr>
              <w:lastRenderedPageBreak/>
              <w:t>Комплексная контрольная работа (</w:t>
            </w:r>
            <w:proofErr w:type="spellStart"/>
            <w:r w:rsidRPr="00626264">
              <w:rPr>
                <w:rFonts w:eastAsia="Calibri"/>
              </w:rPr>
              <w:t>метапредметные</w:t>
            </w:r>
            <w:proofErr w:type="spellEnd"/>
            <w:r w:rsidRPr="00626264">
              <w:rPr>
                <w:rFonts w:eastAsia="Calibri"/>
              </w:rPr>
              <w:t xml:space="preserve"> результаты)</w:t>
            </w:r>
          </w:p>
        </w:tc>
        <w:tc>
          <w:tcPr>
            <w:tcW w:w="3530" w:type="dxa"/>
          </w:tcPr>
          <w:p w:rsidR="00DF631E" w:rsidRPr="00626264" w:rsidRDefault="00DF631E" w:rsidP="00D129FD">
            <w:pPr>
              <w:jc w:val="both"/>
              <w:rPr>
                <w:rFonts w:eastAsia="Calibri"/>
                <w:color w:val="000000"/>
              </w:rPr>
            </w:pPr>
            <w:r w:rsidRPr="00626264">
              <w:rPr>
                <w:rFonts w:eastAsia="Calibri"/>
                <w:color w:val="000000"/>
              </w:rPr>
              <w:t xml:space="preserve">- задания, направленные на проверку </w:t>
            </w:r>
            <w:proofErr w:type="spellStart"/>
            <w:r w:rsidRPr="00626264">
              <w:rPr>
                <w:rFonts w:eastAsia="Calibri"/>
                <w:color w:val="000000"/>
              </w:rPr>
              <w:t>сформированности</w:t>
            </w:r>
            <w:proofErr w:type="spellEnd"/>
            <w:r w:rsidRPr="00626264">
              <w:rPr>
                <w:rFonts w:eastAsia="Calibri"/>
                <w:color w:val="000000"/>
              </w:rPr>
              <w:t xml:space="preserve"> УУД у выпускника начальной школы на базовом и повышенном уровне</w:t>
            </w:r>
          </w:p>
          <w:p w:rsidR="00DF631E" w:rsidRPr="00626264" w:rsidRDefault="00DF631E" w:rsidP="00D129FD">
            <w:pPr>
              <w:autoSpaceDE w:val="0"/>
              <w:autoSpaceDN w:val="0"/>
              <w:adjustRightInd w:val="0"/>
              <w:jc w:val="both"/>
              <w:rPr>
                <w:rFonts w:eastAsia="Calibri"/>
                <w:b/>
                <w:bCs/>
                <w:color w:val="000000"/>
              </w:rPr>
            </w:pPr>
          </w:p>
          <w:p w:rsidR="00DF631E" w:rsidRPr="00626264" w:rsidRDefault="00DF631E" w:rsidP="00D129FD">
            <w:pPr>
              <w:autoSpaceDE w:val="0"/>
              <w:autoSpaceDN w:val="0"/>
              <w:adjustRightInd w:val="0"/>
              <w:jc w:val="both"/>
              <w:rPr>
                <w:rFonts w:eastAsia="Calibri"/>
                <w:color w:val="000000"/>
              </w:rPr>
            </w:pPr>
            <w:r w:rsidRPr="00626264">
              <w:rPr>
                <w:rFonts w:eastAsia="Calibri"/>
                <w:b/>
                <w:bCs/>
                <w:color w:val="000000"/>
              </w:rPr>
              <w:t xml:space="preserve">Задание № 1 (базового уровня)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Определи правильную последовательность своих действий при проверке орфограммы «Безударные проверяемые гласные в корне слова». Расставь числа 1, 2, 3, 4. </w:t>
            </w:r>
          </w:p>
          <w:p w:rsidR="00DF631E" w:rsidRPr="00626264" w:rsidRDefault="00DF631E" w:rsidP="00D129FD">
            <w:pPr>
              <w:autoSpaceDE w:val="0"/>
              <w:autoSpaceDN w:val="0"/>
              <w:adjustRightInd w:val="0"/>
              <w:jc w:val="both"/>
              <w:rPr>
                <w:rFonts w:eastAsia="Calibri"/>
                <w:color w:val="000000"/>
              </w:rPr>
            </w:pPr>
            <w:r w:rsidRPr="00626264">
              <w:rPr>
                <w:rFonts w:eastAsia="Calibri"/>
                <w:b/>
                <w:bCs/>
                <w:color w:val="000000"/>
              </w:rPr>
              <w:t xml:space="preserve">Чтобы не ошибиться в написании слов с безударными гласными в корне, нужно: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Обозначить безударный гласный той же буквой, которой обозначается ударный гласный в этом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корне.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Определить, в какую часть слова входит безударный гласный.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Для безударного гласного в корне слова подобрать проверочное слово.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Поставить ударение. </w:t>
            </w:r>
          </w:p>
          <w:p w:rsidR="00DF631E" w:rsidRPr="00626264" w:rsidRDefault="00DF631E" w:rsidP="00D129FD">
            <w:pPr>
              <w:autoSpaceDE w:val="0"/>
              <w:autoSpaceDN w:val="0"/>
              <w:adjustRightInd w:val="0"/>
              <w:jc w:val="both"/>
              <w:rPr>
                <w:rFonts w:eastAsia="Calibri"/>
                <w:color w:val="000000"/>
              </w:rPr>
            </w:pPr>
            <w:r w:rsidRPr="00626264">
              <w:rPr>
                <w:rFonts w:eastAsia="Calibri"/>
                <w:i/>
                <w:iCs/>
                <w:color w:val="000000"/>
              </w:rPr>
              <w:t>Комментарий</w:t>
            </w:r>
            <w:r w:rsidRPr="00626264">
              <w:rPr>
                <w:rFonts w:eastAsia="Calibri"/>
                <w:color w:val="000000"/>
              </w:rPr>
              <w:t xml:space="preserve">. Проверяется умение упорядочить «шаги» алгоритма. </w:t>
            </w:r>
          </w:p>
          <w:p w:rsidR="00DF631E" w:rsidRPr="00626264" w:rsidRDefault="00DF631E" w:rsidP="00D129FD">
            <w:pPr>
              <w:autoSpaceDE w:val="0"/>
              <w:autoSpaceDN w:val="0"/>
              <w:adjustRightInd w:val="0"/>
              <w:jc w:val="both"/>
              <w:rPr>
                <w:rFonts w:eastAsia="Calibri"/>
                <w:color w:val="000000"/>
              </w:rPr>
            </w:pPr>
            <w:r w:rsidRPr="00626264">
              <w:rPr>
                <w:rFonts w:eastAsia="Calibri"/>
                <w:b/>
                <w:bCs/>
                <w:i/>
                <w:iCs/>
                <w:color w:val="000000"/>
              </w:rPr>
              <w:lastRenderedPageBreak/>
              <w:t xml:space="preserve">Верное выполнение: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Ученик должен поставить числа следующим образом: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4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2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3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1 </w:t>
            </w:r>
          </w:p>
          <w:p w:rsidR="00DF631E" w:rsidRPr="00626264" w:rsidRDefault="00DF631E" w:rsidP="00D129FD">
            <w:pPr>
              <w:autoSpaceDE w:val="0"/>
              <w:autoSpaceDN w:val="0"/>
              <w:adjustRightInd w:val="0"/>
              <w:jc w:val="both"/>
              <w:rPr>
                <w:rFonts w:eastAsia="Calibri"/>
                <w:color w:val="000000"/>
              </w:rPr>
            </w:pPr>
            <w:r w:rsidRPr="00626264">
              <w:rPr>
                <w:rFonts w:eastAsia="Calibri"/>
                <w:b/>
                <w:bCs/>
                <w:color w:val="000000"/>
              </w:rPr>
              <w:t xml:space="preserve">Задание № 2 (базового уровня)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 xml:space="preserve">Егор подобрал к слову </w:t>
            </w:r>
            <w:r w:rsidRPr="00626264">
              <w:rPr>
                <w:rFonts w:eastAsia="Calibri"/>
                <w:i/>
                <w:iCs/>
                <w:color w:val="000000"/>
              </w:rPr>
              <w:t xml:space="preserve">водичка </w:t>
            </w:r>
            <w:r w:rsidRPr="00626264">
              <w:rPr>
                <w:rFonts w:eastAsia="Calibri"/>
                <w:color w:val="000000"/>
              </w:rPr>
              <w:t xml:space="preserve">несколько проверочных слов. Проверь работу Егора. </w:t>
            </w:r>
          </w:p>
          <w:p w:rsidR="00DF631E" w:rsidRPr="00626264" w:rsidRDefault="00DF631E" w:rsidP="00D129FD">
            <w:pPr>
              <w:autoSpaceDE w:val="0"/>
              <w:autoSpaceDN w:val="0"/>
              <w:adjustRightInd w:val="0"/>
              <w:jc w:val="both"/>
              <w:rPr>
                <w:rFonts w:eastAsia="Calibri"/>
                <w:color w:val="000000"/>
              </w:rPr>
            </w:pPr>
            <w:r w:rsidRPr="00626264">
              <w:rPr>
                <w:rFonts w:eastAsia="Calibri"/>
                <w:color w:val="000000"/>
              </w:rPr>
              <w:t>подводный , водит , переводчик</w:t>
            </w:r>
            <w:r w:rsidRPr="00626264">
              <w:rPr>
                <w:rFonts w:eastAsia="Calibri"/>
                <w:i/>
                <w:iCs/>
                <w:color w:val="000000"/>
              </w:rPr>
              <w:t xml:space="preserve"> Комментарий</w:t>
            </w:r>
            <w:r w:rsidRPr="00626264">
              <w:rPr>
                <w:rFonts w:eastAsia="Calibri"/>
                <w:color w:val="000000"/>
              </w:rPr>
              <w:t xml:space="preserve">. Проверяется </w:t>
            </w:r>
            <w:proofErr w:type="spellStart"/>
            <w:r w:rsidRPr="00626264">
              <w:rPr>
                <w:rFonts w:eastAsia="Calibri"/>
                <w:color w:val="000000"/>
              </w:rPr>
              <w:t>сформированность</w:t>
            </w:r>
            <w:proofErr w:type="spellEnd"/>
            <w:r w:rsidRPr="00626264">
              <w:rPr>
                <w:rFonts w:eastAsia="Calibri"/>
                <w:color w:val="000000"/>
              </w:rPr>
              <w:t xml:space="preserve"> действия контроля на материале работы одноклассника. </w:t>
            </w:r>
          </w:p>
          <w:p w:rsidR="00DF631E" w:rsidRPr="00626264" w:rsidRDefault="00DF631E" w:rsidP="00D129FD">
            <w:pPr>
              <w:autoSpaceDE w:val="0"/>
              <w:autoSpaceDN w:val="0"/>
              <w:adjustRightInd w:val="0"/>
              <w:jc w:val="both"/>
              <w:rPr>
                <w:rFonts w:eastAsia="Calibri"/>
                <w:color w:val="000000"/>
              </w:rPr>
            </w:pPr>
            <w:r w:rsidRPr="00626264">
              <w:rPr>
                <w:rFonts w:eastAsia="Calibri"/>
                <w:b/>
                <w:bCs/>
                <w:i/>
                <w:iCs/>
                <w:color w:val="000000"/>
              </w:rPr>
              <w:t xml:space="preserve">Верное выполнение: </w:t>
            </w:r>
          </w:p>
          <w:p w:rsidR="00DF631E" w:rsidRPr="00626264" w:rsidRDefault="00DF631E" w:rsidP="00D129FD">
            <w:pPr>
              <w:autoSpaceDE w:val="0"/>
              <w:autoSpaceDN w:val="0"/>
              <w:adjustRightInd w:val="0"/>
              <w:jc w:val="both"/>
              <w:rPr>
                <w:rFonts w:eastAsia="Calibri"/>
                <w:b/>
                <w:bCs/>
                <w:color w:val="000000"/>
              </w:rPr>
            </w:pPr>
            <w:r w:rsidRPr="00626264">
              <w:rPr>
                <w:rFonts w:eastAsia="Calibri"/>
                <w:color w:val="000000"/>
              </w:rPr>
              <w:t xml:space="preserve">Слова </w:t>
            </w:r>
            <w:r w:rsidRPr="00626264">
              <w:rPr>
                <w:rFonts w:eastAsia="Calibri"/>
                <w:i/>
                <w:iCs/>
                <w:color w:val="000000"/>
              </w:rPr>
              <w:t xml:space="preserve">водит, переводчик </w:t>
            </w:r>
            <w:r w:rsidRPr="00626264">
              <w:rPr>
                <w:rFonts w:eastAsia="Calibri"/>
                <w:color w:val="000000"/>
              </w:rPr>
              <w:t xml:space="preserve">не являются проверочными к слову </w:t>
            </w:r>
            <w:r w:rsidRPr="00626264">
              <w:rPr>
                <w:rFonts w:eastAsia="Calibri"/>
                <w:i/>
                <w:iCs/>
                <w:color w:val="000000"/>
              </w:rPr>
              <w:t>водичка</w:t>
            </w:r>
            <w:r w:rsidRPr="00626264">
              <w:rPr>
                <w:rFonts w:eastAsia="Calibri"/>
                <w:color w:val="000000"/>
              </w:rPr>
              <w:t>.</w:t>
            </w:r>
            <w:r w:rsidRPr="00626264">
              <w:rPr>
                <w:rFonts w:eastAsia="Calibri"/>
                <w:b/>
                <w:bCs/>
                <w:color w:val="000000"/>
              </w:rPr>
              <w:t xml:space="preserve"> </w:t>
            </w:r>
          </w:p>
          <w:p w:rsidR="00DF631E" w:rsidRPr="00626264" w:rsidRDefault="00DF631E" w:rsidP="00D129FD">
            <w:pPr>
              <w:autoSpaceDE w:val="0"/>
              <w:autoSpaceDN w:val="0"/>
              <w:adjustRightInd w:val="0"/>
              <w:jc w:val="both"/>
              <w:rPr>
                <w:rFonts w:eastAsia="Calibri"/>
                <w:color w:val="000000"/>
              </w:rPr>
            </w:pPr>
            <w:r w:rsidRPr="00626264">
              <w:rPr>
                <w:rFonts w:eastAsia="Calibri"/>
                <w:b/>
                <w:bCs/>
                <w:color w:val="000000"/>
              </w:rPr>
              <w:t xml:space="preserve">Задание № 3 (повышенного уровня) </w:t>
            </w:r>
          </w:p>
          <w:tbl>
            <w:tblPr>
              <w:tblW w:w="0" w:type="auto"/>
              <w:tblBorders>
                <w:top w:val="nil"/>
                <w:left w:val="nil"/>
                <w:bottom w:val="nil"/>
                <w:right w:val="nil"/>
              </w:tblBorders>
              <w:tblLook w:val="0000" w:firstRow="0" w:lastRow="0" w:firstColumn="0" w:lastColumn="0" w:noHBand="0" w:noVBand="0"/>
            </w:tblPr>
            <w:tblGrid>
              <w:gridCol w:w="1158"/>
              <w:gridCol w:w="1158"/>
              <w:gridCol w:w="1044"/>
            </w:tblGrid>
            <w:tr w:rsidR="00DF631E" w:rsidRPr="00D112EB" w:rsidTr="00D129FD">
              <w:trPr>
                <w:trHeight w:val="125"/>
              </w:trPr>
              <w:tc>
                <w:tcPr>
                  <w:tcW w:w="8359" w:type="dxa"/>
                  <w:gridSpan w:val="3"/>
                </w:tcPr>
                <w:p w:rsidR="00DF631E" w:rsidRPr="00D112EB" w:rsidRDefault="00DF631E" w:rsidP="00D129FD">
                  <w:pPr>
                    <w:autoSpaceDE w:val="0"/>
                    <w:autoSpaceDN w:val="0"/>
                    <w:adjustRightInd w:val="0"/>
                    <w:jc w:val="both"/>
                    <w:rPr>
                      <w:color w:val="000000"/>
                    </w:rPr>
                  </w:pPr>
                  <w:r w:rsidRPr="00D112EB">
                    <w:rPr>
                      <w:color w:val="000000"/>
                    </w:rPr>
                    <w:t xml:space="preserve">Используя информацию в таблице, составь текст. </w:t>
                  </w:r>
                  <w:r w:rsidRPr="00D112EB">
                    <w:rPr>
                      <w:b/>
                      <w:bCs/>
                      <w:color w:val="000000"/>
                    </w:rPr>
                    <w:t xml:space="preserve">Рост населения России </w:t>
                  </w:r>
                </w:p>
              </w:tc>
            </w:tr>
            <w:tr w:rsidR="00DF631E" w:rsidRPr="00D112EB" w:rsidTr="00D129FD">
              <w:trPr>
                <w:trHeight w:val="125"/>
              </w:trPr>
              <w:tc>
                <w:tcPr>
                  <w:tcW w:w="2786" w:type="dxa"/>
                </w:tcPr>
                <w:p w:rsidR="00DF631E" w:rsidRPr="00D112EB" w:rsidRDefault="00DF631E" w:rsidP="00D129FD">
                  <w:pPr>
                    <w:autoSpaceDE w:val="0"/>
                    <w:autoSpaceDN w:val="0"/>
                    <w:adjustRightInd w:val="0"/>
                    <w:jc w:val="both"/>
                    <w:rPr>
                      <w:color w:val="000000"/>
                    </w:rPr>
                  </w:pPr>
                  <w:r w:rsidRPr="00D112EB">
                    <w:rPr>
                      <w:b/>
                      <w:bCs/>
                      <w:color w:val="000000"/>
                    </w:rPr>
                    <w:t xml:space="preserve">начало XVIII века </w:t>
                  </w:r>
                </w:p>
              </w:tc>
              <w:tc>
                <w:tcPr>
                  <w:tcW w:w="2786" w:type="dxa"/>
                </w:tcPr>
                <w:p w:rsidR="00DF631E" w:rsidRPr="00D112EB" w:rsidRDefault="00DF631E" w:rsidP="00D129FD">
                  <w:pPr>
                    <w:autoSpaceDE w:val="0"/>
                    <w:autoSpaceDN w:val="0"/>
                    <w:adjustRightInd w:val="0"/>
                    <w:jc w:val="both"/>
                    <w:rPr>
                      <w:color w:val="000000"/>
                    </w:rPr>
                  </w:pPr>
                  <w:r w:rsidRPr="00D112EB">
                    <w:rPr>
                      <w:b/>
                      <w:bCs/>
                      <w:color w:val="000000"/>
                    </w:rPr>
                    <w:t xml:space="preserve">начало XIX века </w:t>
                  </w:r>
                </w:p>
              </w:tc>
              <w:tc>
                <w:tcPr>
                  <w:tcW w:w="2786" w:type="dxa"/>
                </w:tcPr>
                <w:p w:rsidR="00DF631E" w:rsidRPr="00D112EB" w:rsidRDefault="00DF631E" w:rsidP="00D129FD">
                  <w:pPr>
                    <w:autoSpaceDE w:val="0"/>
                    <w:autoSpaceDN w:val="0"/>
                    <w:adjustRightInd w:val="0"/>
                    <w:jc w:val="both"/>
                    <w:rPr>
                      <w:color w:val="000000"/>
                    </w:rPr>
                  </w:pPr>
                  <w:r w:rsidRPr="00D112EB">
                    <w:rPr>
                      <w:b/>
                      <w:bCs/>
                      <w:color w:val="000000"/>
                    </w:rPr>
                    <w:t xml:space="preserve">конец XIX века </w:t>
                  </w:r>
                </w:p>
              </w:tc>
            </w:tr>
            <w:tr w:rsidR="00DF631E" w:rsidRPr="00D112EB" w:rsidTr="00D129FD">
              <w:trPr>
                <w:trHeight w:val="127"/>
              </w:trPr>
              <w:tc>
                <w:tcPr>
                  <w:tcW w:w="2786" w:type="dxa"/>
                </w:tcPr>
                <w:p w:rsidR="00DF631E" w:rsidRPr="00D112EB" w:rsidRDefault="00DF631E" w:rsidP="00D129FD">
                  <w:pPr>
                    <w:autoSpaceDE w:val="0"/>
                    <w:autoSpaceDN w:val="0"/>
                    <w:adjustRightInd w:val="0"/>
                    <w:jc w:val="both"/>
                    <w:rPr>
                      <w:color w:val="000000"/>
                    </w:rPr>
                  </w:pPr>
                  <w:r w:rsidRPr="00D112EB">
                    <w:rPr>
                      <w:color w:val="000000"/>
                    </w:rPr>
                    <w:t xml:space="preserve">14 млн чел. </w:t>
                  </w:r>
                </w:p>
              </w:tc>
              <w:tc>
                <w:tcPr>
                  <w:tcW w:w="2786" w:type="dxa"/>
                </w:tcPr>
                <w:p w:rsidR="00DF631E" w:rsidRPr="00D112EB" w:rsidRDefault="00DF631E" w:rsidP="00D129FD">
                  <w:pPr>
                    <w:autoSpaceDE w:val="0"/>
                    <w:autoSpaceDN w:val="0"/>
                    <w:adjustRightInd w:val="0"/>
                    <w:jc w:val="both"/>
                    <w:rPr>
                      <w:color w:val="000000"/>
                    </w:rPr>
                  </w:pPr>
                  <w:r w:rsidRPr="00D112EB">
                    <w:rPr>
                      <w:color w:val="000000"/>
                    </w:rPr>
                    <w:t xml:space="preserve">41 млн. чел. </w:t>
                  </w:r>
                </w:p>
              </w:tc>
              <w:tc>
                <w:tcPr>
                  <w:tcW w:w="2786" w:type="dxa"/>
                </w:tcPr>
                <w:p w:rsidR="00DF631E" w:rsidRPr="00D112EB" w:rsidRDefault="00DF631E" w:rsidP="00D129FD">
                  <w:pPr>
                    <w:autoSpaceDE w:val="0"/>
                    <w:autoSpaceDN w:val="0"/>
                    <w:adjustRightInd w:val="0"/>
                    <w:jc w:val="both"/>
                    <w:rPr>
                      <w:color w:val="000000"/>
                    </w:rPr>
                  </w:pPr>
                  <w:r w:rsidRPr="00D112EB">
                    <w:rPr>
                      <w:color w:val="000000"/>
                    </w:rPr>
                    <w:t xml:space="preserve">129 млн. чел. </w:t>
                  </w:r>
                </w:p>
              </w:tc>
            </w:tr>
          </w:tbl>
          <w:p w:rsidR="00DF631E" w:rsidRPr="00626264" w:rsidRDefault="00DF631E" w:rsidP="00D129FD">
            <w:pPr>
              <w:jc w:val="both"/>
              <w:rPr>
                <w:rFonts w:eastAsia="Calibri"/>
                <w:b/>
              </w:rPr>
            </w:pPr>
          </w:p>
          <w:p w:rsidR="00DF631E" w:rsidRPr="00626264" w:rsidRDefault="00DF631E" w:rsidP="00D129FD">
            <w:pPr>
              <w:autoSpaceDE w:val="0"/>
              <w:autoSpaceDN w:val="0"/>
              <w:adjustRightInd w:val="0"/>
              <w:jc w:val="both"/>
              <w:rPr>
                <w:rFonts w:eastAsia="Calibri"/>
                <w:color w:val="000000"/>
              </w:rPr>
            </w:pPr>
            <w:r w:rsidRPr="00626264">
              <w:rPr>
                <w:rFonts w:eastAsia="Calibri"/>
                <w:i/>
                <w:iCs/>
                <w:color w:val="000000"/>
              </w:rPr>
              <w:t>Комментарий</w:t>
            </w:r>
            <w:r w:rsidRPr="00626264">
              <w:rPr>
                <w:rFonts w:eastAsia="Calibri"/>
                <w:color w:val="000000"/>
              </w:rPr>
              <w:t xml:space="preserve">. Проверяется умение учащегося работать с информацией, представленной в виде таблицы. </w:t>
            </w:r>
          </w:p>
          <w:p w:rsidR="00DF631E" w:rsidRPr="00626264" w:rsidRDefault="00DF631E" w:rsidP="00D129FD">
            <w:pPr>
              <w:autoSpaceDE w:val="0"/>
              <w:autoSpaceDN w:val="0"/>
              <w:adjustRightInd w:val="0"/>
              <w:jc w:val="both"/>
              <w:rPr>
                <w:rFonts w:eastAsia="Calibri"/>
                <w:color w:val="000000"/>
              </w:rPr>
            </w:pPr>
            <w:r w:rsidRPr="00626264">
              <w:rPr>
                <w:rFonts w:eastAsia="Calibri"/>
                <w:b/>
                <w:bCs/>
                <w:i/>
                <w:iCs/>
                <w:color w:val="000000"/>
              </w:rPr>
              <w:t xml:space="preserve">Вариант верного выполнения: </w:t>
            </w:r>
          </w:p>
          <w:p w:rsidR="00DF631E" w:rsidRPr="00626264" w:rsidRDefault="00DF631E" w:rsidP="00D129FD">
            <w:pPr>
              <w:jc w:val="both"/>
              <w:rPr>
                <w:rFonts w:eastAsia="Calibri"/>
                <w:b/>
              </w:rPr>
            </w:pPr>
            <w:r w:rsidRPr="00626264">
              <w:rPr>
                <w:color w:val="000000"/>
              </w:rPr>
              <w:t>В начале XVIII века в России жило 14 млн. человек, через сто лет проживало уже 41 млн. человек. К концу XIX века население выросло до 129 млн. человек.</w:t>
            </w:r>
          </w:p>
        </w:tc>
        <w:tc>
          <w:tcPr>
            <w:tcW w:w="3843" w:type="dxa"/>
          </w:tcPr>
          <w:tbl>
            <w:tblPr>
              <w:tblW w:w="0" w:type="auto"/>
              <w:tblLook w:val="0000" w:firstRow="0" w:lastRow="0" w:firstColumn="0" w:lastColumn="0" w:noHBand="0" w:noVBand="0"/>
            </w:tblPr>
            <w:tblGrid>
              <w:gridCol w:w="1622"/>
              <w:gridCol w:w="2060"/>
            </w:tblGrid>
            <w:tr w:rsidR="00DF631E" w:rsidRPr="00F00947" w:rsidTr="00D129FD">
              <w:trPr>
                <w:trHeight w:val="449"/>
              </w:trPr>
              <w:tc>
                <w:tcPr>
                  <w:tcW w:w="0" w:type="auto"/>
                </w:tcPr>
                <w:p w:rsidR="00DF631E" w:rsidRPr="00F00947" w:rsidRDefault="00DF631E" w:rsidP="00D129FD">
                  <w:pPr>
                    <w:autoSpaceDE w:val="0"/>
                    <w:autoSpaceDN w:val="0"/>
                    <w:adjustRightInd w:val="0"/>
                    <w:rPr>
                      <w:color w:val="000000"/>
                    </w:rPr>
                  </w:pPr>
                  <w:r w:rsidRPr="00F00947">
                    <w:rPr>
                      <w:color w:val="000000"/>
                    </w:rPr>
                    <w:lastRenderedPageBreak/>
                    <w:t>Базовый</w:t>
                  </w:r>
                </w:p>
                <w:p w:rsidR="00DF631E" w:rsidRPr="00F00947" w:rsidRDefault="00DF631E" w:rsidP="00D129FD">
                  <w:pPr>
                    <w:autoSpaceDE w:val="0"/>
                    <w:autoSpaceDN w:val="0"/>
                    <w:adjustRightInd w:val="0"/>
                    <w:rPr>
                      <w:color w:val="000000"/>
                    </w:rPr>
                  </w:pPr>
                  <w:r w:rsidRPr="00F00947">
                    <w:rPr>
                      <w:color w:val="000000"/>
                    </w:rPr>
                    <w:t xml:space="preserve">уровень </w:t>
                  </w:r>
                </w:p>
              </w:tc>
              <w:tc>
                <w:tcPr>
                  <w:tcW w:w="0" w:type="auto"/>
                </w:tcPr>
                <w:p w:rsidR="00DF631E" w:rsidRPr="00F00947" w:rsidRDefault="00DF631E" w:rsidP="00D129FD">
                  <w:pPr>
                    <w:autoSpaceDE w:val="0"/>
                    <w:autoSpaceDN w:val="0"/>
                    <w:adjustRightInd w:val="0"/>
                    <w:rPr>
                      <w:color w:val="000000"/>
                    </w:rPr>
                  </w:pPr>
                  <w:r w:rsidRPr="00F00947">
                    <w:rPr>
                      <w:color w:val="000000"/>
                    </w:rPr>
                    <w:t xml:space="preserve"> Составлено на материале, соответствующем результату обучения «ученик научится» </w:t>
                  </w:r>
                </w:p>
                <w:p w:rsidR="00DF631E" w:rsidRPr="00F00947" w:rsidRDefault="00DF631E" w:rsidP="00D129FD">
                  <w:pPr>
                    <w:autoSpaceDE w:val="0"/>
                    <w:autoSpaceDN w:val="0"/>
                    <w:adjustRightInd w:val="0"/>
                    <w:rPr>
                      <w:color w:val="000000"/>
                    </w:rPr>
                  </w:pPr>
                </w:p>
              </w:tc>
            </w:tr>
            <w:tr w:rsidR="00DF631E" w:rsidRPr="00F00947" w:rsidTr="00D129FD">
              <w:trPr>
                <w:trHeight w:val="449"/>
              </w:trPr>
              <w:tc>
                <w:tcPr>
                  <w:tcW w:w="0" w:type="auto"/>
                </w:tcPr>
                <w:p w:rsidR="00DF631E" w:rsidRPr="00F00947" w:rsidRDefault="00DF631E" w:rsidP="00D129FD">
                  <w:pPr>
                    <w:autoSpaceDE w:val="0"/>
                    <w:autoSpaceDN w:val="0"/>
                    <w:adjustRightInd w:val="0"/>
                    <w:rPr>
                      <w:color w:val="000000"/>
                    </w:rPr>
                  </w:pPr>
                  <w:r w:rsidRPr="00F00947">
                    <w:rPr>
                      <w:color w:val="000000"/>
                    </w:rPr>
                    <w:t>Повышенный</w:t>
                  </w:r>
                </w:p>
              </w:tc>
              <w:tc>
                <w:tcPr>
                  <w:tcW w:w="0" w:type="auto"/>
                </w:tcPr>
                <w:p w:rsidR="00DF631E" w:rsidRPr="00F00947" w:rsidRDefault="00DF631E" w:rsidP="00D129FD">
                  <w:pPr>
                    <w:autoSpaceDE w:val="0"/>
                    <w:autoSpaceDN w:val="0"/>
                    <w:adjustRightInd w:val="0"/>
                    <w:rPr>
                      <w:color w:val="000000"/>
                    </w:rPr>
                  </w:pPr>
                  <w:r w:rsidRPr="00F00947">
                    <w:rPr>
                      <w:color w:val="000000"/>
                    </w:rPr>
                    <w:t>Составлено на материале, соответствующем результату обучения «ученик получит возможность научиться»</w:t>
                  </w:r>
                </w:p>
                <w:p w:rsidR="00DF631E" w:rsidRPr="00F00947" w:rsidRDefault="00DF631E" w:rsidP="00D129FD">
                  <w:pPr>
                    <w:autoSpaceDE w:val="0"/>
                    <w:autoSpaceDN w:val="0"/>
                    <w:adjustRightInd w:val="0"/>
                    <w:rPr>
                      <w:color w:val="000000"/>
                    </w:rPr>
                  </w:pPr>
                </w:p>
              </w:tc>
            </w:tr>
          </w:tbl>
          <w:p w:rsidR="00DF631E" w:rsidRPr="00626264" w:rsidRDefault="00DF631E" w:rsidP="00D129FD">
            <w:pPr>
              <w:pStyle w:val="2"/>
              <w:shd w:val="clear" w:color="auto" w:fill="FFFFFF"/>
              <w:spacing w:before="0" w:after="240" w:line="336" w:lineRule="atLeast"/>
              <w:rPr>
                <w:rFonts w:ascii="Times New Roman" w:hAnsi="Times New Roman"/>
                <w:b w:val="0"/>
                <w:bCs w:val="0"/>
                <w:i w:val="0"/>
                <w:color w:val="333333"/>
                <w:sz w:val="24"/>
                <w:szCs w:val="24"/>
              </w:rPr>
            </w:pPr>
            <w:r w:rsidRPr="00626264">
              <w:rPr>
                <w:rFonts w:ascii="Times New Roman" w:hAnsi="Times New Roman"/>
                <w:b w:val="0"/>
                <w:bCs w:val="0"/>
                <w:i w:val="0"/>
                <w:color w:val="333333"/>
                <w:sz w:val="24"/>
                <w:szCs w:val="24"/>
              </w:rPr>
              <w:t>Баранова В. Ю., Демидова М. Ю., Ковалёва Г.С. и др. / Под ред. Ковалёвой Г.С.</w:t>
            </w:r>
          </w:p>
          <w:p w:rsidR="00DF631E" w:rsidRPr="00626264" w:rsidRDefault="00DF631E" w:rsidP="00D129FD">
            <w:pPr>
              <w:pStyle w:val="1"/>
              <w:shd w:val="clear" w:color="auto" w:fill="FFFFFF"/>
              <w:spacing w:after="120"/>
              <w:rPr>
                <w:b w:val="0"/>
                <w:bCs w:val="0"/>
                <w:color w:val="333333"/>
                <w:sz w:val="24"/>
                <w:szCs w:val="24"/>
                <w:lang w:val="ru-RU"/>
              </w:rPr>
            </w:pPr>
            <w:r w:rsidRPr="00626264">
              <w:rPr>
                <w:b w:val="0"/>
                <w:bCs w:val="0"/>
                <w:caps w:val="0"/>
                <w:color w:val="333333"/>
                <w:sz w:val="24"/>
                <w:szCs w:val="24"/>
                <w:lang w:val="ru-RU"/>
              </w:rPr>
              <w:t>«И</w:t>
            </w:r>
            <w:proofErr w:type="spellStart"/>
            <w:r w:rsidRPr="00626264">
              <w:rPr>
                <w:b w:val="0"/>
                <w:bCs w:val="0"/>
                <w:caps w:val="0"/>
                <w:color w:val="333333"/>
                <w:sz w:val="24"/>
                <w:szCs w:val="24"/>
              </w:rPr>
              <w:t>тоговая</w:t>
            </w:r>
            <w:proofErr w:type="spellEnd"/>
            <w:r w:rsidRPr="00626264">
              <w:rPr>
                <w:b w:val="0"/>
                <w:bCs w:val="0"/>
                <w:caps w:val="0"/>
                <w:color w:val="333333"/>
                <w:sz w:val="24"/>
                <w:szCs w:val="24"/>
              </w:rPr>
              <w:t xml:space="preserve"> аттестация выпускников начальной школы. комплексная работа</w:t>
            </w:r>
            <w:r w:rsidRPr="00626264">
              <w:rPr>
                <w:b w:val="0"/>
                <w:bCs w:val="0"/>
                <w:caps w:val="0"/>
                <w:color w:val="333333"/>
                <w:sz w:val="24"/>
                <w:szCs w:val="24"/>
                <w:lang w:val="ru-RU"/>
              </w:rPr>
              <w:t>», «Просвещение»</w:t>
            </w:r>
          </w:p>
          <w:p w:rsidR="00DF631E" w:rsidRPr="00626264" w:rsidRDefault="00DF631E" w:rsidP="00D129FD">
            <w:pPr>
              <w:jc w:val="center"/>
              <w:rPr>
                <w:rFonts w:eastAsia="Calibri"/>
                <w:b/>
              </w:rPr>
            </w:pPr>
          </w:p>
        </w:tc>
      </w:tr>
    </w:tbl>
    <w:p w:rsidR="00DF631E" w:rsidRDefault="00DF631E"/>
    <w:sectPr w:rsidR="00DF6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1" w:usb1="00000000" w:usb2="00000000" w:usb3="00000000" w:csb0="00000004"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Courier New"/>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10"/>
    <w:multiLevelType w:val="singleLevel"/>
    <w:tmpl w:val="00000010"/>
    <w:name w:val="WW8Num15"/>
    <w:lvl w:ilvl="0">
      <w:start w:val="1"/>
      <w:numFmt w:val="decimal"/>
      <w:lvlText w:val="%1."/>
      <w:lvlJc w:val="left"/>
      <w:pPr>
        <w:tabs>
          <w:tab w:val="num" w:pos="0"/>
        </w:tabs>
        <w:ind w:left="720" w:hanging="360"/>
      </w:pPr>
    </w:lvl>
  </w:abstractNum>
  <w:abstractNum w:abstractNumId="4"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4"/>
    <w:multiLevelType w:val="singleLevel"/>
    <w:tmpl w:val="00000014"/>
    <w:name w:val="WW8Num19"/>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6" w15:restartNumberingAfterBreak="0">
    <w:nsid w:val="00000017"/>
    <w:multiLevelType w:val="singleLevel"/>
    <w:tmpl w:val="00000017"/>
    <w:name w:val="WW8Num22"/>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7"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8"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20"/>
    <w:multiLevelType w:val="singleLevel"/>
    <w:tmpl w:val="00000020"/>
    <w:name w:val="WW8Num31"/>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22"/>
    <w:multiLevelType w:val="singleLevel"/>
    <w:tmpl w:val="00000022"/>
    <w:name w:val="WW8Num33"/>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28"/>
    <w:multiLevelType w:val="singleLevel"/>
    <w:tmpl w:val="00000028"/>
    <w:name w:val="WW8Num39"/>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2F"/>
    <w:multiLevelType w:val="singleLevel"/>
    <w:tmpl w:val="0000002F"/>
    <w:name w:val="WW8Num46"/>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31"/>
    <w:multiLevelType w:val="singleLevel"/>
    <w:tmpl w:val="00000031"/>
    <w:name w:val="WW8Num48"/>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33"/>
    <w:multiLevelType w:val="singleLevel"/>
    <w:tmpl w:val="00000033"/>
    <w:name w:val="WW8Num50"/>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35"/>
    <w:multiLevelType w:val="singleLevel"/>
    <w:tmpl w:val="00000035"/>
    <w:name w:val="WW8Num52"/>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37"/>
    <w:multiLevelType w:val="singleLevel"/>
    <w:tmpl w:val="00000037"/>
    <w:name w:val="WW8Num54"/>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39"/>
    <w:multiLevelType w:val="singleLevel"/>
    <w:tmpl w:val="00000039"/>
    <w:name w:val="WW8Num56"/>
    <w:lvl w:ilvl="0">
      <w:start w:val="1"/>
      <w:numFmt w:val="bullet"/>
      <w:lvlText w:val=""/>
      <w:lvlJc w:val="left"/>
      <w:pPr>
        <w:tabs>
          <w:tab w:val="num" w:pos="0"/>
        </w:tabs>
        <w:ind w:left="720" w:hanging="360"/>
      </w:pPr>
      <w:rPr>
        <w:rFonts w:ascii="Symbol" w:hAnsi="Symbol" w:cs="Symbol"/>
      </w:rPr>
    </w:lvl>
  </w:abstractNum>
  <w:abstractNum w:abstractNumId="19" w15:restartNumberingAfterBreak="0">
    <w:nsid w:val="0000003A"/>
    <w:multiLevelType w:val="singleLevel"/>
    <w:tmpl w:val="0000003A"/>
    <w:name w:val="WW8Num57"/>
    <w:lvl w:ilvl="0">
      <w:start w:val="1"/>
      <w:numFmt w:val="bullet"/>
      <w:lvlText w:val=""/>
      <w:lvlJc w:val="left"/>
      <w:pPr>
        <w:tabs>
          <w:tab w:val="num" w:pos="0"/>
        </w:tabs>
        <w:ind w:left="720" w:hanging="360"/>
      </w:pPr>
      <w:rPr>
        <w:rFonts w:ascii="Symbol" w:hAnsi="Symbol" w:cs="Symbol"/>
      </w:rPr>
    </w:lvl>
  </w:abstractNum>
  <w:abstractNum w:abstractNumId="20" w15:restartNumberingAfterBreak="0">
    <w:nsid w:val="00000040"/>
    <w:multiLevelType w:val="singleLevel"/>
    <w:tmpl w:val="00000040"/>
    <w:name w:val="WW8Num63"/>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42"/>
    <w:multiLevelType w:val="singleLevel"/>
    <w:tmpl w:val="00000042"/>
    <w:name w:val="WW8Num65"/>
    <w:lvl w:ilvl="0">
      <w:start w:val="1"/>
      <w:numFmt w:val="decimal"/>
      <w:lvlText w:val="%1."/>
      <w:lvlJc w:val="left"/>
      <w:pPr>
        <w:tabs>
          <w:tab w:val="num" w:pos="0"/>
        </w:tabs>
        <w:ind w:left="720" w:hanging="360"/>
      </w:pPr>
    </w:lvl>
  </w:abstractNum>
  <w:abstractNum w:abstractNumId="22" w15:restartNumberingAfterBreak="0">
    <w:nsid w:val="00000043"/>
    <w:multiLevelType w:val="singleLevel"/>
    <w:tmpl w:val="00000043"/>
    <w:name w:val="WW8Num66"/>
    <w:lvl w:ilvl="0">
      <w:start w:val="1"/>
      <w:numFmt w:val="decimal"/>
      <w:lvlText w:val="%1."/>
      <w:lvlJc w:val="left"/>
      <w:pPr>
        <w:tabs>
          <w:tab w:val="num" w:pos="0"/>
        </w:tabs>
        <w:ind w:left="720" w:hanging="360"/>
      </w:pPr>
    </w:lvl>
  </w:abstractNum>
  <w:abstractNum w:abstractNumId="23" w15:restartNumberingAfterBreak="0">
    <w:nsid w:val="00000044"/>
    <w:multiLevelType w:val="singleLevel"/>
    <w:tmpl w:val="00000044"/>
    <w:name w:val="WW8Num67"/>
    <w:lvl w:ilvl="0">
      <w:start w:val="1"/>
      <w:numFmt w:val="decimal"/>
      <w:lvlText w:val="%1."/>
      <w:lvlJc w:val="left"/>
      <w:pPr>
        <w:tabs>
          <w:tab w:val="num" w:pos="0"/>
        </w:tabs>
        <w:ind w:left="720" w:hanging="360"/>
      </w:pPr>
    </w:lvl>
  </w:abstractNum>
  <w:abstractNum w:abstractNumId="24" w15:restartNumberingAfterBreak="0">
    <w:nsid w:val="00000046"/>
    <w:multiLevelType w:val="singleLevel"/>
    <w:tmpl w:val="00000046"/>
    <w:name w:val="WW8Num69"/>
    <w:lvl w:ilvl="0">
      <w:start w:val="1"/>
      <w:numFmt w:val="bullet"/>
      <w:lvlText w:val=""/>
      <w:lvlJc w:val="left"/>
      <w:pPr>
        <w:tabs>
          <w:tab w:val="num" w:pos="0"/>
        </w:tabs>
        <w:ind w:left="780" w:hanging="360"/>
      </w:pPr>
      <w:rPr>
        <w:rFonts w:ascii="Symbol" w:hAnsi="Symbol" w:cs="Symbol"/>
      </w:rPr>
    </w:lvl>
  </w:abstractNum>
  <w:abstractNum w:abstractNumId="25" w15:restartNumberingAfterBreak="0">
    <w:nsid w:val="00000049"/>
    <w:multiLevelType w:val="singleLevel"/>
    <w:tmpl w:val="00000049"/>
    <w:name w:val="WW8Num72"/>
    <w:lvl w:ilvl="0">
      <w:start w:val="1"/>
      <w:numFmt w:val="bullet"/>
      <w:lvlText w:val=""/>
      <w:lvlJc w:val="left"/>
      <w:pPr>
        <w:tabs>
          <w:tab w:val="num" w:pos="0"/>
        </w:tabs>
        <w:ind w:left="720" w:hanging="360"/>
      </w:pPr>
      <w:rPr>
        <w:rFonts w:ascii="Symbol" w:hAnsi="Symbol" w:cs="Symbol"/>
      </w:rPr>
    </w:lvl>
  </w:abstractNum>
  <w:abstractNum w:abstractNumId="26" w15:restartNumberingAfterBreak="0">
    <w:nsid w:val="0000004A"/>
    <w:multiLevelType w:val="singleLevel"/>
    <w:tmpl w:val="0000004A"/>
    <w:name w:val="WW8Num73"/>
    <w:lvl w:ilvl="0">
      <w:start w:val="1"/>
      <w:numFmt w:val="lowerLetter"/>
      <w:lvlText w:val="%1)"/>
      <w:lvlJc w:val="left"/>
      <w:pPr>
        <w:tabs>
          <w:tab w:val="num" w:pos="0"/>
        </w:tabs>
        <w:ind w:left="720" w:hanging="360"/>
      </w:pPr>
    </w:lvl>
  </w:abstractNum>
  <w:abstractNum w:abstractNumId="27" w15:restartNumberingAfterBreak="0">
    <w:nsid w:val="0000004C"/>
    <w:multiLevelType w:val="singleLevel"/>
    <w:tmpl w:val="0000004C"/>
    <w:name w:val="WW8Num75"/>
    <w:lvl w:ilvl="0">
      <w:start w:val="1"/>
      <w:numFmt w:val="bullet"/>
      <w:lvlText w:val=""/>
      <w:lvlJc w:val="left"/>
      <w:pPr>
        <w:tabs>
          <w:tab w:val="num" w:pos="0"/>
        </w:tabs>
        <w:ind w:left="720" w:hanging="360"/>
      </w:pPr>
      <w:rPr>
        <w:rFonts w:ascii="Symbol" w:hAnsi="Symbol" w:cs="Symbol"/>
      </w:rPr>
    </w:lvl>
  </w:abstractNum>
  <w:abstractNum w:abstractNumId="28" w15:restartNumberingAfterBreak="0">
    <w:nsid w:val="0000004D"/>
    <w:multiLevelType w:val="singleLevel"/>
    <w:tmpl w:val="0000004D"/>
    <w:name w:val="WW8Num76"/>
    <w:lvl w:ilvl="0">
      <w:start w:val="1"/>
      <w:numFmt w:val="bullet"/>
      <w:lvlText w:val=""/>
      <w:lvlJc w:val="left"/>
      <w:pPr>
        <w:tabs>
          <w:tab w:val="num" w:pos="0"/>
        </w:tabs>
        <w:ind w:left="720" w:hanging="360"/>
      </w:pPr>
      <w:rPr>
        <w:rFonts w:ascii="Symbol" w:hAnsi="Symbol" w:cs="Symbol"/>
      </w:rPr>
    </w:lvl>
  </w:abstractNum>
  <w:abstractNum w:abstractNumId="29" w15:restartNumberingAfterBreak="0">
    <w:nsid w:val="00000051"/>
    <w:multiLevelType w:val="singleLevel"/>
    <w:tmpl w:val="00000051"/>
    <w:name w:val="WW8Num80"/>
    <w:lvl w:ilvl="0">
      <w:start w:val="1"/>
      <w:numFmt w:val="bullet"/>
      <w:lvlText w:val=""/>
      <w:lvlJc w:val="left"/>
      <w:pPr>
        <w:tabs>
          <w:tab w:val="num" w:pos="0"/>
        </w:tabs>
        <w:ind w:left="720" w:hanging="360"/>
      </w:pPr>
      <w:rPr>
        <w:rFonts w:ascii="Symbol" w:hAnsi="Symbol" w:cs="Symbol"/>
      </w:rPr>
    </w:lvl>
  </w:abstractNum>
  <w:abstractNum w:abstractNumId="30" w15:restartNumberingAfterBreak="0">
    <w:nsid w:val="00000057"/>
    <w:multiLevelType w:val="singleLevel"/>
    <w:tmpl w:val="00000057"/>
    <w:name w:val="WW8Num86"/>
    <w:lvl w:ilvl="0">
      <w:start w:val="1"/>
      <w:numFmt w:val="bullet"/>
      <w:lvlText w:val=""/>
      <w:lvlJc w:val="left"/>
      <w:pPr>
        <w:tabs>
          <w:tab w:val="num" w:pos="0"/>
        </w:tabs>
        <w:ind w:left="720" w:hanging="360"/>
      </w:pPr>
      <w:rPr>
        <w:rFonts w:ascii="Symbol" w:hAnsi="Symbol" w:cs="Symbol"/>
      </w:rPr>
    </w:lvl>
  </w:abstractNum>
  <w:abstractNum w:abstractNumId="31" w15:restartNumberingAfterBreak="0">
    <w:nsid w:val="0000005A"/>
    <w:multiLevelType w:val="singleLevel"/>
    <w:tmpl w:val="0000005A"/>
    <w:name w:val="WW8Num89"/>
    <w:lvl w:ilvl="0">
      <w:start w:val="1"/>
      <w:numFmt w:val="bullet"/>
      <w:lvlText w:val=""/>
      <w:lvlJc w:val="left"/>
      <w:pPr>
        <w:tabs>
          <w:tab w:val="num" w:pos="0"/>
        </w:tabs>
        <w:ind w:left="720" w:hanging="360"/>
      </w:pPr>
      <w:rPr>
        <w:rFonts w:ascii="Symbol" w:hAnsi="Symbol" w:cs="Symbol"/>
      </w:rPr>
    </w:lvl>
  </w:abstractNum>
  <w:abstractNum w:abstractNumId="32" w15:restartNumberingAfterBreak="0">
    <w:nsid w:val="0000005B"/>
    <w:multiLevelType w:val="singleLevel"/>
    <w:tmpl w:val="0000005B"/>
    <w:name w:val="WW8Num90"/>
    <w:lvl w:ilvl="0">
      <w:start w:val="1"/>
      <w:numFmt w:val="bullet"/>
      <w:lvlText w:val=""/>
      <w:lvlJc w:val="left"/>
      <w:pPr>
        <w:tabs>
          <w:tab w:val="num" w:pos="0"/>
        </w:tabs>
        <w:ind w:left="720" w:hanging="360"/>
      </w:pPr>
      <w:rPr>
        <w:rFonts w:ascii="Symbol" w:hAnsi="Symbol" w:cs="Symbol"/>
      </w:rPr>
    </w:lvl>
  </w:abstractNum>
  <w:abstractNum w:abstractNumId="33" w15:restartNumberingAfterBreak="0">
    <w:nsid w:val="0000005D"/>
    <w:multiLevelType w:val="singleLevel"/>
    <w:tmpl w:val="0000005D"/>
    <w:name w:val="WW8Num92"/>
    <w:lvl w:ilvl="0">
      <w:start w:val="1"/>
      <w:numFmt w:val="bullet"/>
      <w:lvlText w:val=""/>
      <w:lvlJc w:val="left"/>
      <w:pPr>
        <w:tabs>
          <w:tab w:val="num" w:pos="0"/>
        </w:tabs>
        <w:ind w:left="720" w:hanging="360"/>
      </w:pPr>
      <w:rPr>
        <w:rFonts w:ascii="Symbol" w:hAnsi="Symbol" w:cs="Symbol"/>
      </w:rPr>
    </w:lvl>
  </w:abstractNum>
  <w:abstractNum w:abstractNumId="34" w15:restartNumberingAfterBreak="0">
    <w:nsid w:val="0000005E"/>
    <w:multiLevelType w:val="singleLevel"/>
    <w:tmpl w:val="0000005E"/>
    <w:name w:val="WW8Num93"/>
    <w:lvl w:ilvl="0">
      <w:start w:val="1"/>
      <w:numFmt w:val="bullet"/>
      <w:lvlText w:val=""/>
      <w:lvlJc w:val="left"/>
      <w:pPr>
        <w:tabs>
          <w:tab w:val="num" w:pos="0"/>
        </w:tabs>
        <w:ind w:left="720" w:hanging="360"/>
      </w:pPr>
      <w:rPr>
        <w:rFonts w:ascii="Symbol" w:hAnsi="Symbol" w:cs="Symbol"/>
      </w:rPr>
    </w:lvl>
  </w:abstractNum>
  <w:abstractNum w:abstractNumId="35" w15:restartNumberingAfterBreak="0">
    <w:nsid w:val="0000005F"/>
    <w:multiLevelType w:val="singleLevel"/>
    <w:tmpl w:val="0000005F"/>
    <w:name w:val="WW8Num94"/>
    <w:lvl w:ilvl="0">
      <w:start w:val="1"/>
      <w:numFmt w:val="decimal"/>
      <w:lvlText w:val="%1."/>
      <w:lvlJc w:val="left"/>
      <w:pPr>
        <w:tabs>
          <w:tab w:val="num" w:pos="0"/>
        </w:tabs>
        <w:ind w:left="720" w:hanging="360"/>
      </w:pPr>
    </w:lvl>
  </w:abstractNum>
  <w:abstractNum w:abstractNumId="36" w15:restartNumberingAfterBreak="0">
    <w:nsid w:val="00000064"/>
    <w:multiLevelType w:val="singleLevel"/>
    <w:tmpl w:val="00000064"/>
    <w:name w:val="WW8Num99"/>
    <w:lvl w:ilvl="0">
      <w:start w:val="1"/>
      <w:numFmt w:val="bullet"/>
      <w:lvlText w:val=""/>
      <w:lvlJc w:val="left"/>
      <w:pPr>
        <w:tabs>
          <w:tab w:val="num" w:pos="0"/>
        </w:tabs>
        <w:ind w:left="720" w:hanging="360"/>
      </w:pPr>
      <w:rPr>
        <w:rFonts w:ascii="Symbol" w:hAnsi="Symbol" w:cs="Symbol"/>
        <w:sz w:val="28"/>
        <w:szCs w:val="28"/>
      </w:rPr>
    </w:lvl>
  </w:abstractNum>
  <w:abstractNum w:abstractNumId="37" w15:restartNumberingAfterBreak="0">
    <w:nsid w:val="0000006A"/>
    <w:multiLevelType w:val="singleLevel"/>
    <w:tmpl w:val="0000006A"/>
    <w:name w:val="WW8Num105"/>
    <w:lvl w:ilvl="0">
      <w:start w:val="1"/>
      <w:numFmt w:val="bullet"/>
      <w:lvlText w:val=""/>
      <w:lvlJc w:val="left"/>
      <w:pPr>
        <w:tabs>
          <w:tab w:val="num" w:pos="0"/>
        </w:tabs>
        <w:ind w:left="720" w:hanging="360"/>
      </w:pPr>
      <w:rPr>
        <w:rFonts w:ascii="Symbol" w:hAnsi="Symbol" w:cs="Symbol"/>
      </w:rPr>
    </w:lvl>
  </w:abstractNum>
  <w:abstractNum w:abstractNumId="38" w15:restartNumberingAfterBreak="0">
    <w:nsid w:val="0000006F"/>
    <w:multiLevelType w:val="singleLevel"/>
    <w:tmpl w:val="0000006F"/>
    <w:name w:val="WW8Num110"/>
    <w:lvl w:ilvl="0">
      <w:start w:val="1"/>
      <w:numFmt w:val="bullet"/>
      <w:lvlText w:val=""/>
      <w:lvlJc w:val="left"/>
      <w:pPr>
        <w:tabs>
          <w:tab w:val="num" w:pos="0"/>
        </w:tabs>
        <w:ind w:left="720" w:hanging="360"/>
      </w:pPr>
      <w:rPr>
        <w:rFonts w:ascii="Symbol" w:hAnsi="Symbol" w:cs="Symbol"/>
      </w:rPr>
    </w:lvl>
  </w:abstractNum>
  <w:abstractNum w:abstractNumId="39" w15:restartNumberingAfterBreak="0">
    <w:nsid w:val="01DD1819"/>
    <w:multiLevelType w:val="multilevel"/>
    <w:tmpl w:val="4C2A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71D0D6F"/>
    <w:multiLevelType w:val="multilevel"/>
    <w:tmpl w:val="278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737032F"/>
    <w:multiLevelType w:val="multilevel"/>
    <w:tmpl w:val="BB509F56"/>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8F311F9"/>
    <w:multiLevelType w:val="multilevel"/>
    <w:tmpl w:val="43FC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F4D1D26"/>
    <w:multiLevelType w:val="hybridMultilevel"/>
    <w:tmpl w:val="BE962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07510C3"/>
    <w:multiLevelType w:val="multilevel"/>
    <w:tmpl w:val="8B8C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45B0C6E"/>
    <w:multiLevelType w:val="hybridMultilevel"/>
    <w:tmpl w:val="16842794"/>
    <w:lvl w:ilvl="0" w:tplc="26B432D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17890F2B"/>
    <w:multiLevelType w:val="multilevel"/>
    <w:tmpl w:val="2142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98414A5"/>
    <w:multiLevelType w:val="multilevel"/>
    <w:tmpl w:val="7940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955408"/>
    <w:multiLevelType w:val="multilevel"/>
    <w:tmpl w:val="D944BDD2"/>
    <w:lvl w:ilvl="0">
      <w:start w:val="1"/>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A12341"/>
    <w:multiLevelType w:val="multilevel"/>
    <w:tmpl w:val="60A2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C761C89"/>
    <w:multiLevelType w:val="multilevel"/>
    <w:tmpl w:val="BB8E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5365491"/>
    <w:multiLevelType w:val="multilevel"/>
    <w:tmpl w:val="20829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60E178B"/>
    <w:multiLevelType w:val="multilevel"/>
    <w:tmpl w:val="C162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98750D3"/>
    <w:multiLevelType w:val="multilevel"/>
    <w:tmpl w:val="B3C66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A9E1976"/>
    <w:multiLevelType w:val="hybridMultilevel"/>
    <w:tmpl w:val="E968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B2D254A"/>
    <w:multiLevelType w:val="multilevel"/>
    <w:tmpl w:val="76F63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D81BEE"/>
    <w:multiLevelType w:val="hybridMultilevel"/>
    <w:tmpl w:val="564E5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FFD4523"/>
    <w:multiLevelType w:val="multilevel"/>
    <w:tmpl w:val="4B042830"/>
    <w:lvl w:ilvl="0">
      <w:start w:val="1"/>
      <w:numFmt w:val="decimal"/>
      <w:lvlText w:val="%1."/>
      <w:lvlJc w:val="left"/>
      <w:pPr>
        <w:tabs>
          <w:tab w:val="num" w:pos="360"/>
        </w:tabs>
        <w:ind w:left="360"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58" w15:restartNumberingAfterBreak="0">
    <w:nsid w:val="3B3E7709"/>
    <w:multiLevelType w:val="multilevel"/>
    <w:tmpl w:val="B3B6B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6F1D46"/>
    <w:multiLevelType w:val="hybridMultilevel"/>
    <w:tmpl w:val="114E5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E4C2ED0"/>
    <w:multiLevelType w:val="hybridMultilevel"/>
    <w:tmpl w:val="780026EE"/>
    <w:lvl w:ilvl="0" w:tplc="6D584C4C">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1" w15:restartNumberingAfterBreak="0">
    <w:nsid w:val="402B04BA"/>
    <w:multiLevelType w:val="multilevel"/>
    <w:tmpl w:val="11CE5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44C47C5"/>
    <w:multiLevelType w:val="multilevel"/>
    <w:tmpl w:val="35DE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7D85F5F"/>
    <w:multiLevelType w:val="multilevel"/>
    <w:tmpl w:val="9490D35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524D98"/>
    <w:multiLevelType w:val="hybridMultilevel"/>
    <w:tmpl w:val="E0F827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15:restartNumberingAfterBreak="0">
    <w:nsid w:val="578F5EDA"/>
    <w:multiLevelType w:val="hybridMultilevel"/>
    <w:tmpl w:val="5616EB98"/>
    <w:lvl w:ilvl="0" w:tplc="BEC8A288">
      <w:start w:val="1"/>
      <w:numFmt w:val="bullet"/>
      <w:lvlText w:val="-"/>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27496">
      <w:start w:val="1"/>
      <w:numFmt w:val="decimal"/>
      <w:lvlText w:val="%2."/>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4A096">
      <w:start w:val="1"/>
      <w:numFmt w:val="lowerRoman"/>
      <w:lvlText w:val="%3"/>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AF38">
      <w:start w:val="1"/>
      <w:numFmt w:val="decimal"/>
      <w:lvlText w:val="%4"/>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ECEC6">
      <w:start w:val="1"/>
      <w:numFmt w:val="lowerLetter"/>
      <w:lvlText w:val="%5"/>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62B96">
      <w:start w:val="1"/>
      <w:numFmt w:val="lowerRoman"/>
      <w:lvlText w:val="%6"/>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6D7F4">
      <w:start w:val="1"/>
      <w:numFmt w:val="decimal"/>
      <w:lvlText w:val="%7"/>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09206">
      <w:start w:val="1"/>
      <w:numFmt w:val="lowerLetter"/>
      <w:lvlText w:val="%8"/>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ABBFC">
      <w:start w:val="1"/>
      <w:numFmt w:val="lowerRoman"/>
      <w:lvlText w:val="%9"/>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E3E35FB"/>
    <w:multiLevelType w:val="multilevel"/>
    <w:tmpl w:val="53764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6F4CE4"/>
    <w:multiLevelType w:val="multilevel"/>
    <w:tmpl w:val="38A8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E84B03"/>
    <w:multiLevelType w:val="hybridMultilevel"/>
    <w:tmpl w:val="BF56F07E"/>
    <w:lvl w:ilvl="0" w:tplc="819845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70F40776"/>
    <w:multiLevelType w:val="hybridMultilevel"/>
    <w:tmpl w:val="91F8475C"/>
    <w:lvl w:ilvl="0" w:tplc="63ECF03A">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70" w15:restartNumberingAfterBreak="0">
    <w:nsid w:val="71F64B31"/>
    <w:multiLevelType w:val="multilevel"/>
    <w:tmpl w:val="BC12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72C195D"/>
    <w:multiLevelType w:val="hybridMultilevel"/>
    <w:tmpl w:val="99CCB142"/>
    <w:lvl w:ilvl="0" w:tplc="26B432D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55"/>
  </w:num>
  <w:num w:numId="4">
    <w:abstractNumId w:val="53"/>
  </w:num>
  <w:num w:numId="5">
    <w:abstractNumId w:val="48"/>
  </w:num>
  <w:num w:numId="6">
    <w:abstractNumId w:val="68"/>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4"/>
  </w:num>
  <w:num w:numId="10">
    <w:abstractNumId w:val="45"/>
  </w:num>
  <w:num w:numId="11">
    <w:abstractNumId w:val="71"/>
  </w:num>
  <w:num w:numId="12">
    <w:abstractNumId w:val="60"/>
  </w:num>
  <w:num w:numId="13">
    <w:abstractNumId w:val="69"/>
  </w:num>
  <w:num w:numId="14">
    <w:abstractNumId w:val="40"/>
  </w:num>
  <w:num w:numId="15">
    <w:abstractNumId w:val="4"/>
  </w:num>
  <w:num w:numId="16">
    <w:abstractNumId w:val="28"/>
  </w:num>
  <w:num w:numId="17">
    <w:abstractNumId w:val="34"/>
  </w:num>
  <w:num w:numId="18">
    <w:abstractNumId w:val="35"/>
  </w:num>
  <w:num w:numId="19">
    <w:abstractNumId w:val="1"/>
  </w:num>
  <w:num w:numId="20">
    <w:abstractNumId w:val="7"/>
  </w:num>
  <w:num w:numId="21">
    <w:abstractNumId w:val="9"/>
  </w:num>
  <w:num w:numId="22">
    <w:abstractNumId w:val="11"/>
  </w:num>
  <w:num w:numId="23">
    <w:abstractNumId w:val="14"/>
  </w:num>
  <w:num w:numId="24">
    <w:abstractNumId w:val="15"/>
  </w:num>
  <w:num w:numId="25">
    <w:abstractNumId w:val="12"/>
  </w:num>
  <w:num w:numId="26">
    <w:abstractNumId w:val="19"/>
  </w:num>
  <w:num w:numId="27">
    <w:abstractNumId w:val="21"/>
  </w:num>
  <w:num w:numId="28">
    <w:abstractNumId w:val="30"/>
  </w:num>
  <w:num w:numId="29">
    <w:abstractNumId w:val="31"/>
  </w:num>
  <w:num w:numId="30">
    <w:abstractNumId w:val="13"/>
  </w:num>
  <w:num w:numId="31">
    <w:abstractNumId w:val="16"/>
  </w:num>
  <w:num w:numId="32">
    <w:abstractNumId w:val="20"/>
  </w:num>
  <w:num w:numId="33">
    <w:abstractNumId w:val="22"/>
  </w:num>
  <w:num w:numId="34">
    <w:abstractNumId w:val="32"/>
  </w:num>
  <w:num w:numId="35">
    <w:abstractNumId w:val="65"/>
  </w:num>
  <w:num w:numId="36">
    <w:abstractNumId w:val="6"/>
  </w:num>
  <w:num w:numId="37">
    <w:abstractNumId w:val="18"/>
  </w:num>
  <w:num w:numId="38">
    <w:abstractNumId w:val="24"/>
  </w:num>
  <w:num w:numId="39">
    <w:abstractNumId w:val="23"/>
  </w:num>
  <w:num w:numId="40">
    <w:abstractNumId w:val="27"/>
  </w:num>
  <w:num w:numId="41">
    <w:abstractNumId w:val="29"/>
  </w:num>
  <w:num w:numId="42">
    <w:abstractNumId w:val="33"/>
  </w:num>
  <w:num w:numId="43">
    <w:abstractNumId w:val="37"/>
  </w:num>
  <w:num w:numId="44">
    <w:abstractNumId w:val="5"/>
  </w:num>
  <w:num w:numId="45">
    <w:abstractNumId w:val="26"/>
  </w:num>
  <w:num w:numId="46">
    <w:abstractNumId w:val="2"/>
  </w:num>
  <w:num w:numId="47">
    <w:abstractNumId w:val="3"/>
  </w:num>
  <w:num w:numId="48">
    <w:abstractNumId w:val="8"/>
  </w:num>
  <w:num w:numId="49">
    <w:abstractNumId w:val="10"/>
  </w:num>
  <w:num w:numId="50">
    <w:abstractNumId w:val="17"/>
  </w:num>
  <w:num w:numId="51">
    <w:abstractNumId w:val="25"/>
  </w:num>
  <w:num w:numId="52">
    <w:abstractNumId w:val="36"/>
  </w:num>
  <w:num w:numId="53">
    <w:abstractNumId w:val="38"/>
  </w:num>
  <w:num w:numId="54">
    <w:abstractNumId w:val="39"/>
  </w:num>
  <w:num w:numId="55">
    <w:abstractNumId w:val="62"/>
  </w:num>
  <w:num w:numId="56">
    <w:abstractNumId w:val="57"/>
  </w:num>
  <w:num w:numId="57">
    <w:abstractNumId w:val="44"/>
  </w:num>
  <w:num w:numId="58">
    <w:abstractNumId w:val="52"/>
  </w:num>
  <w:num w:numId="59">
    <w:abstractNumId w:val="70"/>
  </w:num>
  <w:num w:numId="60">
    <w:abstractNumId w:val="61"/>
  </w:num>
  <w:num w:numId="61">
    <w:abstractNumId w:val="42"/>
  </w:num>
  <w:num w:numId="62">
    <w:abstractNumId w:val="46"/>
  </w:num>
  <w:num w:numId="63">
    <w:abstractNumId w:val="58"/>
  </w:num>
  <w:num w:numId="64">
    <w:abstractNumId w:val="67"/>
  </w:num>
  <w:num w:numId="65">
    <w:abstractNumId w:val="66"/>
  </w:num>
  <w:num w:numId="66">
    <w:abstractNumId w:val="47"/>
  </w:num>
  <w:num w:numId="67">
    <w:abstractNumId w:val="50"/>
  </w:num>
  <w:num w:numId="68">
    <w:abstractNumId w:val="51"/>
  </w:num>
  <w:num w:numId="69">
    <w:abstractNumId w:val="63"/>
  </w:num>
  <w:num w:numId="70">
    <w:abstractNumId w:val="56"/>
  </w:num>
  <w:num w:numId="71">
    <w:abstractNumId w:val="59"/>
  </w:num>
  <w:num w:numId="72">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7A"/>
    <w:rsid w:val="001658DB"/>
    <w:rsid w:val="00290D7A"/>
    <w:rsid w:val="00291C46"/>
    <w:rsid w:val="0072322A"/>
    <w:rsid w:val="00BE5834"/>
    <w:rsid w:val="00DF631E"/>
    <w:rsid w:val="00EB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5E6A80-1275-40C3-9C79-3140CCF0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0D7A"/>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290D7A"/>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290D7A"/>
    <w:pPr>
      <w:keepNext/>
      <w:spacing w:before="240" w:after="60"/>
      <w:jc w:val="center"/>
      <w:outlineLvl w:val="2"/>
    </w:pPr>
    <w:rPr>
      <w:b/>
      <w:bCs/>
      <w:sz w:val="28"/>
      <w:szCs w:val="28"/>
      <w:lang w:val="x-none" w:eastAsia="x-none"/>
    </w:rPr>
  </w:style>
  <w:style w:type="paragraph" w:styleId="4">
    <w:name w:val="heading 4"/>
    <w:basedOn w:val="a"/>
    <w:next w:val="a"/>
    <w:link w:val="40"/>
    <w:unhideWhenUsed/>
    <w:qFormat/>
    <w:rsid w:val="00290D7A"/>
    <w:pPr>
      <w:keepNext/>
      <w:keepLines/>
      <w:spacing w:before="200"/>
      <w:outlineLvl w:val="3"/>
    </w:pPr>
    <w:rPr>
      <w:rFonts w:ascii="Cambria" w:hAnsi="Cambria"/>
      <w:b/>
      <w:bCs/>
      <w:i/>
      <w:iCs/>
      <w:color w:val="4F81BD"/>
      <w:sz w:val="22"/>
      <w:szCs w:val="22"/>
      <w:lang w:eastAsia="en-US"/>
    </w:rPr>
  </w:style>
  <w:style w:type="paragraph" w:styleId="5">
    <w:name w:val="heading 5"/>
    <w:basedOn w:val="a"/>
    <w:next w:val="a"/>
    <w:link w:val="50"/>
    <w:uiPriority w:val="99"/>
    <w:unhideWhenUsed/>
    <w:qFormat/>
    <w:rsid w:val="00290D7A"/>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D7A"/>
    <w:rPr>
      <w:rFonts w:ascii="Times New Roman" w:eastAsia="MS Gothic" w:hAnsi="Times New Roman" w:cs="Times New Roman"/>
      <w:b/>
      <w:bCs/>
      <w:caps/>
      <w:kern w:val="32"/>
      <w:sz w:val="28"/>
      <w:szCs w:val="28"/>
      <w:lang w:val="x-none" w:eastAsia="x-none"/>
    </w:rPr>
  </w:style>
  <w:style w:type="character" w:customStyle="1" w:styleId="20">
    <w:name w:val="Заголовок 2 Знак"/>
    <w:basedOn w:val="a0"/>
    <w:link w:val="2"/>
    <w:rsid w:val="00290D7A"/>
    <w:rPr>
      <w:rFonts w:ascii="Calibri" w:eastAsia="MS Gothic" w:hAnsi="Calibri" w:cs="Times New Roman"/>
      <w:b/>
      <w:bCs/>
      <w:i/>
      <w:iCs/>
      <w:sz w:val="28"/>
      <w:szCs w:val="28"/>
      <w:lang w:val="x-none" w:eastAsia="x-none"/>
    </w:rPr>
  </w:style>
  <w:style w:type="character" w:customStyle="1" w:styleId="30">
    <w:name w:val="Заголовок 3 Знак"/>
    <w:basedOn w:val="a0"/>
    <w:link w:val="3"/>
    <w:rsid w:val="00290D7A"/>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290D7A"/>
    <w:rPr>
      <w:rFonts w:ascii="Cambria" w:eastAsia="Times New Roman" w:hAnsi="Cambria" w:cs="Times New Roman"/>
      <w:b/>
      <w:bCs/>
      <w:i/>
      <w:iCs/>
      <w:color w:val="4F81BD"/>
    </w:rPr>
  </w:style>
  <w:style w:type="character" w:customStyle="1" w:styleId="50">
    <w:name w:val="Заголовок 5 Знак"/>
    <w:basedOn w:val="a0"/>
    <w:link w:val="5"/>
    <w:uiPriority w:val="99"/>
    <w:rsid w:val="00290D7A"/>
    <w:rPr>
      <w:rFonts w:ascii="Calibri" w:eastAsia="Times New Roman" w:hAnsi="Calibri" w:cs="Times New Roman"/>
      <w:b/>
      <w:bCs/>
      <w:i/>
      <w:iCs/>
      <w:sz w:val="26"/>
      <w:szCs w:val="26"/>
      <w:lang w:val="x-none"/>
    </w:rPr>
  </w:style>
  <w:style w:type="paragraph" w:customStyle="1" w:styleId="a3">
    <w:name w:val="Основной"/>
    <w:basedOn w:val="a"/>
    <w:link w:val="a4"/>
    <w:rsid w:val="00290D7A"/>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290D7A"/>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290D7A"/>
    <w:pPr>
      <w:jc w:val="center"/>
    </w:pPr>
    <w:rPr>
      <w:b/>
      <w:bCs/>
    </w:rPr>
  </w:style>
  <w:style w:type="character" w:customStyle="1" w:styleId="a7">
    <w:name w:val="Шапка Знак"/>
    <w:basedOn w:val="a0"/>
    <w:link w:val="a6"/>
    <w:rsid w:val="00290D7A"/>
    <w:rPr>
      <w:rFonts w:ascii="NewtonCSanPin" w:eastAsia="Times New Roman" w:hAnsi="NewtonCSanPin" w:cs="Times New Roman"/>
      <w:b/>
      <w:bCs/>
      <w:color w:val="000000"/>
      <w:sz w:val="19"/>
      <w:szCs w:val="19"/>
      <w:lang w:val="x-none" w:eastAsia="x-none"/>
    </w:rPr>
  </w:style>
  <w:style w:type="paragraph" w:customStyle="1" w:styleId="a8">
    <w:name w:val="Название таблицы"/>
    <w:basedOn w:val="a3"/>
    <w:rsid w:val="00290D7A"/>
    <w:pPr>
      <w:spacing w:before="113"/>
      <w:ind w:firstLine="0"/>
      <w:jc w:val="center"/>
    </w:pPr>
    <w:rPr>
      <w:b/>
      <w:bCs/>
    </w:rPr>
  </w:style>
  <w:style w:type="paragraph" w:customStyle="1" w:styleId="a9">
    <w:name w:val="Приложение"/>
    <w:basedOn w:val="11"/>
    <w:rsid w:val="00290D7A"/>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290D7A"/>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290D7A"/>
    <w:pPr>
      <w:spacing w:before="57" w:line="194" w:lineRule="atLeast"/>
      <w:ind w:firstLine="0"/>
      <w:jc w:val="center"/>
    </w:pPr>
    <w:rPr>
      <w:sz w:val="19"/>
      <w:szCs w:val="19"/>
    </w:rPr>
  </w:style>
  <w:style w:type="character" w:customStyle="1" w:styleId="ab">
    <w:name w:val="Подпись Знак"/>
    <w:basedOn w:val="a0"/>
    <w:link w:val="aa"/>
    <w:rsid w:val="00290D7A"/>
    <w:rPr>
      <w:rFonts w:ascii="NewtonCSanPin" w:eastAsia="Times New Roman" w:hAnsi="NewtonCSanPin" w:cs="Times New Roman"/>
      <w:color w:val="000000"/>
      <w:sz w:val="19"/>
      <w:szCs w:val="19"/>
      <w:lang w:val="x-none" w:eastAsia="x-none"/>
    </w:rPr>
  </w:style>
  <w:style w:type="paragraph" w:customStyle="1" w:styleId="ac">
    <w:name w:val="В скобках"/>
    <w:basedOn w:val="aa"/>
    <w:rsid w:val="00290D7A"/>
    <w:pPr>
      <w:spacing w:line="174" w:lineRule="atLeast"/>
    </w:pPr>
    <w:rPr>
      <w:sz w:val="17"/>
      <w:szCs w:val="17"/>
    </w:rPr>
  </w:style>
  <w:style w:type="paragraph" w:customStyle="1" w:styleId="12">
    <w:name w:val="Содержание 1"/>
    <w:basedOn w:val="a3"/>
    <w:rsid w:val="00290D7A"/>
    <w:pPr>
      <w:suppressAutoHyphens/>
      <w:ind w:firstLine="0"/>
    </w:pPr>
    <w:rPr>
      <w:rFonts w:ascii="Times New Roman" w:hAnsi="Times New Roman"/>
      <w:lang w:val="en-US"/>
    </w:rPr>
  </w:style>
  <w:style w:type="paragraph" w:customStyle="1" w:styleId="BasicParagraph">
    <w:name w:val="[Basic Paragraph]"/>
    <w:basedOn w:val="NoParagraphStyle"/>
    <w:rsid w:val="00290D7A"/>
  </w:style>
  <w:style w:type="paragraph" w:customStyle="1" w:styleId="NoParagraphStyle">
    <w:name w:val="[No Paragraph Style]"/>
    <w:rsid w:val="00290D7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290D7A"/>
    <w:pPr>
      <w:ind w:firstLine="244"/>
    </w:pPr>
  </w:style>
  <w:style w:type="paragraph" w:customStyle="1" w:styleId="22">
    <w:name w:val="Заг 2"/>
    <w:basedOn w:val="11"/>
    <w:rsid w:val="00290D7A"/>
    <w:pPr>
      <w:pageBreakBefore w:val="0"/>
      <w:spacing w:before="283"/>
    </w:pPr>
    <w:rPr>
      <w:caps w:val="0"/>
    </w:rPr>
  </w:style>
  <w:style w:type="paragraph" w:customStyle="1" w:styleId="31">
    <w:name w:val="Заг 3"/>
    <w:basedOn w:val="22"/>
    <w:rsid w:val="00290D7A"/>
    <w:pPr>
      <w:spacing w:before="255" w:after="113" w:line="240" w:lineRule="atLeast"/>
    </w:pPr>
    <w:rPr>
      <w:i/>
      <w:iCs/>
      <w:sz w:val="23"/>
      <w:szCs w:val="23"/>
    </w:rPr>
  </w:style>
  <w:style w:type="paragraph" w:customStyle="1" w:styleId="41">
    <w:name w:val="Заг 4"/>
    <w:basedOn w:val="31"/>
    <w:rsid w:val="00290D7A"/>
    <w:rPr>
      <w:b w:val="0"/>
      <w:bCs w:val="0"/>
    </w:rPr>
  </w:style>
  <w:style w:type="paragraph" w:customStyle="1" w:styleId="af">
    <w:name w:val="Курсив"/>
    <w:basedOn w:val="a3"/>
    <w:rsid w:val="00290D7A"/>
    <w:rPr>
      <w:i/>
      <w:iCs/>
    </w:rPr>
  </w:style>
  <w:style w:type="paragraph" w:customStyle="1" w:styleId="af0">
    <w:name w:val="Буллит Курсив"/>
    <w:basedOn w:val="ad"/>
    <w:link w:val="af1"/>
    <w:uiPriority w:val="99"/>
    <w:rsid w:val="00290D7A"/>
    <w:rPr>
      <w:i/>
      <w:iCs/>
    </w:rPr>
  </w:style>
  <w:style w:type="paragraph" w:customStyle="1" w:styleId="af2">
    <w:name w:val="Подзаг"/>
    <w:basedOn w:val="a3"/>
    <w:rsid w:val="00290D7A"/>
    <w:pPr>
      <w:spacing w:before="113" w:after="28"/>
      <w:jc w:val="center"/>
    </w:pPr>
    <w:rPr>
      <w:b/>
      <w:bCs/>
      <w:i/>
      <w:iCs/>
    </w:rPr>
  </w:style>
  <w:style w:type="paragraph" w:customStyle="1" w:styleId="af3">
    <w:name w:val="Пж Курсив"/>
    <w:basedOn w:val="a3"/>
    <w:rsid w:val="00290D7A"/>
    <w:rPr>
      <w:b/>
      <w:bCs/>
      <w:i/>
      <w:iCs/>
    </w:rPr>
  </w:style>
  <w:style w:type="paragraph" w:customStyle="1" w:styleId="af4">
    <w:name w:val="Сноска"/>
    <w:basedOn w:val="a3"/>
    <w:rsid w:val="00290D7A"/>
    <w:pPr>
      <w:spacing w:line="174" w:lineRule="atLeast"/>
    </w:pPr>
    <w:rPr>
      <w:sz w:val="17"/>
      <w:szCs w:val="17"/>
    </w:rPr>
  </w:style>
  <w:style w:type="character" w:customStyle="1" w:styleId="13">
    <w:name w:val="Сноска1"/>
    <w:rsid w:val="00290D7A"/>
    <w:rPr>
      <w:rFonts w:ascii="Times New Roman" w:hAnsi="Times New Roman" w:cs="Times New Roman"/>
      <w:vertAlign w:val="superscript"/>
    </w:rPr>
  </w:style>
  <w:style w:type="character" w:customStyle="1" w:styleId="Zag11">
    <w:name w:val="Zag_11"/>
    <w:rsid w:val="00290D7A"/>
    <w:rPr>
      <w:color w:val="000000"/>
      <w:w w:val="100"/>
    </w:rPr>
  </w:style>
  <w:style w:type="paragraph" w:styleId="af5">
    <w:name w:val="footer"/>
    <w:basedOn w:val="a"/>
    <w:link w:val="af6"/>
    <w:uiPriority w:val="99"/>
    <w:rsid w:val="00290D7A"/>
    <w:pPr>
      <w:tabs>
        <w:tab w:val="center" w:pos="4677"/>
        <w:tab w:val="right" w:pos="9355"/>
      </w:tabs>
    </w:pPr>
    <w:rPr>
      <w:lang w:val="x-none" w:eastAsia="x-none"/>
    </w:rPr>
  </w:style>
  <w:style w:type="character" w:customStyle="1" w:styleId="af6">
    <w:name w:val="Нижний колонтитул Знак"/>
    <w:basedOn w:val="a0"/>
    <w:link w:val="af5"/>
    <w:uiPriority w:val="99"/>
    <w:rsid w:val="00290D7A"/>
    <w:rPr>
      <w:rFonts w:ascii="Times New Roman" w:eastAsia="Times New Roman" w:hAnsi="Times New Roman" w:cs="Times New Roman"/>
      <w:sz w:val="24"/>
      <w:szCs w:val="24"/>
      <w:lang w:val="x-none" w:eastAsia="x-none"/>
    </w:rPr>
  </w:style>
  <w:style w:type="character" w:styleId="af7">
    <w:name w:val="page number"/>
    <w:rsid w:val="00290D7A"/>
  </w:style>
  <w:style w:type="paragraph" w:styleId="af8">
    <w:name w:val="Balloon Text"/>
    <w:basedOn w:val="a"/>
    <w:link w:val="af9"/>
    <w:uiPriority w:val="99"/>
    <w:rsid w:val="00290D7A"/>
    <w:rPr>
      <w:rFonts w:ascii="Lucida Grande CY" w:hAnsi="Lucida Grande CY"/>
      <w:sz w:val="18"/>
      <w:szCs w:val="18"/>
      <w:lang w:val="x-none" w:eastAsia="x-none"/>
    </w:rPr>
  </w:style>
  <w:style w:type="character" w:customStyle="1" w:styleId="af9">
    <w:name w:val="Текст выноски Знак"/>
    <w:basedOn w:val="a0"/>
    <w:link w:val="af8"/>
    <w:uiPriority w:val="99"/>
    <w:rsid w:val="00290D7A"/>
    <w:rPr>
      <w:rFonts w:ascii="Lucida Grande CY" w:eastAsia="Times New Roman" w:hAnsi="Lucida Grande CY" w:cs="Times New Roman"/>
      <w:sz w:val="18"/>
      <w:szCs w:val="18"/>
      <w:lang w:val="x-none" w:eastAsia="x-none"/>
    </w:rPr>
  </w:style>
  <w:style w:type="character" w:styleId="afa">
    <w:name w:val="annotation reference"/>
    <w:uiPriority w:val="99"/>
    <w:rsid w:val="00290D7A"/>
    <w:rPr>
      <w:sz w:val="16"/>
      <w:szCs w:val="16"/>
    </w:rPr>
  </w:style>
  <w:style w:type="paragraph" w:styleId="afb">
    <w:name w:val="annotation text"/>
    <w:basedOn w:val="a"/>
    <w:link w:val="afc"/>
    <w:uiPriority w:val="99"/>
    <w:rsid w:val="00290D7A"/>
    <w:rPr>
      <w:sz w:val="20"/>
      <w:szCs w:val="20"/>
    </w:rPr>
  </w:style>
  <w:style w:type="character" w:customStyle="1" w:styleId="afc">
    <w:name w:val="Текст примечания Знак"/>
    <w:basedOn w:val="a0"/>
    <w:link w:val="afb"/>
    <w:uiPriority w:val="99"/>
    <w:rsid w:val="00290D7A"/>
    <w:rPr>
      <w:rFonts w:ascii="Times New Roman" w:eastAsia="Times New Roman" w:hAnsi="Times New Roman" w:cs="Times New Roman"/>
      <w:sz w:val="20"/>
      <w:szCs w:val="20"/>
      <w:lang w:eastAsia="ru-RU"/>
    </w:rPr>
  </w:style>
  <w:style w:type="paragraph" w:styleId="afd">
    <w:name w:val="annotation subject"/>
    <w:basedOn w:val="afb"/>
    <w:next w:val="afb"/>
    <w:link w:val="afe"/>
    <w:rsid w:val="00290D7A"/>
    <w:rPr>
      <w:b/>
      <w:bCs/>
      <w:lang w:val="x-none" w:eastAsia="x-none"/>
    </w:rPr>
  </w:style>
  <w:style w:type="character" w:customStyle="1" w:styleId="afe">
    <w:name w:val="Тема примечания Знак"/>
    <w:basedOn w:val="afc"/>
    <w:link w:val="afd"/>
    <w:rsid w:val="00290D7A"/>
    <w:rPr>
      <w:rFonts w:ascii="Times New Roman" w:eastAsia="Times New Roman" w:hAnsi="Times New Roman" w:cs="Times New Roman"/>
      <w:b/>
      <w:bCs/>
      <w:sz w:val="20"/>
      <w:szCs w:val="20"/>
      <w:lang w:val="x-none" w:eastAsia="x-none"/>
    </w:rPr>
  </w:style>
  <w:style w:type="paragraph" w:styleId="aff">
    <w:name w:val="Subtitle"/>
    <w:basedOn w:val="a"/>
    <w:next w:val="a"/>
    <w:link w:val="aff0"/>
    <w:qFormat/>
    <w:rsid w:val="00290D7A"/>
    <w:pPr>
      <w:spacing w:line="360" w:lineRule="auto"/>
      <w:outlineLvl w:val="1"/>
    </w:pPr>
    <w:rPr>
      <w:rFonts w:eastAsia="MS Gothic"/>
      <w:b/>
      <w:sz w:val="28"/>
      <w:lang w:val="x-none" w:eastAsia="x-none"/>
    </w:rPr>
  </w:style>
  <w:style w:type="character" w:customStyle="1" w:styleId="aff0">
    <w:name w:val="Подзаголовок Знак"/>
    <w:basedOn w:val="a0"/>
    <w:link w:val="aff"/>
    <w:rsid w:val="00290D7A"/>
    <w:rPr>
      <w:rFonts w:ascii="Times New Roman" w:eastAsia="MS Gothic" w:hAnsi="Times New Roman" w:cs="Times New Roman"/>
      <w:b/>
      <w:sz w:val="28"/>
      <w:szCs w:val="24"/>
      <w:lang w:val="x-none" w:eastAsia="x-none"/>
    </w:rPr>
  </w:style>
  <w:style w:type="paragraph" w:customStyle="1" w:styleId="-31">
    <w:name w:val="Темный список - Акцент 31"/>
    <w:hidden/>
    <w:uiPriority w:val="71"/>
    <w:rsid w:val="00290D7A"/>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290D7A"/>
    <w:pPr>
      <w:numPr>
        <w:numId w:val="1"/>
      </w:numPr>
      <w:spacing w:line="360" w:lineRule="auto"/>
      <w:contextualSpacing/>
      <w:jc w:val="both"/>
      <w:outlineLvl w:val="1"/>
    </w:pPr>
    <w:rPr>
      <w:sz w:val="28"/>
    </w:rPr>
  </w:style>
  <w:style w:type="paragraph" w:styleId="14">
    <w:name w:val="toc 1"/>
    <w:basedOn w:val="a"/>
    <w:next w:val="a"/>
    <w:autoRedefine/>
    <w:uiPriority w:val="39"/>
    <w:rsid w:val="00290D7A"/>
    <w:pPr>
      <w:tabs>
        <w:tab w:val="left" w:pos="480"/>
        <w:tab w:val="right" w:leader="dot" w:pos="10065"/>
      </w:tabs>
      <w:jc w:val="center"/>
    </w:pPr>
    <w:rPr>
      <w:rFonts w:ascii="Cambria" w:hAnsi="Cambria"/>
      <w:b/>
    </w:rPr>
  </w:style>
  <w:style w:type="paragraph" w:styleId="23">
    <w:name w:val="toc 2"/>
    <w:basedOn w:val="a"/>
    <w:next w:val="a"/>
    <w:autoRedefine/>
    <w:uiPriority w:val="39"/>
    <w:rsid w:val="00290D7A"/>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290D7A"/>
    <w:pPr>
      <w:ind w:left="480"/>
    </w:pPr>
    <w:rPr>
      <w:rFonts w:ascii="Cambria" w:hAnsi="Cambria"/>
      <w:sz w:val="22"/>
      <w:szCs w:val="22"/>
    </w:rPr>
  </w:style>
  <w:style w:type="paragraph" w:styleId="42">
    <w:name w:val="toc 4"/>
    <w:basedOn w:val="a"/>
    <w:next w:val="a"/>
    <w:autoRedefine/>
    <w:uiPriority w:val="39"/>
    <w:rsid w:val="00290D7A"/>
    <w:pPr>
      <w:ind w:left="720"/>
    </w:pPr>
    <w:rPr>
      <w:rFonts w:ascii="Cambria" w:hAnsi="Cambria"/>
      <w:sz w:val="20"/>
      <w:szCs w:val="20"/>
    </w:rPr>
  </w:style>
  <w:style w:type="paragraph" w:styleId="51">
    <w:name w:val="toc 5"/>
    <w:basedOn w:val="a"/>
    <w:next w:val="a"/>
    <w:autoRedefine/>
    <w:uiPriority w:val="39"/>
    <w:rsid w:val="00290D7A"/>
    <w:pPr>
      <w:ind w:left="960"/>
    </w:pPr>
    <w:rPr>
      <w:rFonts w:ascii="Cambria" w:hAnsi="Cambria"/>
      <w:sz w:val="20"/>
      <w:szCs w:val="20"/>
    </w:rPr>
  </w:style>
  <w:style w:type="paragraph" w:styleId="6">
    <w:name w:val="toc 6"/>
    <w:basedOn w:val="a"/>
    <w:next w:val="a"/>
    <w:autoRedefine/>
    <w:uiPriority w:val="39"/>
    <w:rsid w:val="00290D7A"/>
    <w:pPr>
      <w:ind w:left="1200"/>
    </w:pPr>
    <w:rPr>
      <w:rFonts w:ascii="Cambria" w:hAnsi="Cambria"/>
      <w:sz w:val="20"/>
      <w:szCs w:val="20"/>
    </w:rPr>
  </w:style>
  <w:style w:type="paragraph" w:styleId="7">
    <w:name w:val="toc 7"/>
    <w:basedOn w:val="a"/>
    <w:next w:val="a"/>
    <w:autoRedefine/>
    <w:uiPriority w:val="39"/>
    <w:rsid w:val="00290D7A"/>
    <w:pPr>
      <w:ind w:left="1440"/>
    </w:pPr>
    <w:rPr>
      <w:rFonts w:ascii="Cambria" w:hAnsi="Cambria"/>
      <w:sz w:val="20"/>
      <w:szCs w:val="20"/>
    </w:rPr>
  </w:style>
  <w:style w:type="paragraph" w:styleId="8">
    <w:name w:val="toc 8"/>
    <w:basedOn w:val="a"/>
    <w:next w:val="a"/>
    <w:autoRedefine/>
    <w:uiPriority w:val="39"/>
    <w:rsid w:val="00290D7A"/>
    <w:pPr>
      <w:ind w:left="1680"/>
    </w:pPr>
    <w:rPr>
      <w:rFonts w:ascii="Cambria" w:hAnsi="Cambria"/>
      <w:sz w:val="20"/>
      <w:szCs w:val="20"/>
    </w:rPr>
  </w:style>
  <w:style w:type="paragraph" w:styleId="9">
    <w:name w:val="toc 9"/>
    <w:basedOn w:val="a"/>
    <w:next w:val="a"/>
    <w:autoRedefine/>
    <w:uiPriority w:val="39"/>
    <w:rsid w:val="00290D7A"/>
    <w:pPr>
      <w:ind w:left="1920"/>
    </w:pPr>
    <w:rPr>
      <w:rFonts w:ascii="Cambria" w:hAnsi="Cambria"/>
      <w:sz w:val="20"/>
      <w:szCs w:val="20"/>
    </w:rPr>
  </w:style>
  <w:style w:type="paragraph" w:styleId="af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2"/>
    <w:uiPriority w:val="99"/>
    <w:unhideWhenUsed/>
    <w:rsid w:val="00290D7A"/>
    <w:pPr>
      <w:spacing w:before="100" w:beforeAutospacing="1" w:after="119"/>
    </w:pPr>
    <w:rPr>
      <w:lang w:val="x-none" w:eastAsia="x-none"/>
    </w:rPr>
  </w:style>
  <w:style w:type="paragraph" w:customStyle="1" w:styleId="1-21">
    <w:name w:val="Средняя сетка 1 - Акцент 21"/>
    <w:basedOn w:val="a"/>
    <w:link w:val="1-2"/>
    <w:uiPriority w:val="34"/>
    <w:qFormat/>
    <w:rsid w:val="00290D7A"/>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90D7A"/>
    <w:rPr>
      <w:rFonts w:ascii="Calibri" w:eastAsia="Calibri" w:hAnsi="Calibri" w:cs="Times New Roman"/>
      <w:sz w:val="24"/>
      <w:szCs w:val="24"/>
      <w:lang w:val="x-none" w:eastAsia="x-none"/>
    </w:rPr>
  </w:style>
  <w:style w:type="paragraph" w:styleId="aff3">
    <w:name w:val="Body Text"/>
    <w:basedOn w:val="a"/>
    <w:link w:val="aff4"/>
    <w:rsid w:val="00290D7A"/>
    <w:pPr>
      <w:jc w:val="both"/>
    </w:pPr>
    <w:rPr>
      <w:sz w:val="28"/>
      <w:lang w:val="x-none" w:eastAsia="x-none"/>
    </w:rPr>
  </w:style>
  <w:style w:type="character" w:customStyle="1" w:styleId="aff4">
    <w:name w:val="Основной текст Знак"/>
    <w:basedOn w:val="a0"/>
    <w:link w:val="aff3"/>
    <w:rsid w:val="00290D7A"/>
    <w:rPr>
      <w:rFonts w:ascii="Times New Roman" w:eastAsia="Times New Roman" w:hAnsi="Times New Roman" w:cs="Times New Roman"/>
      <w:sz w:val="28"/>
      <w:szCs w:val="24"/>
      <w:lang w:val="x-none" w:eastAsia="x-none"/>
    </w:rPr>
  </w:style>
  <w:style w:type="paragraph" w:customStyle="1" w:styleId="Zag1">
    <w:name w:val="Zag_1"/>
    <w:basedOn w:val="a"/>
    <w:uiPriority w:val="99"/>
    <w:rsid w:val="00290D7A"/>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290D7A"/>
    <w:pPr>
      <w:spacing w:line="288" w:lineRule="auto"/>
      <w:ind w:firstLine="539"/>
      <w:jc w:val="both"/>
    </w:pPr>
    <w:rPr>
      <w:rFonts w:ascii="Arial" w:hAnsi="Arial"/>
      <w:sz w:val="28"/>
      <w:szCs w:val="28"/>
      <w:lang w:val="x-none" w:eastAsia="x-none"/>
    </w:rPr>
  </w:style>
  <w:style w:type="character" w:customStyle="1" w:styleId="aff6">
    <w:name w:val="О_Т Знак"/>
    <w:link w:val="aff5"/>
    <w:rsid w:val="00290D7A"/>
    <w:rPr>
      <w:rFonts w:ascii="Arial" w:eastAsia="Times New Roman" w:hAnsi="Arial" w:cs="Times New Roman"/>
      <w:sz w:val="28"/>
      <w:szCs w:val="28"/>
      <w:lang w:val="x-none" w:eastAsia="x-none"/>
    </w:rPr>
  </w:style>
  <w:style w:type="character" w:customStyle="1" w:styleId="a4">
    <w:name w:val="Основной Знак"/>
    <w:link w:val="a3"/>
    <w:rsid w:val="00290D7A"/>
    <w:rPr>
      <w:rFonts w:ascii="NewtonCSanPin" w:eastAsia="Times New Roman" w:hAnsi="NewtonCSanPin" w:cs="Times New Roman"/>
      <w:color w:val="000000"/>
      <w:sz w:val="21"/>
      <w:szCs w:val="21"/>
      <w:lang w:val="x-none" w:eastAsia="x-none"/>
    </w:rPr>
  </w:style>
  <w:style w:type="character" w:customStyle="1" w:styleId="ae">
    <w:name w:val="Буллит Знак"/>
    <w:link w:val="ad"/>
    <w:rsid w:val="00290D7A"/>
    <w:rPr>
      <w:rFonts w:ascii="NewtonCSanPin" w:eastAsia="Times New Roman" w:hAnsi="NewtonCSanPin" w:cs="Times New Roman"/>
      <w:color w:val="000000"/>
      <w:sz w:val="21"/>
      <w:szCs w:val="21"/>
      <w:lang w:val="x-none" w:eastAsia="x-none"/>
    </w:rPr>
  </w:style>
  <w:style w:type="paragraph" w:customStyle="1" w:styleId="dash041e005f0431005f044b005f0447005f043d005f044b005f0439">
    <w:name w:val="dash041e_005f0431_005f044b_005f0447_005f043d_005f044b_005f0439"/>
    <w:basedOn w:val="a"/>
    <w:rsid w:val="00290D7A"/>
    <w:rPr>
      <w:rFonts w:eastAsia="Calibri"/>
    </w:rPr>
  </w:style>
  <w:style w:type="character" w:customStyle="1" w:styleId="dash041e005f0431005f044b005f0447005f043d005f044b005f0439005f005fchar1char1">
    <w:name w:val="dash041e_005f0431_005f044b_005f0447_005f043d_005f044b_005f0439_005f_005fchar1__char1"/>
    <w:rsid w:val="00290D7A"/>
  </w:style>
  <w:style w:type="paragraph" w:customStyle="1" w:styleId="-12">
    <w:name w:val="Цветной список - Акцент 12"/>
    <w:basedOn w:val="a"/>
    <w:qFormat/>
    <w:rsid w:val="00290D7A"/>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90D7A"/>
    <w:rPr>
      <w:rFonts w:ascii="Times New Roman" w:hAnsi="Times New Roman" w:cs="Times New Roman" w:hint="default"/>
      <w:strike w:val="0"/>
      <w:dstrike w:val="0"/>
      <w:sz w:val="24"/>
      <w:szCs w:val="24"/>
      <w:u w:val="none"/>
      <w:effect w:val="none"/>
    </w:rPr>
  </w:style>
  <w:style w:type="paragraph" w:customStyle="1" w:styleId="Osnova">
    <w:name w:val="Osnova"/>
    <w:basedOn w:val="a"/>
    <w:rsid w:val="00290D7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290D7A"/>
    <w:pPr>
      <w:tabs>
        <w:tab w:val="center" w:pos="4677"/>
        <w:tab w:val="right" w:pos="9355"/>
      </w:tabs>
    </w:pPr>
    <w:rPr>
      <w:lang w:val="x-none" w:eastAsia="x-none"/>
    </w:rPr>
  </w:style>
  <w:style w:type="character" w:customStyle="1" w:styleId="aff8">
    <w:name w:val="Верхний колонтитул Знак"/>
    <w:basedOn w:val="a0"/>
    <w:link w:val="aff7"/>
    <w:rsid w:val="00290D7A"/>
    <w:rPr>
      <w:rFonts w:ascii="Times New Roman" w:eastAsia="Times New Roman" w:hAnsi="Times New Roman" w:cs="Times New Roman"/>
      <w:sz w:val="24"/>
      <w:szCs w:val="24"/>
      <w:lang w:val="x-none" w:eastAsia="x-none"/>
    </w:rPr>
  </w:style>
  <w:style w:type="paragraph" w:customStyle="1" w:styleId="-11">
    <w:name w:val="Цветная заливка - Акцент 11"/>
    <w:hidden/>
    <w:uiPriority w:val="99"/>
    <w:semiHidden/>
    <w:rsid w:val="00290D7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90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290D7A"/>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290D7A"/>
    <w:pPr>
      <w:widowControl w:val="0"/>
      <w:autoSpaceDE w:val="0"/>
      <w:autoSpaceDN w:val="0"/>
      <w:adjustRightInd w:val="0"/>
    </w:pPr>
    <w:rPr>
      <w:color w:val="000000"/>
      <w:lang w:val="en-US"/>
    </w:rPr>
  </w:style>
  <w:style w:type="paragraph" w:customStyle="1" w:styleId="affa">
    <w:name w:val="Νξβϋι"/>
    <w:basedOn w:val="a"/>
    <w:uiPriority w:val="99"/>
    <w:rsid w:val="00290D7A"/>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290D7A"/>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290D7A"/>
    <w:rPr>
      <w:rFonts w:ascii="Calibri" w:eastAsia="Calibri" w:hAnsi="Calibri" w:cs="Times New Roman"/>
      <w:lang w:val="x-none"/>
    </w:rPr>
  </w:style>
  <w:style w:type="character" w:customStyle="1" w:styleId="33">
    <w:name w:val="Основной текст + Курсив3"/>
    <w:uiPriority w:val="99"/>
    <w:rsid w:val="00290D7A"/>
    <w:rPr>
      <w:rFonts w:ascii="Times New Roman" w:hAnsi="Times New Roman" w:cs="Times New Roman"/>
      <w:i/>
      <w:iCs/>
      <w:spacing w:val="0"/>
      <w:sz w:val="18"/>
      <w:szCs w:val="18"/>
    </w:rPr>
  </w:style>
  <w:style w:type="character" w:customStyle="1" w:styleId="af1">
    <w:name w:val="Буллит Курсив Знак"/>
    <w:link w:val="af0"/>
    <w:uiPriority w:val="99"/>
    <w:rsid w:val="00290D7A"/>
    <w:rPr>
      <w:rFonts w:ascii="NewtonCSanPin" w:eastAsia="Times New Roman" w:hAnsi="NewtonCSanPin" w:cs="Times New Roman"/>
      <w:i/>
      <w:iCs/>
      <w:color w:val="000000"/>
      <w:sz w:val="21"/>
      <w:szCs w:val="21"/>
      <w:lang w:val="x-none" w:eastAsia="x-none"/>
    </w:rPr>
  </w:style>
  <w:style w:type="character" w:customStyle="1" w:styleId="affb">
    <w:name w:val="Основной текст_"/>
    <w:link w:val="80"/>
    <w:locked/>
    <w:rsid w:val="00290D7A"/>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290D7A"/>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1"/>
    <w:uiPriority w:val="99"/>
    <w:rsid w:val="00290D7A"/>
    <w:rPr>
      <w:rFonts w:ascii="Times New Roman" w:eastAsia="Times New Roman" w:hAnsi="Times New Roman" w:cs="Times New Roman"/>
      <w:sz w:val="24"/>
      <w:szCs w:val="24"/>
      <w:lang w:val="x-none" w:eastAsia="x-none"/>
    </w:rPr>
  </w:style>
  <w:style w:type="paragraph" w:styleId="affc">
    <w:name w:val="footnote text"/>
    <w:basedOn w:val="a"/>
    <w:link w:val="affd"/>
    <w:uiPriority w:val="99"/>
    <w:rsid w:val="00290D7A"/>
    <w:rPr>
      <w:lang w:val="x-none" w:eastAsia="x-none"/>
    </w:rPr>
  </w:style>
  <w:style w:type="character" w:customStyle="1" w:styleId="affd">
    <w:name w:val="Текст сноски Знак"/>
    <w:basedOn w:val="a0"/>
    <w:link w:val="affc"/>
    <w:uiPriority w:val="99"/>
    <w:rsid w:val="00290D7A"/>
    <w:rPr>
      <w:rFonts w:ascii="Times New Roman" w:eastAsia="Times New Roman" w:hAnsi="Times New Roman" w:cs="Times New Roman"/>
      <w:sz w:val="24"/>
      <w:szCs w:val="24"/>
      <w:lang w:val="x-none" w:eastAsia="x-none"/>
    </w:rPr>
  </w:style>
  <w:style w:type="character" w:styleId="affe">
    <w:name w:val="footnote reference"/>
    <w:rsid w:val="00290D7A"/>
    <w:rPr>
      <w:vertAlign w:val="superscript"/>
    </w:rPr>
  </w:style>
  <w:style w:type="paragraph" w:customStyle="1" w:styleId="220">
    <w:name w:val="Основной текст 22"/>
    <w:basedOn w:val="a"/>
    <w:rsid w:val="00290D7A"/>
    <w:pPr>
      <w:ind w:firstLine="709"/>
      <w:jc w:val="both"/>
    </w:pPr>
  </w:style>
  <w:style w:type="paragraph" w:customStyle="1" w:styleId="zag4">
    <w:name w:val="zag_4"/>
    <w:basedOn w:val="a"/>
    <w:uiPriority w:val="99"/>
    <w:rsid w:val="00290D7A"/>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290D7A"/>
    <w:pPr>
      <w:spacing w:after="200" w:line="276" w:lineRule="auto"/>
      <w:ind w:left="720"/>
      <w:contextualSpacing/>
    </w:pPr>
    <w:rPr>
      <w:rFonts w:ascii="Calibri" w:eastAsia="Calibri" w:hAnsi="Calibri"/>
      <w:sz w:val="22"/>
      <w:szCs w:val="22"/>
      <w:lang w:val="x-none" w:eastAsia="en-US"/>
    </w:rPr>
  </w:style>
  <w:style w:type="character" w:customStyle="1" w:styleId="afff0">
    <w:name w:val="Абзац списка Знак"/>
    <w:link w:val="afff"/>
    <w:uiPriority w:val="34"/>
    <w:locked/>
    <w:rsid w:val="00290D7A"/>
    <w:rPr>
      <w:rFonts w:ascii="Calibri" w:eastAsia="Calibri" w:hAnsi="Calibri" w:cs="Times New Roman"/>
      <w:lang w:val="x-none"/>
    </w:rPr>
  </w:style>
  <w:style w:type="paragraph" w:customStyle="1" w:styleId="Zag2">
    <w:name w:val="Zag_2"/>
    <w:basedOn w:val="a"/>
    <w:uiPriority w:val="99"/>
    <w:rsid w:val="00290D7A"/>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1">
    <w:name w:val="No Spacing"/>
    <w:aliases w:val="основа,Без интервала1,No Spacing"/>
    <w:link w:val="afff2"/>
    <w:qFormat/>
    <w:rsid w:val="00290D7A"/>
    <w:pPr>
      <w:spacing w:after="0" w:line="240" w:lineRule="auto"/>
      <w:ind w:firstLine="709"/>
    </w:pPr>
    <w:rPr>
      <w:rFonts w:ascii="Times New Roman" w:eastAsia="Times New Roman" w:hAnsi="Times New Roman" w:cs="Times New Roman"/>
      <w:sz w:val="28"/>
      <w:lang w:eastAsia="ru-RU"/>
    </w:rPr>
  </w:style>
  <w:style w:type="character" w:customStyle="1" w:styleId="afff2">
    <w:name w:val="Без интервала Знак"/>
    <w:aliases w:val="основа Знак,Без интервала1 Знак,No Spacing Знак"/>
    <w:link w:val="afff1"/>
    <w:rsid w:val="00290D7A"/>
    <w:rPr>
      <w:rFonts w:ascii="Times New Roman" w:eastAsia="Times New Roman" w:hAnsi="Times New Roman" w:cs="Times New Roman"/>
      <w:sz w:val="28"/>
      <w:lang w:eastAsia="ru-RU"/>
    </w:rPr>
  </w:style>
  <w:style w:type="character" w:customStyle="1" w:styleId="apple-style-span">
    <w:name w:val="apple-style-span"/>
    <w:basedOn w:val="a0"/>
    <w:rsid w:val="00290D7A"/>
  </w:style>
  <w:style w:type="character" w:styleId="afff3">
    <w:name w:val="Strong"/>
    <w:uiPriority w:val="22"/>
    <w:qFormat/>
    <w:rsid w:val="00290D7A"/>
    <w:rPr>
      <w:b/>
      <w:bCs/>
    </w:rPr>
  </w:style>
  <w:style w:type="character" w:styleId="afff4">
    <w:name w:val="Emphasis"/>
    <w:qFormat/>
    <w:rsid w:val="00290D7A"/>
    <w:rPr>
      <w:i/>
      <w:iCs/>
    </w:rPr>
  </w:style>
  <w:style w:type="paragraph" w:styleId="afff5">
    <w:name w:val="Body Text Indent"/>
    <w:basedOn w:val="a"/>
    <w:link w:val="afff6"/>
    <w:uiPriority w:val="99"/>
    <w:semiHidden/>
    <w:unhideWhenUsed/>
    <w:rsid w:val="00290D7A"/>
    <w:pPr>
      <w:spacing w:after="120"/>
      <w:ind w:left="283"/>
    </w:pPr>
    <w:rPr>
      <w:lang w:val="x-none" w:eastAsia="x-none"/>
    </w:rPr>
  </w:style>
  <w:style w:type="character" w:customStyle="1" w:styleId="afff6">
    <w:name w:val="Основной текст с отступом Знак"/>
    <w:basedOn w:val="a0"/>
    <w:link w:val="afff5"/>
    <w:uiPriority w:val="99"/>
    <w:semiHidden/>
    <w:rsid w:val="00290D7A"/>
    <w:rPr>
      <w:rFonts w:ascii="Times New Roman" w:eastAsia="Times New Roman" w:hAnsi="Times New Roman" w:cs="Times New Roman"/>
      <w:sz w:val="24"/>
      <w:szCs w:val="24"/>
      <w:lang w:val="x-none" w:eastAsia="x-none"/>
    </w:rPr>
  </w:style>
  <w:style w:type="character" w:styleId="afff7">
    <w:name w:val="Hyperlink"/>
    <w:uiPriority w:val="99"/>
    <w:unhideWhenUsed/>
    <w:rsid w:val="00290D7A"/>
    <w:rPr>
      <w:color w:val="0000FF"/>
      <w:u w:val="single"/>
    </w:rPr>
  </w:style>
  <w:style w:type="table" w:styleId="afff8">
    <w:name w:val="Table Grid"/>
    <w:basedOn w:val="a1"/>
    <w:rsid w:val="00290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290D7A"/>
    <w:pPr>
      <w:spacing w:before="100" w:beforeAutospacing="1" w:after="100" w:afterAutospacing="1"/>
    </w:pPr>
  </w:style>
  <w:style w:type="character" w:customStyle="1" w:styleId="c1">
    <w:name w:val="c1"/>
    <w:basedOn w:val="a0"/>
    <w:rsid w:val="00290D7A"/>
  </w:style>
  <w:style w:type="character" w:customStyle="1" w:styleId="blk">
    <w:name w:val="blk"/>
    <w:basedOn w:val="a0"/>
    <w:rsid w:val="00290D7A"/>
  </w:style>
  <w:style w:type="character" w:customStyle="1" w:styleId="24">
    <w:name w:val="Основной текст (2)_"/>
    <w:link w:val="25"/>
    <w:rsid w:val="00290D7A"/>
    <w:rPr>
      <w:b/>
      <w:bCs/>
      <w:sz w:val="29"/>
      <w:szCs w:val="29"/>
      <w:shd w:val="clear" w:color="auto" w:fill="FFFFFF"/>
    </w:rPr>
  </w:style>
  <w:style w:type="character" w:customStyle="1" w:styleId="26">
    <w:name w:val="Основной текст (2) + Не полужирный"/>
    <w:rsid w:val="00290D7A"/>
    <w:rPr>
      <w:b/>
      <w:bCs/>
      <w:color w:val="000000"/>
      <w:spacing w:val="0"/>
      <w:w w:val="100"/>
      <w:position w:val="0"/>
      <w:sz w:val="29"/>
      <w:szCs w:val="29"/>
      <w:shd w:val="clear" w:color="auto" w:fill="FFFFFF"/>
      <w:lang w:val="ru-RU"/>
    </w:rPr>
  </w:style>
  <w:style w:type="character" w:customStyle="1" w:styleId="afff9">
    <w:name w:val="Основной текст + Полужирный"/>
    <w:rsid w:val="00290D7A"/>
    <w:rPr>
      <w:rFonts w:ascii="Times New Roman" w:eastAsia="Times New Roman" w:hAnsi="Times New Roman" w:cs="Times New Roman"/>
      <w:b/>
      <w:bCs/>
      <w:color w:val="000000"/>
      <w:spacing w:val="0"/>
      <w:w w:val="100"/>
      <w:position w:val="0"/>
      <w:sz w:val="29"/>
      <w:szCs w:val="29"/>
      <w:shd w:val="clear" w:color="auto" w:fill="FFFFFF"/>
      <w:lang w:val="ru-RU"/>
    </w:rPr>
  </w:style>
  <w:style w:type="paragraph" w:customStyle="1" w:styleId="25">
    <w:name w:val="Основной текст (2)"/>
    <w:basedOn w:val="a"/>
    <w:link w:val="24"/>
    <w:rsid w:val="00290D7A"/>
    <w:pPr>
      <w:widowControl w:val="0"/>
      <w:shd w:val="clear" w:color="auto" w:fill="FFFFFF"/>
      <w:spacing w:line="321" w:lineRule="exact"/>
      <w:ind w:firstLine="560"/>
    </w:pPr>
    <w:rPr>
      <w:rFonts w:asciiTheme="minorHAnsi" w:eastAsiaTheme="minorHAnsi" w:hAnsiTheme="minorHAnsi" w:cstheme="minorBidi"/>
      <w:b/>
      <w:bCs/>
      <w:sz w:val="29"/>
      <w:szCs w:val="29"/>
      <w:lang w:eastAsia="en-US"/>
    </w:rPr>
  </w:style>
  <w:style w:type="paragraph" w:customStyle="1" w:styleId="15">
    <w:name w:val="Основной текст1"/>
    <w:basedOn w:val="a"/>
    <w:rsid w:val="00290D7A"/>
    <w:pPr>
      <w:widowControl w:val="0"/>
      <w:shd w:val="clear" w:color="auto" w:fill="FFFFFF"/>
      <w:spacing w:line="330" w:lineRule="exact"/>
      <w:jc w:val="both"/>
    </w:pPr>
    <w:rPr>
      <w:sz w:val="29"/>
      <w:szCs w:val="29"/>
      <w:lang w:eastAsia="en-US"/>
    </w:rPr>
  </w:style>
  <w:style w:type="character" w:customStyle="1" w:styleId="FontStyle23">
    <w:name w:val="Font Style23"/>
    <w:uiPriority w:val="99"/>
    <w:rsid w:val="00290D7A"/>
    <w:rPr>
      <w:rFonts w:ascii="Times New Roman" w:hAnsi="Times New Roman" w:cs="Times New Roman"/>
      <w:sz w:val="22"/>
      <w:szCs w:val="22"/>
    </w:rPr>
  </w:style>
  <w:style w:type="paragraph" w:customStyle="1" w:styleId="Style2">
    <w:name w:val="Style2"/>
    <w:basedOn w:val="a"/>
    <w:uiPriority w:val="99"/>
    <w:rsid w:val="00290D7A"/>
    <w:pPr>
      <w:widowControl w:val="0"/>
      <w:autoSpaceDE w:val="0"/>
      <w:autoSpaceDN w:val="0"/>
      <w:adjustRightInd w:val="0"/>
      <w:spacing w:line="278" w:lineRule="exact"/>
    </w:pPr>
  </w:style>
  <w:style w:type="paragraph" w:customStyle="1" w:styleId="Style19">
    <w:name w:val="Style19"/>
    <w:basedOn w:val="a"/>
    <w:uiPriority w:val="99"/>
    <w:rsid w:val="00290D7A"/>
    <w:pPr>
      <w:widowControl w:val="0"/>
      <w:autoSpaceDE w:val="0"/>
      <w:autoSpaceDN w:val="0"/>
      <w:adjustRightInd w:val="0"/>
    </w:pPr>
  </w:style>
  <w:style w:type="paragraph" w:customStyle="1" w:styleId="Style5">
    <w:name w:val="Style5"/>
    <w:basedOn w:val="a"/>
    <w:uiPriority w:val="99"/>
    <w:rsid w:val="00290D7A"/>
    <w:pPr>
      <w:widowControl w:val="0"/>
      <w:autoSpaceDE w:val="0"/>
      <w:autoSpaceDN w:val="0"/>
      <w:adjustRightInd w:val="0"/>
      <w:spacing w:line="274" w:lineRule="exact"/>
      <w:jc w:val="center"/>
    </w:pPr>
  </w:style>
  <w:style w:type="paragraph" w:customStyle="1" w:styleId="Style20">
    <w:name w:val="Style20"/>
    <w:basedOn w:val="a"/>
    <w:uiPriority w:val="99"/>
    <w:rsid w:val="00290D7A"/>
    <w:pPr>
      <w:widowControl w:val="0"/>
      <w:autoSpaceDE w:val="0"/>
      <w:autoSpaceDN w:val="0"/>
      <w:adjustRightInd w:val="0"/>
    </w:pPr>
  </w:style>
  <w:style w:type="character" w:customStyle="1" w:styleId="FontStyle29">
    <w:name w:val="Font Style29"/>
    <w:uiPriority w:val="99"/>
    <w:rsid w:val="00290D7A"/>
    <w:rPr>
      <w:rFonts w:ascii="Times New Roman" w:hAnsi="Times New Roman" w:cs="Times New Roman"/>
      <w:sz w:val="22"/>
      <w:szCs w:val="22"/>
    </w:rPr>
  </w:style>
  <w:style w:type="paragraph" w:customStyle="1" w:styleId="Style10">
    <w:name w:val="Style10"/>
    <w:basedOn w:val="a"/>
    <w:uiPriority w:val="99"/>
    <w:rsid w:val="00290D7A"/>
    <w:pPr>
      <w:widowControl w:val="0"/>
      <w:autoSpaceDE w:val="0"/>
      <w:autoSpaceDN w:val="0"/>
      <w:adjustRightInd w:val="0"/>
    </w:pPr>
  </w:style>
  <w:style w:type="character" w:customStyle="1" w:styleId="FontStyle31">
    <w:name w:val="Font Style31"/>
    <w:uiPriority w:val="99"/>
    <w:rsid w:val="00290D7A"/>
    <w:rPr>
      <w:rFonts w:ascii="Times New Roman" w:hAnsi="Times New Roman" w:cs="Times New Roman"/>
      <w:b/>
      <w:bCs/>
      <w:sz w:val="18"/>
      <w:szCs w:val="18"/>
    </w:rPr>
  </w:style>
  <w:style w:type="paragraph" w:customStyle="1" w:styleId="Style15">
    <w:name w:val="Style15"/>
    <w:basedOn w:val="a"/>
    <w:uiPriority w:val="99"/>
    <w:rsid w:val="00290D7A"/>
    <w:pPr>
      <w:widowControl w:val="0"/>
      <w:autoSpaceDE w:val="0"/>
      <w:autoSpaceDN w:val="0"/>
      <w:adjustRightInd w:val="0"/>
      <w:spacing w:line="276" w:lineRule="exact"/>
      <w:ind w:firstLine="614"/>
      <w:jc w:val="both"/>
    </w:pPr>
  </w:style>
  <w:style w:type="paragraph" w:customStyle="1" w:styleId="Default">
    <w:name w:val="Default"/>
    <w:rsid w:val="00290D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4">
    <w:name w:val="Основной текст3"/>
    <w:basedOn w:val="a"/>
    <w:rsid w:val="00290D7A"/>
    <w:pPr>
      <w:widowControl w:val="0"/>
      <w:shd w:val="clear" w:color="auto" w:fill="FFFFFF"/>
      <w:spacing w:after="300" w:line="250" w:lineRule="exact"/>
      <w:ind w:hanging="500"/>
    </w:pPr>
    <w:rPr>
      <w:sz w:val="23"/>
      <w:szCs w:val="23"/>
      <w:lang w:eastAsia="en-US"/>
    </w:rPr>
  </w:style>
  <w:style w:type="paragraph" w:customStyle="1" w:styleId="afffa">
    <w:name w:val="Содержимое таблицы"/>
    <w:basedOn w:val="a"/>
    <w:qFormat/>
    <w:rsid w:val="00290D7A"/>
    <w:pPr>
      <w:widowControl w:val="0"/>
      <w:suppressLineNumbers/>
      <w:suppressAutoHyphens/>
    </w:pPr>
    <w:rPr>
      <w:rFonts w:eastAsia="Lucida Sans Unicode"/>
      <w:kern w:val="2"/>
    </w:rPr>
  </w:style>
  <w:style w:type="paragraph" w:customStyle="1" w:styleId="western">
    <w:name w:val="western"/>
    <w:basedOn w:val="a"/>
    <w:rsid w:val="00290D7A"/>
    <w:pPr>
      <w:spacing w:before="100" w:beforeAutospacing="1" w:after="100" w:afterAutospacing="1"/>
    </w:pPr>
  </w:style>
  <w:style w:type="paragraph" w:customStyle="1" w:styleId="16">
    <w:name w:val="Абзац списка1"/>
    <w:basedOn w:val="a"/>
    <w:rsid w:val="00290D7A"/>
    <w:pPr>
      <w:spacing w:after="160" w:line="259" w:lineRule="auto"/>
      <w:ind w:left="720"/>
      <w:contextualSpacing/>
    </w:pPr>
    <w:rPr>
      <w:rFonts w:ascii="Calibri" w:hAnsi="Calibri"/>
      <w:sz w:val="22"/>
      <w:szCs w:val="22"/>
      <w:lang w:eastAsia="en-US"/>
    </w:rPr>
  </w:style>
  <w:style w:type="paragraph" w:customStyle="1" w:styleId="c13">
    <w:name w:val="c13"/>
    <w:basedOn w:val="a"/>
    <w:rsid w:val="00290D7A"/>
    <w:pPr>
      <w:spacing w:before="100" w:beforeAutospacing="1" w:after="100" w:afterAutospacing="1"/>
    </w:pPr>
  </w:style>
  <w:style w:type="character" w:customStyle="1" w:styleId="c2c12">
    <w:name w:val="c2 c12"/>
    <w:rsid w:val="00290D7A"/>
  </w:style>
  <w:style w:type="character" w:customStyle="1" w:styleId="c2">
    <w:name w:val="c2"/>
    <w:rsid w:val="00290D7A"/>
  </w:style>
  <w:style w:type="paragraph" w:customStyle="1" w:styleId="c3">
    <w:name w:val="c3"/>
    <w:basedOn w:val="a"/>
    <w:rsid w:val="00290D7A"/>
    <w:pPr>
      <w:spacing w:before="100" w:beforeAutospacing="1" w:after="100" w:afterAutospacing="1"/>
    </w:pPr>
  </w:style>
  <w:style w:type="character" w:customStyle="1" w:styleId="c26c12">
    <w:name w:val="c26 c12"/>
    <w:rsid w:val="00290D7A"/>
  </w:style>
  <w:style w:type="character" w:customStyle="1" w:styleId="c26">
    <w:name w:val="c26"/>
    <w:rsid w:val="00290D7A"/>
  </w:style>
  <w:style w:type="character" w:customStyle="1" w:styleId="c2c31c12">
    <w:name w:val="c2 c31 c12"/>
    <w:rsid w:val="00290D7A"/>
  </w:style>
  <w:style w:type="paragraph" w:customStyle="1" w:styleId="c3c34">
    <w:name w:val="c3 c34"/>
    <w:basedOn w:val="a"/>
    <w:rsid w:val="00290D7A"/>
    <w:pPr>
      <w:spacing w:before="100" w:beforeAutospacing="1" w:after="100" w:afterAutospacing="1"/>
    </w:pPr>
  </w:style>
  <w:style w:type="paragraph" w:customStyle="1" w:styleId="c13c11c6">
    <w:name w:val="c13 c11 c6"/>
    <w:basedOn w:val="a"/>
    <w:rsid w:val="00290D7A"/>
    <w:pPr>
      <w:spacing w:before="100" w:beforeAutospacing="1" w:after="100" w:afterAutospacing="1"/>
    </w:pPr>
  </w:style>
  <w:style w:type="paragraph" w:customStyle="1" w:styleId="c13c6">
    <w:name w:val="c13 c6"/>
    <w:basedOn w:val="a"/>
    <w:rsid w:val="00290D7A"/>
    <w:pPr>
      <w:spacing w:before="100" w:beforeAutospacing="1" w:after="100" w:afterAutospacing="1"/>
    </w:pPr>
  </w:style>
  <w:style w:type="paragraph" w:styleId="afffb">
    <w:name w:val="TOC Heading"/>
    <w:basedOn w:val="1"/>
    <w:next w:val="a"/>
    <w:uiPriority w:val="39"/>
    <w:unhideWhenUsed/>
    <w:qFormat/>
    <w:rsid w:val="00290D7A"/>
    <w:pPr>
      <w:keepLines/>
      <w:spacing w:before="240" w:line="259" w:lineRule="auto"/>
      <w:outlineLvl w:val="9"/>
    </w:pPr>
    <w:rPr>
      <w:rFonts w:ascii="Calibri Light" w:eastAsia="Times New Roman" w:hAnsi="Calibri Light"/>
      <w:b w:val="0"/>
      <w:bCs w:val="0"/>
      <w:caps w:val="0"/>
      <w:color w:val="2E74B5"/>
      <w:kern w:val="0"/>
      <w:sz w:val="32"/>
      <w:szCs w:val="32"/>
      <w:lang w:val="ru-RU" w:eastAsia="ru-RU"/>
    </w:rPr>
  </w:style>
  <w:style w:type="character" w:styleId="afffc">
    <w:name w:val="FollowedHyperlink"/>
    <w:rsid w:val="00290D7A"/>
    <w:rPr>
      <w:color w:val="800080"/>
      <w:u w:val="single"/>
    </w:rPr>
  </w:style>
  <w:style w:type="paragraph" w:customStyle="1" w:styleId="17">
    <w:name w:val="Обычный1"/>
    <w:rsid w:val="00290D7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d">
    <w:basedOn w:val="a"/>
    <w:next w:val="afffe"/>
    <w:link w:val="affff"/>
    <w:qFormat/>
    <w:rsid w:val="00290D7A"/>
    <w:pPr>
      <w:jc w:val="center"/>
    </w:pPr>
    <w:rPr>
      <w:rFonts w:asciiTheme="minorHAnsi" w:eastAsiaTheme="minorHAnsi" w:hAnsiTheme="minorHAnsi" w:cstheme="minorBidi"/>
      <w:b/>
      <w:bCs/>
      <w:lang w:eastAsia="en-US"/>
    </w:rPr>
  </w:style>
  <w:style w:type="character" w:customStyle="1" w:styleId="affff">
    <w:name w:val="Название Знак"/>
    <w:link w:val="afffd"/>
    <w:rsid w:val="00290D7A"/>
    <w:rPr>
      <w:b/>
      <w:bCs/>
      <w:sz w:val="24"/>
      <w:szCs w:val="24"/>
    </w:rPr>
  </w:style>
  <w:style w:type="paragraph" w:styleId="27">
    <w:name w:val="Body Text 2"/>
    <w:basedOn w:val="a"/>
    <w:link w:val="28"/>
    <w:uiPriority w:val="99"/>
    <w:unhideWhenUsed/>
    <w:rsid w:val="00290D7A"/>
    <w:pPr>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rsid w:val="00290D7A"/>
    <w:rPr>
      <w:rFonts w:ascii="Calibri" w:eastAsia="Calibri" w:hAnsi="Calibri" w:cs="Times New Roman"/>
    </w:rPr>
  </w:style>
  <w:style w:type="paragraph" w:customStyle="1" w:styleId="c0c2">
    <w:name w:val="c0 c2"/>
    <w:basedOn w:val="a"/>
    <w:rsid w:val="00290D7A"/>
    <w:pPr>
      <w:spacing w:before="100" w:beforeAutospacing="1" w:after="100" w:afterAutospacing="1"/>
    </w:pPr>
  </w:style>
  <w:style w:type="paragraph" w:customStyle="1" w:styleId="c0c1">
    <w:name w:val="c0 c1"/>
    <w:basedOn w:val="a"/>
    <w:rsid w:val="00290D7A"/>
    <w:pPr>
      <w:spacing w:before="100" w:beforeAutospacing="1" w:after="100" w:afterAutospacing="1"/>
    </w:pPr>
  </w:style>
  <w:style w:type="paragraph" w:customStyle="1" w:styleId="c6">
    <w:name w:val="c6"/>
    <w:basedOn w:val="a"/>
    <w:rsid w:val="00290D7A"/>
    <w:pPr>
      <w:spacing w:before="100" w:beforeAutospacing="1" w:after="100" w:afterAutospacing="1"/>
    </w:pPr>
  </w:style>
  <w:style w:type="character" w:customStyle="1" w:styleId="c20">
    <w:name w:val="c20"/>
    <w:basedOn w:val="a0"/>
    <w:rsid w:val="00290D7A"/>
  </w:style>
  <w:style w:type="character" w:customStyle="1" w:styleId="c4">
    <w:name w:val="c4"/>
    <w:basedOn w:val="a0"/>
    <w:rsid w:val="00290D7A"/>
  </w:style>
  <w:style w:type="paragraph" w:customStyle="1" w:styleId="c16">
    <w:name w:val="c16"/>
    <w:basedOn w:val="a"/>
    <w:rsid w:val="00290D7A"/>
    <w:pPr>
      <w:spacing w:before="100" w:beforeAutospacing="1" w:after="100" w:afterAutospacing="1"/>
    </w:pPr>
  </w:style>
  <w:style w:type="paragraph" w:customStyle="1" w:styleId="c37">
    <w:name w:val="c37"/>
    <w:basedOn w:val="a"/>
    <w:rsid w:val="00290D7A"/>
    <w:pPr>
      <w:spacing w:before="100" w:beforeAutospacing="1" w:after="100" w:afterAutospacing="1"/>
    </w:pPr>
  </w:style>
  <w:style w:type="paragraph" w:customStyle="1" w:styleId="affff0">
    <w:name w:val="Базовый"/>
    <w:rsid w:val="00290D7A"/>
    <w:pPr>
      <w:tabs>
        <w:tab w:val="left" w:pos="708"/>
      </w:tabs>
      <w:suppressAutoHyphens/>
      <w:spacing w:after="200" w:line="276" w:lineRule="auto"/>
    </w:pPr>
    <w:rPr>
      <w:rFonts w:ascii="Calibri" w:eastAsia="Arial Unicode MS" w:hAnsi="Calibri" w:cs="Calibri"/>
    </w:rPr>
  </w:style>
  <w:style w:type="character" w:customStyle="1" w:styleId="c43">
    <w:name w:val="c43"/>
    <w:basedOn w:val="a0"/>
    <w:rsid w:val="00290D7A"/>
  </w:style>
  <w:style w:type="paragraph" w:customStyle="1" w:styleId="c10">
    <w:name w:val="c10"/>
    <w:basedOn w:val="a"/>
    <w:rsid w:val="00290D7A"/>
    <w:pPr>
      <w:spacing w:before="100" w:beforeAutospacing="1" w:after="100" w:afterAutospacing="1"/>
    </w:pPr>
  </w:style>
  <w:style w:type="paragraph" w:customStyle="1" w:styleId="c5">
    <w:name w:val="c5"/>
    <w:basedOn w:val="a"/>
    <w:rsid w:val="00290D7A"/>
    <w:pPr>
      <w:spacing w:before="100" w:beforeAutospacing="1" w:after="100" w:afterAutospacing="1"/>
    </w:pPr>
  </w:style>
  <w:style w:type="character" w:customStyle="1" w:styleId="c14">
    <w:name w:val="c14"/>
    <w:basedOn w:val="a0"/>
    <w:rsid w:val="00290D7A"/>
  </w:style>
  <w:style w:type="character" w:customStyle="1" w:styleId="c44">
    <w:name w:val="c44"/>
    <w:basedOn w:val="a0"/>
    <w:rsid w:val="00290D7A"/>
  </w:style>
  <w:style w:type="character" w:customStyle="1" w:styleId="c23">
    <w:name w:val="c23"/>
    <w:basedOn w:val="a0"/>
    <w:rsid w:val="00290D7A"/>
  </w:style>
  <w:style w:type="character" w:customStyle="1" w:styleId="c19">
    <w:name w:val="c19"/>
    <w:basedOn w:val="a0"/>
    <w:rsid w:val="00290D7A"/>
  </w:style>
  <w:style w:type="character" w:customStyle="1" w:styleId="c51">
    <w:name w:val="c51"/>
    <w:basedOn w:val="a0"/>
    <w:rsid w:val="00290D7A"/>
  </w:style>
  <w:style w:type="character" w:customStyle="1" w:styleId="c24">
    <w:name w:val="c24"/>
    <w:basedOn w:val="a0"/>
    <w:rsid w:val="00290D7A"/>
  </w:style>
  <w:style w:type="paragraph" w:customStyle="1" w:styleId="c35">
    <w:name w:val="c35"/>
    <w:basedOn w:val="a"/>
    <w:rsid w:val="00290D7A"/>
    <w:pPr>
      <w:spacing w:before="100" w:beforeAutospacing="1" w:after="100" w:afterAutospacing="1"/>
    </w:pPr>
  </w:style>
  <w:style w:type="paragraph" w:customStyle="1" w:styleId="c7">
    <w:name w:val="c7"/>
    <w:basedOn w:val="a"/>
    <w:rsid w:val="00290D7A"/>
    <w:pPr>
      <w:spacing w:before="100" w:beforeAutospacing="1" w:after="100" w:afterAutospacing="1"/>
    </w:pPr>
  </w:style>
  <w:style w:type="paragraph" w:customStyle="1" w:styleId="c46">
    <w:name w:val="c46"/>
    <w:basedOn w:val="a"/>
    <w:rsid w:val="00290D7A"/>
    <w:pPr>
      <w:spacing w:before="100" w:beforeAutospacing="1" w:after="100" w:afterAutospacing="1"/>
    </w:pPr>
  </w:style>
  <w:style w:type="paragraph" w:styleId="afffe">
    <w:name w:val="Title"/>
    <w:basedOn w:val="a"/>
    <w:next w:val="a"/>
    <w:link w:val="affff1"/>
    <w:uiPriority w:val="10"/>
    <w:qFormat/>
    <w:rsid w:val="00290D7A"/>
    <w:pPr>
      <w:contextualSpacing/>
    </w:pPr>
    <w:rPr>
      <w:rFonts w:asciiTheme="majorHAnsi" w:eastAsiaTheme="majorEastAsia" w:hAnsiTheme="majorHAnsi" w:cstheme="majorBidi"/>
      <w:spacing w:val="-10"/>
      <w:kern w:val="28"/>
      <w:sz w:val="56"/>
      <w:szCs w:val="56"/>
    </w:rPr>
  </w:style>
  <w:style w:type="character" w:customStyle="1" w:styleId="affff1">
    <w:name w:val="Заголовок Знак"/>
    <w:basedOn w:val="a0"/>
    <w:link w:val="afffe"/>
    <w:uiPriority w:val="10"/>
    <w:rsid w:val="00290D7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uchebnik.ru/kompleks/rainbow/audio/" TargetMode="External"/><Relationship Id="rId13" Type="http://schemas.openxmlformats.org/officeDocument/2006/relationships/hyperlink" Target="http://catalog.prosv.ru/go/08-0052-03"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fipi.ru/newrubank" TargetMode="External"/><Relationship Id="rId7" Type="http://schemas.openxmlformats.org/officeDocument/2006/relationships/hyperlink" Target="https://rosuchebnik.ru/kompleks/rainbow/audio/" TargetMode="External"/><Relationship Id="rId12" Type="http://schemas.openxmlformats.org/officeDocument/2006/relationships/hyperlink" Target="http://catalog.prosv.ru/go/08-0052-03"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fipi.ru/newrubank" TargetMode="External"/><Relationship Id="rId1" Type="http://schemas.openxmlformats.org/officeDocument/2006/relationships/numbering" Target="numbering.xml"/><Relationship Id="rId6" Type="http://schemas.openxmlformats.org/officeDocument/2006/relationships/hyperlink" Target="http://www.fipi.ru/newrubank" TargetMode="External"/><Relationship Id="rId11" Type="http://schemas.openxmlformats.org/officeDocument/2006/relationships/hyperlink" Target="http://catalog.prosv.ru/go/08-0052-03" TargetMode="External"/><Relationship Id="rId5" Type="http://schemas.openxmlformats.org/officeDocument/2006/relationships/hyperlink" Target="http://www.fipi.ru/newrubank" TargetMode="Externa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catalog.prosv.ru/go/08-0052-03" TargetMode="External"/><Relationship Id="rId19" Type="http://schemas.openxmlformats.org/officeDocument/2006/relationships/hyperlink" Target="https://vk.com/club166581212" TargetMode="External"/><Relationship Id="rId4" Type="http://schemas.openxmlformats.org/officeDocument/2006/relationships/webSettings" Target="webSettings.xml"/><Relationship Id="rId9" Type="http://schemas.openxmlformats.org/officeDocument/2006/relationships/hyperlink" Target="https://rosuchebnik.ru/kompleks/rainbow/audio/"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17321</Words>
  <Characters>98730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наташа наташа</cp:lastModifiedBy>
  <cp:revision>2</cp:revision>
  <dcterms:created xsi:type="dcterms:W3CDTF">2019-11-29T09:19:00Z</dcterms:created>
  <dcterms:modified xsi:type="dcterms:W3CDTF">2019-11-29T09:19:00Z</dcterms:modified>
</cp:coreProperties>
</file>